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b84a" w14:textId="f92b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сентября 2020 года № ҚР ДСМ-102/2020. Зарегистрирован в Министерстве юстиции Республики Казахстан 17 сентября 2020 года № 21216.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сентября 2019 года № ҚР ДСМ-125 "Об утверждении Правил медицинского обследования донора перед донацией крови и ее компонентов" (зарегистрирован в Реестре государственной регистрации нормативных правовых актов под № 19366, опубликован 16 сентября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Гиният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ДСМ-102/2020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207 Кодекса Республики Казахстан от 7 июля 2020 года "О здоровье народа и системе здравоохранения" (далее – Кодекс) и определяют порядок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(далее – ГОБМП).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организациях службы крови осуществляются донации крови и ее компонентов следующих видов: цельной крови, плазмы, клеток крови, смешанные. 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прохождения донором перед донацией крови и ее компонентов обязательного медицинского обследования в рамках ГОБМП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Донор перед донацией крови и ее компонентов проходит обязательное медицинское обследование в рамках ГОБМП включающее следующие этапы: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учет донора;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обследование донора.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Прием, учет, медицинское обследование донора крови и ее компонентов в организациях службы крови осуществляется при обращении лица, достигшего восемнадцатилетнего возраста и изъявившего добровольное желание осуществить донацию крови и ее компонентов для медицинских целей,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206 Кодекса.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По частоте и кратности донаций крови и ее компонентов доноры подразделяются на следующие категории: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– лицо, осуществляющее донацию крови и ее компонентов впервые в жизни;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– лицо, ранее осуществлявшее донацию крови и ее компонентов;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регулярный – лицо, осуществляющее донацию крови и (или) ее компонентов в течение последних 12 месяцев с кратностью 3 и более раз.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Прием доноров осуществляется на основании документов, удостоверяющих личность, либо электронного документа из сервиса цифровых документов (для идентификации)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документах, удостоверяющих личность" или документов воинского учета для военнослужащих срочной службы.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здравоохранения РК от 07.12.2021 </w:t>
      </w:r>
      <w:r>
        <w:rPr>
          <w:rFonts w:ascii="Times New Roman"/>
          <w:b w:val="false"/>
          <w:i w:val="false"/>
          <w:color w:val="000000"/>
          <w:sz w:val="28"/>
        </w:rPr>
        <w:t>№ ҚР ДСМ-125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донацией крови и ее компонентов проводится проверка учета в электронной базе данных лиц, не подлежащих допуску к донорству крови и ее компонентов.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противопоказаний к донорству крови и ее компонентов заполняется паспортная часть медицинской карты донора. В медицинской карте донора производится отметка о проверке информации.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Электронная база данных о лицах, не подлежащих донорству крови и ее компонентов формируется на основании данных, направляемых из организаций здравоохранения, осуществляющих деятельность в сфере профилактики вируса иммунодефицита человека/синдрома приобретенного иммунного дефицита (ВИЧ) (далее – Организации профилактики ВИЧ), противотуберкулезных больниц (диспансеров), наркологических больниц (диспансеров, центров медико-социальной реабилитации), кожно-венерологических больниц (диспансеров), психиатрических больниц (диспансеров), а так же по результатам обследования на трансфузионные инфекции лиц, обратившихся для донации крови и ее компонентов в организацию службы крови.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организаций службы крови информацией о ВИЧ-инфицированных лицах по республике с последующим обновлением информации о вновь выявленных лицах осуществляется организациями профилактики ВИЧ областей, городов республиканского значения и столицы.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пациентах-реконвалесцентах, являющихся потенциальными донорами иммунной плазмы, передается медицинскими организациями по запросу организации службы крови по региону обслуживания для возможности организации заготовки иммунной плазмы.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 каждой донацией крови и ее компонентов проводится анкетирование донора по перечню вопросов для выявления дополнительных сведений, ограничивающих или препятствующих допуску к донации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донором подтверждается или опровергается наличие обстоятельств, ограничивающих или препятствующих допуску к донации.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заполняется донором самостоятельно или при участии медицинского регистратора.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Перед медицинским освидетельствованием проводится предварительное лабораторное обследование потенциального донора с целью получения информации о состоянии его (донора) здоровья.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лабораторное обследование включает: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гемоглобина (у всех доноров);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активности аланинаминотрансферазы (далее – АЛТ) (у всех доноров);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тромбоцитов у доноров тромбоцитов и гематокрита у доноров аферезных тромбоцитов;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уровня общего белка у доноров аферезной плазмы;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свертывания крови перед донацией компонентов крови на автоматических сепараторах;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специфических антител у доноров иммунной плазмы.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Результат исследования АЛТ учитывается только при допуске донора к донации и не используется при определении пригодности продукции к использованию.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титра специфических иммунных антител после донации при производственном контроле выполняется при отсутствии диагностики перед донацией.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исследования титра специфических иммунных антител не учитываются при определении пригодности продукции к использованию.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Титр специфических иммунных антител указывается на этикетке готовой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Перед донацией, проводится определение групповой принадлежности по системе АВО, резус принадлежности и наличия антигена К системы Кеll, если группа крови донора не установлена и результат не зарегистрирован в автоматизированной информационной системе.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Лабораторные исследования выполняются методами, зарегистрированными на территории Республики Казахстан, в том числе и методами сухой химии, на оборудовании, зарегистрированном государственным органом в сфере обращения лекарственных средств и медицинских изделий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Регулярные доноры обследуются дополнительно. Не реже 1 раз в год проводится исследование состава периферической крови (гемоглобин (гематокрит), эритроциты, лейкоциты, тромбоциты, скорость оседания эритроцитов, лейкоцитарная формула).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Перед донацией крови и ее компонентов до сведения донора в устной форме доводится краткая информация: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гарантии конфиденциальности личных сведений и праве на получение информации о результатах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инфекциях, передающихся с кровью и ее компонентами (ВИЧ, вирусные гепатиты с парентеральным механизмом передачи);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целях лабораторного обследования донорской крови, важности получения достоверных данных анамнеза и значимости добровольного информированного согласия на донацию крови и ее компонентов.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Работник при медицинском обследовании и донации крови и (или) ее компонентов в рабочие дни освобождается от работы с сохранением средней заработной платы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208 Кодекса.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00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Донору, на основании письменного заявления, выдается архивная справка о видах и объеме осуществленных им донаций, которая оформляется на бланке организации службы крови за подписью первого руководителя.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организациях службы крови проводится лабораторное обследование донора без последующей донации в целях получения результатов исследований для решения вопроса о возможности восстановления в донорских правах или бессрочного отведения от донорства крови и ее компонентов лиц, ранее имевшие неопределенные или положительные результаты исследования на маркеры гемотрансмиссивных инфекций, а также другие лабораторные исследования, предусмотренные для доноров крови ее компонентов.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донором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донацией крови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ГОБМП </w:t>
            </w:r>
          </w:p>
        </w:tc>
      </w:tr>
    </w:tbl>
    <w:bookmarkStart w:name="z6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вопросов для выявления дополнительных сведений, ограничивающих или препятствующих допуску к донации: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здравоохранения РК от 02.08.2022 </w:t>
      </w:r>
      <w:r>
        <w:rPr>
          <w:rFonts w:ascii="Times New Roman"/>
          <w:b w:val="false"/>
          <w:i w:val="false"/>
          <w:color w:val="ff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Употреблялся ли алкоголь за последние 48 часов.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Было ли удаление зубов за последние 10 дней.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Был ли прием лекарств за последний месяц.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Были ли прививки от гепатита В, гриппа, ковида, столбняка, дифтерии бруцеллеза, другие за последний месяц.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Был ли прием лекарств для профилактики Вич-инфекции за последние 4 месяца.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Было ли иглоукалывание, татуировка, пирсинг, инъекции за последние 4 месяца.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Были ли бытовые контакты с больными гепатитами А, В, С, ВИЧ за последние 6 месяцев.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Было ли обращение за медицинской помощью за последние 6 месяцев.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Было ли переливание донорской крови за последние 12 месяцев.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Были ли хирургические вмешательства, косметологические процедуры за последние 12 месяца.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Были ли беспорядочные половые связи с гетеро или гомосексуальными партнерами за последние 12 месяцев.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Были ли нерегулярные отношения с гомосексуальным(и) партнером (рами) за последние 12 месяцев.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Имеются ли регулярные отношения с постоянным гомосексуальным партнером за последние 12 месяцев.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Было ли пребывание в местах лишения свободы за последние 12 месяцев.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Было ли оказание услуг сексуального характера за последние 12 месяцев.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Было ли попадание чужой крови на слизистую оболочку или кожу, в том числе при повреждении колюще-режущими предметами.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Употреблялись ли инъекционные наркотические средства за последние 12 месяцев.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Появлялись ли, в том числе кратковременно, за последние 12 месяцев следующие признаки: выделения из половых органов, наросты и(или) язвочки в области половых органов, чувство жжения в области половых органов, боли при мочеиспускании, увеличение паховых лимфоузлов.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Было ли пребывание более 4 месяцев в странах тропического и субтропического климата за последние 12 месяцев.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Имеются ли частые изменения артериального давления за последние 12 месяцев.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Были ли необъяснимые подъемы температуры, потеря веса, обморок(и), ночная потливость, головная боль за последние 12 месяцев.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Имеется ли в настоящее время группа инвалидности или диспансерный учет по заболеванию.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Были ли в течение жизни или имеются в настоящее время следующие инфекционные заболевания: ВИЧ, сифилис или другие заболевания, передающиеся половым путем, гепатиты В или С, бруцеллез, туберкулез (все формы), тиф сыпной, туляремия, лепра.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Были ли в течение жизни или имеются в настоящее время следующие неинфекционные заболевания: сердца, легких, почек, печени, нервной, половой системы, тяжелая аллергия, бронхиальная астма, врожденные пороки, судороги (эпилептические).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Были ли в течение жизни или имеются в настоящее время паразитарные заболевания.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Были ли в течение жизни или имеются в настоящее время хронические кожные заболевания.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Вводились ли чужеродные стволовые клетки, была ли пересадка роговицы, твердой мозговой оболочки.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Были ли операции с удалением конечности и (или) органа в течение жизни.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Были ли в течение жизни или имеются в настоящее время положительные результаты исследований на наличие маркеров ВГВ, ВГС, сифилис, ВИЧ.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Дополнительно, для лиц женского пола: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Была ли беременность, роды, лактация, медицинские аборты за последние 12 месяцев.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Осуществляется ли грудное вскармливание в настоящий период.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Используется ли гормональная контрацепция в настоящий период.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донором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донацией крови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ГОБМП</w:t>
            </w:r>
          </w:p>
        </w:tc>
      </w:tr>
    </w:tbl>
    <w:bookmarkStart w:name="z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"Форма информированного добровольного согласия на донацию крови и ее компонентов"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здравоохранения РК от 02.08.2022 </w:t>
      </w:r>
      <w:r>
        <w:rPr>
          <w:rFonts w:ascii="Times New Roman"/>
          <w:b w:val="false"/>
          <w:i w:val="false"/>
          <w:color w:val="ff0000"/>
          <w:sz w:val="28"/>
        </w:rPr>
        <w:t>№ ҚР ДСМ-73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подтверждаю, что даю добровольное, без принуждения согласие на донацию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ее компонентов для их использования в медицинских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 также даю согласие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обработку моих персональных данных посредством автоматизированной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информационной системы в электронной базе доноров крови и ее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 обследование сданной мной крови на маркеры ВИЧ инфекции, сифилиса,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гепатитов В и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 использование в обезличенной форме образца моей крови, полученного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донации, при проведении научных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передачу моих персональных данных в медицинскую организацию по месту моего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прикрепления при определении положительных результатов исследования моей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маркеры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 получение информационных рассылок с целью приглашения для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донорстве по мобильной связи или по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донора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врача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