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31da4" w14:textId="c831d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w:t>
      </w:r>
    </w:p>
    <w:p>
      <w:pPr>
        <w:spacing w:after="0"/>
        <w:ind w:left="0"/>
        <w:jc w:val="both"/>
      </w:pPr>
      <w:r>
        <w:rPr>
          <w:rFonts w:ascii="Times New Roman"/>
          <w:b w:val="false"/>
          <w:i w:val="false"/>
          <w:color w:val="000000"/>
          <w:sz w:val="28"/>
        </w:rPr>
        <w:t>Қазақстан Республикасының 2020 жылғы 7 шiлдедегi № 360-VI ҚРЗ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ескертпелері!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276-баптан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Қолданыушыларға ынғайлы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Мазмұны алып тасталды – ҚР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Бүкіл 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"профилактикалық бақылаудың", "профилактикалық бақылауды", "профилактикалық бақылау" деген сөздермен ауыстырылу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1-БӨЛІМ. ЖАЛПЫ ЕРЕЖЕЛЕР</w:t>
      </w:r>
    </w:p>
    <w:bookmarkStart w:name="z3" w:id="0"/>
    <w:p>
      <w:pPr>
        <w:spacing w:after="0"/>
        <w:ind w:left="0"/>
        <w:jc w:val="left"/>
      </w:pPr>
      <w:r>
        <w:rPr>
          <w:rFonts w:ascii="Times New Roman"/>
          <w:b/>
          <w:i w:val="false"/>
          <w:color w:val="000000"/>
        </w:rPr>
        <w:t xml:space="preserve"> 1-тарау. НЕГІЗГІ ЕРЕЖЕЛЕР</w:t>
      </w:r>
    </w:p>
    <w:bookmarkEnd w:id="0"/>
    <w:p>
      <w:pPr>
        <w:spacing w:after="0"/>
        <w:ind w:left="0"/>
        <w:jc w:val="both"/>
      </w:pPr>
      <w:r>
        <w:rPr>
          <w:rFonts w:ascii="Times New Roman"/>
          <w:b/>
          <w:i w:val="false"/>
          <w:color w:val="000000"/>
          <w:sz w:val="28"/>
        </w:rPr>
        <w:t>1-бап. Осы Кодексте пайдаланылатын негізгі ұғымдар</w:t>
      </w:r>
    </w:p>
    <w:bookmarkStart w:name="z5" w:id="1"/>
    <w:p>
      <w:pPr>
        <w:spacing w:after="0"/>
        <w:ind w:left="0"/>
        <w:jc w:val="both"/>
      </w:pPr>
      <w:r>
        <w:rPr>
          <w:rFonts w:ascii="Times New Roman"/>
          <w:b w:val="false"/>
          <w:i w:val="false"/>
          <w:color w:val="000000"/>
          <w:sz w:val="28"/>
        </w:rPr>
        <w:t>
      1. Осы Кодексте мынадай негізгі ұғымдар пайдаланылады:</w:t>
      </w:r>
    </w:p>
    <w:bookmarkEnd w:id="1"/>
    <w:bookmarkStart w:name="z6" w:id="2"/>
    <w:p>
      <w:pPr>
        <w:spacing w:after="0"/>
        <w:ind w:left="0"/>
        <w:jc w:val="both"/>
      </w:pPr>
      <w:r>
        <w:rPr>
          <w:rFonts w:ascii="Times New Roman"/>
          <w:b w:val="false"/>
          <w:i w:val="false"/>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bookmarkEnd w:id="2"/>
    <w:bookmarkStart w:name="z7" w:id="3"/>
    <w:p>
      <w:pPr>
        <w:spacing w:after="0"/>
        <w:ind w:left="0"/>
        <w:jc w:val="both"/>
      </w:pPr>
      <w:r>
        <w:rPr>
          <w:rFonts w:ascii="Times New Roman"/>
          <w:b w:val="false"/>
          <w:i w:val="false"/>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3"/>
    <w:bookmarkStart w:name="z8" w:id="4"/>
    <w:p>
      <w:pPr>
        <w:spacing w:after="0"/>
        <w:ind w:left="0"/>
        <w:jc w:val="both"/>
      </w:pPr>
      <w:r>
        <w:rPr>
          <w:rFonts w:ascii="Times New Roman"/>
          <w:b w:val="false"/>
          <w:i w:val="false"/>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bookmarkEnd w:id="4"/>
    <w:bookmarkStart w:name="z9" w:id="5"/>
    <w:p>
      <w:pPr>
        <w:spacing w:after="0"/>
        <w:ind w:left="0"/>
        <w:jc w:val="both"/>
      </w:pPr>
      <w:r>
        <w:rPr>
          <w:rFonts w:ascii="Times New Roman"/>
          <w:b w:val="false"/>
          <w:i w:val="false"/>
          <w:color w:val="000000"/>
          <w:sz w:val="28"/>
        </w:rPr>
        <w:t>
      4) анонимдік зерттеп-қарау - адамды жеке басын сәйкестендірмей, ерікті түрде медициналық зерттеп-қарау;</w:t>
      </w:r>
    </w:p>
    <w:bookmarkEnd w:id="5"/>
    <w:bookmarkStart w:name="z10" w:id="6"/>
    <w:p>
      <w:pPr>
        <w:spacing w:after="0"/>
        <w:ind w:left="0"/>
        <w:jc w:val="both"/>
      </w:pPr>
      <w:r>
        <w:rPr>
          <w:rFonts w:ascii="Times New Roman"/>
          <w:b w:val="false"/>
          <w:i w:val="false"/>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bookmarkEnd w:id="6"/>
    <w:bookmarkStart w:name="z11" w:id="7"/>
    <w:p>
      <w:pPr>
        <w:spacing w:after="0"/>
        <w:ind w:left="0"/>
        <w:jc w:val="both"/>
      </w:pPr>
      <w:r>
        <w:rPr>
          <w:rFonts w:ascii="Times New Roman"/>
          <w:b w:val="false"/>
          <w:i w:val="false"/>
          <w:color w:val="000000"/>
          <w:sz w:val="28"/>
        </w:rPr>
        <w:t>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7"/>
    <w:bookmarkStart w:name="z12" w:id="8"/>
    <w:p>
      <w:pPr>
        <w:spacing w:after="0"/>
        <w:ind w:left="0"/>
        <w:jc w:val="both"/>
      </w:pPr>
      <w:r>
        <w:rPr>
          <w:rFonts w:ascii="Times New Roman"/>
          <w:b w:val="false"/>
          <w:i w:val="false"/>
          <w:color w:val="000000"/>
          <w:sz w:val="28"/>
        </w:rPr>
        <w:t>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bookmarkEnd w:id="8"/>
    <w:bookmarkStart w:name="z13" w:id="9"/>
    <w:p>
      <w:pPr>
        <w:spacing w:after="0"/>
        <w:ind w:left="0"/>
        <w:jc w:val="both"/>
      </w:pPr>
      <w:r>
        <w:rPr>
          <w:rFonts w:ascii="Times New Roman"/>
          <w:b w:val="false"/>
          <w:i w:val="false"/>
          <w:color w:val="000000"/>
          <w:sz w:val="28"/>
        </w:rPr>
        <w:t>
      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bookmarkEnd w:id="9"/>
    <w:bookmarkStart w:name="z14" w:id="10"/>
    <w:p>
      <w:pPr>
        <w:spacing w:after="0"/>
        <w:ind w:left="0"/>
        <w:jc w:val="both"/>
      </w:pPr>
      <w:r>
        <w:rPr>
          <w:rFonts w:ascii="Times New Roman"/>
          <w:b w:val="false"/>
          <w:i w:val="false"/>
          <w:color w:val="000000"/>
          <w:sz w:val="28"/>
        </w:rPr>
        <w:t>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bookmarkEnd w:id="10"/>
    <w:bookmarkStart w:name="z15" w:id="11"/>
    <w:p>
      <w:pPr>
        <w:spacing w:after="0"/>
        <w:ind w:left="0"/>
        <w:jc w:val="both"/>
      </w:pPr>
      <w:r>
        <w:rPr>
          <w:rFonts w:ascii="Times New Roman"/>
          <w:b w:val="false"/>
          <w:i w:val="false"/>
          <w:color w:val="000000"/>
          <w:sz w:val="28"/>
        </w:rPr>
        <w:t>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bookmarkEnd w:id="11"/>
    <w:bookmarkStart w:name="z16" w:id="12"/>
    <w:p>
      <w:pPr>
        <w:spacing w:after="0"/>
        <w:ind w:left="0"/>
        <w:jc w:val="both"/>
      </w:pPr>
      <w:r>
        <w:rPr>
          <w:rFonts w:ascii="Times New Roman"/>
          <w:b w:val="false"/>
          <w:i w:val="false"/>
          <w:color w:val="000000"/>
          <w:sz w:val="28"/>
        </w:rPr>
        <w:t>
      11) бала (балалар) - он сегіз жасқа (кәмелетке) толмаған адам;</w:t>
      </w:r>
    </w:p>
    <w:bookmarkEnd w:id="12"/>
    <w:bookmarkStart w:name="z17" w:id="13"/>
    <w:p>
      <w:pPr>
        <w:spacing w:after="0"/>
        <w:ind w:left="0"/>
        <w:jc w:val="both"/>
      </w:pPr>
      <w:r>
        <w:rPr>
          <w:rFonts w:ascii="Times New Roman"/>
          <w:b w:val="false"/>
          <w:i w:val="false"/>
          <w:color w:val="000000"/>
          <w:sz w:val="28"/>
        </w:rPr>
        <w:t>
      12) бейінді маман - жоғары медициналық білімі, денсаулық сақтау саласында сертификаты бар медицина қызметкері;</w:t>
      </w:r>
    </w:p>
    <w:bookmarkEnd w:id="13"/>
    <w:bookmarkStart w:name="z18" w:id="14"/>
    <w:p>
      <w:pPr>
        <w:spacing w:after="0"/>
        <w:ind w:left="0"/>
        <w:jc w:val="both"/>
      </w:pPr>
      <w:r>
        <w:rPr>
          <w:rFonts w:ascii="Times New Roman"/>
          <w:b w:val="false"/>
          <w:i w:val="false"/>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bookmarkEnd w:id="14"/>
    <w:bookmarkStart w:name="z19" w:id="15"/>
    <w:p>
      <w:pPr>
        <w:spacing w:after="0"/>
        <w:ind w:left="0"/>
        <w:jc w:val="both"/>
      </w:pPr>
      <w:r>
        <w:rPr>
          <w:rFonts w:ascii="Times New Roman"/>
          <w:b w:val="false"/>
          <w:i w:val="false"/>
          <w:color w:val="000000"/>
          <w:sz w:val="28"/>
        </w:rPr>
        <w:t>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15"/>
    <w:bookmarkStart w:name="z20" w:id="16"/>
    <w:p>
      <w:pPr>
        <w:spacing w:after="0"/>
        <w:ind w:left="0"/>
        <w:jc w:val="both"/>
      </w:pPr>
      <w:r>
        <w:rPr>
          <w:rFonts w:ascii="Times New Roman"/>
          <w:b w:val="false"/>
          <w:i w:val="false"/>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bookmarkEnd w:id="16"/>
    <w:bookmarkStart w:name="z21" w:id="17"/>
    <w:p>
      <w:pPr>
        <w:spacing w:after="0"/>
        <w:ind w:left="0"/>
        <w:jc w:val="both"/>
      </w:pPr>
      <w:r>
        <w:rPr>
          <w:rFonts w:ascii="Times New Roman"/>
          <w:b w:val="false"/>
          <w:i w:val="false"/>
          <w:color w:val="000000"/>
          <w:sz w:val="28"/>
        </w:rPr>
        <w:t>
      16) биобанк - ғылыми және медициналық мақсаттар үшін биологиялық материалдарды мамандандырылған сақтау қоймасы;</w:t>
      </w:r>
    </w:p>
    <w:bookmarkEnd w:id="17"/>
    <w:bookmarkStart w:name="z22" w:id="18"/>
    <w:p>
      <w:pPr>
        <w:spacing w:after="0"/>
        <w:ind w:left="0"/>
        <w:jc w:val="both"/>
      </w:pPr>
      <w:r>
        <w:rPr>
          <w:rFonts w:ascii="Times New Roman"/>
          <w:b w:val="false"/>
          <w:i w:val="false"/>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bookmarkEnd w:id="18"/>
    <w:bookmarkStart w:name="z23" w:id="19"/>
    <w:p>
      <w:pPr>
        <w:spacing w:after="0"/>
        <w:ind w:left="0"/>
        <w:jc w:val="both"/>
      </w:pPr>
      <w:r>
        <w:rPr>
          <w:rFonts w:ascii="Times New Roman"/>
          <w:b w:val="false"/>
          <w:i w:val="false"/>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bookmarkEnd w:id="19"/>
    <w:bookmarkStart w:name="z24" w:id="20"/>
    <w:p>
      <w:pPr>
        <w:spacing w:after="0"/>
        <w:ind w:left="0"/>
        <w:jc w:val="both"/>
      </w:pPr>
      <w:r>
        <w:rPr>
          <w:rFonts w:ascii="Times New Roman"/>
          <w:b w:val="false"/>
          <w:i w:val="false"/>
          <w:color w:val="000000"/>
          <w:sz w:val="28"/>
        </w:rPr>
        <w:t>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bookmarkEnd w:id="20"/>
    <w:bookmarkStart w:name="z25" w:id="21"/>
    <w:p>
      <w:pPr>
        <w:spacing w:after="0"/>
        <w:ind w:left="0"/>
        <w:jc w:val="both"/>
      </w:pPr>
      <w:r>
        <w:rPr>
          <w:rFonts w:ascii="Times New Roman"/>
          <w:b w:val="false"/>
          <w:i w:val="false"/>
          <w:color w:val="000000"/>
          <w:sz w:val="28"/>
        </w:rPr>
        <w:t>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bookmarkEnd w:id="21"/>
    <w:bookmarkStart w:name="z26" w:id="22"/>
    <w:p>
      <w:pPr>
        <w:spacing w:after="0"/>
        <w:ind w:left="0"/>
        <w:jc w:val="both"/>
      </w:pPr>
      <w:r>
        <w:rPr>
          <w:rFonts w:ascii="Times New Roman"/>
          <w:b w:val="false"/>
          <w:i w:val="false"/>
          <w:color w:val="000000"/>
          <w:sz w:val="28"/>
        </w:rPr>
        <w:t>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bookmarkEnd w:id="22"/>
    <w:bookmarkStart w:name="z27" w:id="23"/>
    <w:p>
      <w:pPr>
        <w:spacing w:after="0"/>
        <w:ind w:left="0"/>
        <w:jc w:val="both"/>
      </w:pPr>
      <w:r>
        <w:rPr>
          <w:rFonts w:ascii="Times New Roman"/>
          <w:b w:val="false"/>
          <w:i w:val="false"/>
          <w:color w:val="000000"/>
          <w:sz w:val="28"/>
        </w:rPr>
        <w:t>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bookmarkEnd w:id="23"/>
    <w:bookmarkStart w:name="z28" w:id="24"/>
    <w:p>
      <w:pPr>
        <w:spacing w:after="0"/>
        <w:ind w:left="0"/>
        <w:jc w:val="both"/>
      </w:pPr>
      <w:r>
        <w:rPr>
          <w:rFonts w:ascii="Times New Roman"/>
          <w:b w:val="false"/>
          <w:i w:val="false"/>
          <w:color w:val="000000"/>
          <w:sz w:val="28"/>
        </w:rPr>
        <w:t>
      23) босандыру - босану актісінің табиғи немесе жасанды жолмен (аспаптық, қолдың көмегімен, дәрі-дәрмекпен) аяқталуы;</w:t>
      </w:r>
    </w:p>
    <w:bookmarkEnd w:id="24"/>
    <w:bookmarkStart w:name="z29"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25"/>
    <w:bookmarkStart w:name="z30" w:id="26"/>
    <w:p>
      <w:pPr>
        <w:spacing w:after="0"/>
        <w:ind w:left="0"/>
        <w:jc w:val="both"/>
      </w:pPr>
      <w:r>
        <w:rPr>
          <w:rFonts w:ascii="Times New Roman"/>
          <w:b w:val="false"/>
          <w:i w:val="false"/>
          <w:color w:val="000000"/>
          <w:sz w:val="28"/>
        </w:rPr>
        <w:t>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bookmarkEnd w:id="26"/>
    <w:bookmarkStart w:name="z31" w:id="27"/>
    <w:p>
      <w:pPr>
        <w:spacing w:after="0"/>
        <w:ind w:left="0"/>
        <w:jc w:val="both"/>
      </w:pPr>
      <w:r>
        <w:rPr>
          <w:rFonts w:ascii="Times New Roman"/>
          <w:b w:val="false"/>
          <w:i w:val="false"/>
          <w:color w:val="000000"/>
          <w:sz w:val="28"/>
        </w:rPr>
        <w:t>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bookmarkEnd w:id="27"/>
    <w:bookmarkStart w:name="z32" w:id="28"/>
    <w:p>
      <w:pPr>
        <w:spacing w:after="0"/>
        <w:ind w:left="0"/>
        <w:jc w:val="both"/>
      </w:pPr>
      <w:r>
        <w:rPr>
          <w:rFonts w:ascii="Times New Roman"/>
          <w:b w:val="false"/>
          <w:i w:val="false"/>
          <w:color w:val="000000"/>
          <w:sz w:val="28"/>
        </w:rPr>
        <w:t>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247-бабына сәйкес жүзеге асыратын заңды тұлға;</w:t>
      </w:r>
    </w:p>
    <w:bookmarkEnd w:id="28"/>
    <w:bookmarkStart w:name="z33" w:id="29"/>
    <w:p>
      <w:pPr>
        <w:spacing w:after="0"/>
        <w:ind w:left="0"/>
        <w:jc w:val="both"/>
      </w:pPr>
      <w:r>
        <w:rPr>
          <w:rFonts w:ascii="Times New Roman"/>
          <w:b w:val="false"/>
          <w:i w:val="false"/>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bookmarkEnd w:id="29"/>
    <w:bookmarkStart w:name="z34" w:id="30"/>
    <w:p>
      <w:pPr>
        <w:spacing w:after="0"/>
        <w:ind w:left="0"/>
        <w:jc w:val="both"/>
      </w:pPr>
      <w:r>
        <w:rPr>
          <w:rFonts w:ascii="Times New Roman"/>
          <w:b w:val="false"/>
          <w:i w:val="false"/>
          <w:color w:val="000000"/>
          <w:sz w:val="28"/>
        </w:rPr>
        <w:t>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bookmarkEnd w:id="30"/>
    <w:bookmarkStart w:name="z35" w:id="31"/>
    <w:p>
      <w:pPr>
        <w:spacing w:after="0"/>
        <w:ind w:left="0"/>
        <w:jc w:val="both"/>
      </w:pPr>
      <w:r>
        <w:rPr>
          <w:rFonts w:ascii="Times New Roman"/>
          <w:b w:val="false"/>
          <w:i w:val="false"/>
          <w:color w:val="000000"/>
          <w:sz w:val="28"/>
        </w:rPr>
        <w:t>
      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bookmarkEnd w:id="31"/>
    <w:bookmarkStart w:name="z36" w:id="32"/>
    <w:p>
      <w:pPr>
        <w:spacing w:after="0"/>
        <w:ind w:left="0"/>
        <w:jc w:val="both"/>
      </w:pPr>
      <w:r>
        <w:rPr>
          <w:rFonts w:ascii="Times New Roman"/>
          <w:b w:val="false"/>
          <w:i w:val="false"/>
          <w:color w:val="000000"/>
          <w:sz w:val="28"/>
        </w:rPr>
        <w:t>
      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bookmarkEnd w:id="32"/>
    <w:bookmarkStart w:name="z37" w:id="33"/>
    <w:p>
      <w:pPr>
        <w:spacing w:after="0"/>
        <w:ind w:left="0"/>
        <w:jc w:val="both"/>
      </w:pPr>
      <w:r>
        <w:rPr>
          <w:rFonts w:ascii="Times New Roman"/>
          <w:b w:val="false"/>
          <w:i w:val="false"/>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bookmarkEnd w:id="33"/>
    <w:bookmarkStart w:name="z38" w:id="34"/>
    <w:p>
      <w:pPr>
        <w:spacing w:after="0"/>
        <w:ind w:left="0"/>
        <w:jc w:val="both"/>
      </w:pPr>
      <w:r>
        <w:rPr>
          <w:rFonts w:ascii="Times New Roman"/>
          <w:b w:val="false"/>
          <w:i w:val="false"/>
          <w:color w:val="000000"/>
          <w:sz w:val="28"/>
        </w:rPr>
        <w:t>
      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34"/>
    <w:bookmarkStart w:name="z39" w:id="35"/>
    <w:p>
      <w:pPr>
        <w:spacing w:after="0"/>
        <w:ind w:left="0"/>
        <w:jc w:val="both"/>
      </w:pPr>
      <w:r>
        <w:rPr>
          <w:rFonts w:ascii="Times New Roman"/>
          <w:b w:val="false"/>
          <w:i w:val="false"/>
          <w:color w:val="000000"/>
          <w:sz w:val="28"/>
        </w:rPr>
        <w:t>
      34) дәрілік затқа арналған шекті баға - дәрілік затты одан жоғары бағамен өткізуді жүзеге асыруға болмайтын баға;</w:t>
      </w:r>
    </w:p>
    <w:bookmarkEnd w:id="35"/>
    <w:bookmarkStart w:name="z40" w:id="36"/>
    <w:p>
      <w:pPr>
        <w:spacing w:after="0"/>
        <w:ind w:left="0"/>
        <w:jc w:val="both"/>
      </w:pPr>
      <w:r>
        <w:rPr>
          <w:rFonts w:ascii="Times New Roman"/>
          <w:b w:val="false"/>
          <w:i w:val="false"/>
          <w:color w:val="000000"/>
          <w:sz w:val="28"/>
        </w:rPr>
        <w:t>
      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bookmarkEnd w:id="36"/>
    <w:bookmarkStart w:name="z41" w:id="37"/>
    <w:p>
      <w:pPr>
        <w:spacing w:after="0"/>
        <w:ind w:left="0"/>
        <w:jc w:val="both"/>
      </w:pPr>
      <w:r>
        <w:rPr>
          <w:rFonts w:ascii="Times New Roman"/>
          <w:b w:val="false"/>
          <w:i w:val="false"/>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bookmarkEnd w:id="37"/>
    <w:bookmarkStart w:name="z42" w:id="38"/>
    <w:p>
      <w:pPr>
        <w:spacing w:after="0"/>
        <w:ind w:left="0"/>
        <w:jc w:val="both"/>
      </w:pPr>
      <w:r>
        <w:rPr>
          <w:rFonts w:ascii="Times New Roman"/>
          <w:b w:val="false"/>
          <w:i w:val="false"/>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bookmarkEnd w:id="38"/>
    <w:bookmarkStart w:name="z43" w:id="39"/>
    <w:p>
      <w:pPr>
        <w:spacing w:after="0"/>
        <w:ind w:left="0"/>
        <w:jc w:val="both"/>
      </w:pPr>
      <w:r>
        <w:rPr>
          <w:rFonts w:ascii="Times New Roman"/>
          <w:b w:val="false"/>
          <w:i w:val="false"/>
          <w:color w:val="000000"/>
          <w:sz w:val="28"/>
        </w:rPr>
        <w:t>
      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bookmarkEnd w:id="39"/>
    <w:bookmarkStart w:name="z44" w:id="40"/>
    <w:p>
      <w:pPr>
        <w:spacing w:after="0"/>
        <w:ind w:left="0"/>
        <w:jc w:val="both"/>
      </w:pPr>
      <w:r>
        <w:rPr>
          <w:rFonts w:ascii="Times New Roman"/>
          <w:b w:val="false"/>
          <w:i w:val="false"/>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bookmarkEnd w:id="40"/>
    <w:bookmarkStart w:name="z45" w:id="41"/>
    <w:p>
      <w:pPr>
        <w:spacing w:after="0"/>
        <w:ind w:left="0"/>
        <w:jc w:val="both"/>
      </w:pPr>
      <w:r>
        <w:rPr>
          <w:rFonts w:ascii="Times New Roman"/>
          <w:b w:val="false"/>
          <w:i w:val="false"/>
          <w:color w:val="000000"/>
          <w:sz w:val="28"/>
        </w:rPr>
        <w:t>
      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41"/>
    <w:bookmarkStart w:name="z46" w:id="42"/>
    <w:p>
      <w:pPr>
        <w:spacing w:after="0"/>
        <w:ind w:left="0"/>
        <w:jc w:val="both"/>
      </w:pPr>
      <w:r>
        <w:rPr>
          <w:rFonts w:ascii="Times New Roman"/>
          <w:b w:val="false"/>
          <w:i w:val="false"/>
          <w:color w:val="000000"/>
          <w:sz w:val="28"/>
        </w:rPr>
        <w:t>
      41) дәрілік заттар мен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тиісті өндірістік практика (GMP)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bookmarkEnd w:id="42"/>
    <w:bookmarkStart w:name="z47" w:id="43"/>
    <w:p>
      <w:pPr>
        <w:spacing w:after="0"/>
        <w:ind w:left="0"/>
        <w:jc w:val="both"/>
      </w:pPr>
      <w:r>
        <w:rPr>
          <w:rFonts w:ascii="Times New Roman"/>
          <w:b w:val="false"/>
          <w:i w:val="false"/>
          <w:color w:val="000000"/>
          <w:sz w:val="28"/>
        </w:rPr>
        <w:t>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bookmarkEnd w:id="43"/>
    <w:bookmarkStart w:name="z48" w:id="44"/>
    <w:p>
      <w:pPr>
        <w:spacing w:after="0"/>
        <w:ind w:left="0"/>
        <w:jc w:val="both"/>
      </w:pPr>
      <w:r>
        <w:rPr>
          <w:rFonts w:ascii="Times New Roman"/>
          <w:b w:val="false"/>
          <w:i w:val="false"/>
          <w:color w:val="000000"/>
          <w:sz w:val="28"/>
        </w:rPr>
        <w:t>
      43) дәрілік заттар мен медициналық бұйымдарды келісімшарттық өндіру (бұдан әрі - келісімшарттық өндіру)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bookmarkEnd w:id="44"/>
    <w:bookmarkStart w:name="z49" w:id="45"/>
    <w:p>
      <w:pPr>
        <w:spacing w:after="0"/>
        <w:ind w:left="0"/>
        <w:jc w:val="both"/>
      </w:pPr>
      <w:r>
        <w:rPr>
          <w:rFonts w:ascii="Times New Roman"/>
          <w:b w:val="false"/>
          <w:i w:val="false"/>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bookmarkEnd w:id="45"/>
    <w:bookmarkStart w:name="z50" w:id="46"/>
    <w:p>
      <w:pPr>
        <w:spacing w:after="0"/>
        <w:ind w:left="0"/>
        <w:jc w:val="both"/>
      </w:pPr>
      <w:r>
        <w:rPr>
          <w:rFonts w:ascii="Times New Roman"/>
          <w:b w:val="false"/>
          <w:i w:val="false"/>
          <w:color w:val="000000"/>
          <w:sz w:val="28"/>
        </w:rPr>
        <w:t>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 заңды тұлға;</w:t>
      </w:r>
    </w:p>
    <w:bookmarkEnd w:id="46"/>
    <w:bookmarkStart w:name="z51" w:id="47"/>
    <w:p>
      <w:pPr>
        <w:spacing w:after="0"/>
        <w:ind w:left="0"/>
        <w:jc w:val="both"/>
      </w:pPr>
      <w:r>
        <w:rPr>
          <w:rFonts w:ascii="Times New Roman"/>
          <w:b w:val="false"/>
          <w:i w:val="false"/>
          <w:color w:val="000000"/>
          <w:sz w:val="28"/>
        </w:rPr>
        <w:t>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bookmarkEnd w:id="47"/>
    <w:bookmarkStart w:name="z52" w:id="48"/>
    <w:p>
      <w:pPr>
        <w:spacing w:after="0"/>
        <w:ind w:left="0"/>
        <w:jc w:val="both"/>
      </w:pPr>
      <w:r>
        <w:rPr>
          <w:rFonts w:ascii="Times New Roman"/>
          <w:b w:val="false"/>
          <w:i w:val="false"/>
          <w:color w:val="000000"/>
          <w:sz w:val="28"/>
        </w:rPr>
        <w:t>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48"/>
    <w:bookmarkStart w:name="z53" w:id="49"/>
    <w:p>
      <w:pPr>
        <w:spacing w:after="0"/>
        <w:ind w:left="0"/>
        <w:jc w:val="both"/>
      </w:pPr>
      <w:r>
        <w:rPr>
          <w:rFonts w:ascii="Times New Roman"/>
          <w:b w:val="false"/>
          <w:i w:val="false"/>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49"/>
    <w:bookmarkStart w:name="z54" w:id="50"/>
    <w:p>
      <w:pPr>
        <w:spacing w:after="0"/>
        <w:ind w:left="0"/>
        <w:jc w:val="both"/>
      </w:pPr>
      <w:r>
        <w:rPr>
          <w:rFonts w:ascii="Times New Roman"/>
          <w:b w:val="false"/>
          <w:i w:val="false"/>
          <w:color w:val="000000"/>
          <w:sz w:val="28"/>
        </w:rPr>
        <w:t>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және ауылдық елді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50"/>
    <w:bookmarkStart w:name="z55" w:id="51"/>
    <w:p>
      <w:pPr>
        <w:spacing w:after="0"/>
        <w:ind w:left="0"/>
        <w:jc w:val="both"/>
      </w:pPr>
      <w:r>
        <w:rPr>
          <w:rFonts w:ascii="Times New Roman"/>
          <w:b w:val="false"/>
          <w:i w:val="false"/>
          <w:color w:val="000000"/>
          <w:sz w:val="28"/>
        </w:rPr>
        <w:t>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51"/>
    <w:bookmarkStart w:name="z56" w:id="52"/>
    <w:p>
      <w:pPr>
        <w:spacing w:after="0"/>
        <w:ind w:left="0"/>
        <w:jc w:val="both"/>
      </w:pPr>
      <w:r>
        <w:rPr>
          <w:rFonts w:ascii="Times New Roman"/>
          <w:b w:val="false"/>
          <w:i w:val="false"/>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bookmarkEnd w:id="52"/>
    <w:bookmarkStart w:name="z57" w:id="53"/>
    <w:p>
      <w:pPr>
        <w:spacing w:after="0"/>
        <w:ind w:left="0"/>
        <w:jc w:val="both"/>
      </w:pPr>
      <w:r>
        <w:rPr>
          <w:rFonts w:ascii="Times New Roman"/>
          <w:b w:val="false"/>
          <w:i w:val="false"/>
          <w:color w:val="000000"/>
          <w:sz w:val="28"/>
        </w:rPr>
        <w:t>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bookmarkEnd w:id="53"/>
    <w:bookmarkStart w:name="z58" w:id="54"/>
    <w:p>
      <w:pPr>
        <w:spacing w:after="0"/>
        <w:ind w:left="0"/>
        <w:jc w:val="both"/>
      </w:pPr>
      <w:r>
        <w:rPr>
          <w:rFonts w:ascii="Times New Roman"/>
          <w:b w:val="false"/>
          <w:i w:val="false"/>
          <w:color w:val="000000"/>
          <w:sz w:val="28"/>
        </w:rPr>
        <w:t>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bookmarkEnd w:id="54"/>
    <w:bookmarkStart w:name="z59" w:id="55"/>
    <w:p>
      <w:pPr>
        <w:spacing w:after="0"/>
        <w:ind w:left="0"/>
        <w:jc w:val="both"/>
      </w:pPr>
      <w:r>
        <w:rPr>
          <w:rFonts w:ascii="Times New Roman"/>
          <w:b w:val="false"/>
          <w:i w:val="false"/>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bookmarkEnd w:id="55"/>
    <w:bookmarkStart w:name="z60" w:id="56"/>
    <w:p>
      <w:pPr>
        <w:spacing w:after="0"/>
        <w:ind w:left="0"/>
        <w:jc w:val="both"/>
      </w:pPr>
      <w:r>
        <w:rPr>
          <w:rFonts w:ascii="Times New Roman"/>
          <w:b w:val="false"/>
          <w:i w:val="false"/>
          <w:color w:val="000000"/>
          <w:sz w:val="28"/>
        </w:rPr>
        <w:t>
      55) дәрілік заттың жарамдылық мерзімі - уақыты өткеннен кейін дәрілік затты қолдануға болмайтын күн;</w:t>
      </w:r>
    </w:p>
    <w:bookmarkEnd w:id="56"/>
    <w:bookmarkStart w:name="z61" w:id="57"/>
    <w:p>
      <w:pPr>
        <w:spacing w:after="0"/>
        <w:ind w:left="0"/>
        <w:jc w:val="both"/>
      </w:pPr>
      <w:r>
        <w:rPr>
          <w:rFonts w:ascii="Times New Roman"/>
          <w:b w:val="false"/>
          <w:i w:val="false"/>
          <w:color w:val="000000"/>
          <w:sz w:val="28"/>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bookmarkEnd w:id="57"/>
    <w:bookmarkStart w:name="z62" w:id="58"/>
    <w:p>
      <w:pPr>
        <w:spacing w:after="0"/>
        <w:ind w:left="0"/>
        <w:jc w:val="both"/>
      </w:pPr>
      <w:r>
        <w:rPr>
          <w:rFonts w:ascii="Times New Roman"/>
          <w:b w:val="false"/>
          <w:i w:val="false"/>
          <w:color w:val="000000"/>
          <w:sz w:val="28"/>
        </w:rPr>
        <w:t>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bookmarkEnd w:id="58"/>
    <w:bookmarkStart w:name="z63" w:id="59"/>
    <w:p>
      <w:pPr>
        <w:spacing w:after="0"/>
        <w:ind w:left="0"/>
        <w:jc w:val="both"/>
      </w:pPr>
      <w:r>
        <w:rPr>
          <w:rFonts w:ascii="Times New Roman"/>
          <w:b w:val="false"/>
          <w:i w:val="false"/>
          <w:color w:val="000000"/>
          <w:sz w:val="28"/>
        </w:rPr>
        <w:t>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bookmarkEnd w:id="59"/>
    <w:bookmarkStart w:name="z64" w:id="60"/>
    <w:p>
      <w:pPr>
        <w:spacing w:after="0"/>
        <w:ind w:left="0"/>
        <w:jc w:val="both"/>
      </w:pPr>
      <w:r>
        <w:rPr>
          <w:rFonts w:ascii="Times New Roman"/>
          <w:b w:val="false"/>
          <w:i w:val="false"/>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bookmarkEnd w:id="60"/>
    <w:bookmarkStart w:name="z65" w:id="61"/>
    <w:p>
      <w:pPr>
        <w:spacing w:after="0"/>
        <w:ind w:left="0"/>
        <w:jc w:val="both"/>
      </w:pPr>
      <w:r>
        <w:rPr>
          <w:rFonts w:ascii="Times New Roman"/>
          <w:b w:val="false"/>
          <w:i w:val="false"/>
          <w:color w:val="000000"/>
          <w:sz w:val="28"/>
        </w:rPr>
        <w:t>
      60) дәрілік заттың сапасы жөніндегі 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bookmarkEnd w:id="61"/>
    <w:bookmarkStart w:name="z66" w:id="62"/>
    <w:p>
      <w:pPr>
        <w:spacing w:after="0"/>
        <w:ind w:left="0"/>
        <w:jc w:val="both"/>
      </w:pPr>
      <w:r>
        <w:rPr>
          <w:rFonts w:ascii="Times New Roman"/>
          <w:b w:val="false"/>
          <w:i w:val="false"/>
          <w:color w:val="000000"/>
          <w:sz w:val="28"/>
        </w:rPr>
        <w:t>
      61) дәрілік заттың саудалық атауы - дәрілік заттың тіркелетін атауы;</w:t>
      </w:r>
    </w:p>
    <w:bookmarkEnd w:id="62"/>
    <w:bookmarkStart w:name="z67" w:id="63"/>
    <w:p>
      <w:pPr>
        <w:spacing w:after="0"/>
        <w:ind w:left="0"/>
        <w:jc w:val="both"/>
      </w:pPr>
      <w:r>
        <w:rPr>
          <w:rFonts w:ascii="Times New Roman"/>
          <w:b w:val="false"/>
          <w:i w:val="false"/>
          <w:color w:val="000000"/>
          <w:sz w:val="28"/>
        </w:rPr>
        <w:t>
      62) дәрілік заттың халықаралық патенттелмеген атауы - дәрілік заттың Дүниежүзілік денсаулық сақтау ұйымы ұсынған атауы;</w:t>
      </w:r>
    </w:p>
    <w:bookmarkEnd w:id="63"/>
    <w:bookmarkStart w:name="z68" w:id="64"/>
    <w:p>
      <w:pPr>
        <w:spacing w:after="0"/>
        <w:ind w:left="0"/>
        <w:jc w:val="both"/>
      </w:pPr>
      <w:r>
        <w:rPr>
          <w:rFonts w:ascii="Times New Roman"/>
          <w:b w:val="false"/>
          <w:i w:val="false"/>
          <w:color w:val="000000"/>
          <w:sz w:val="28"/>
        </w:rPr>
        <w:t>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bookmarkEnd w:id="64"/>
    <w:bookmarkStart w:name="z69" w:id="65"/>
    <w:p>
      <w:pPr>
        <w:spacing w:after="0"/>
        <w:ind w:left="0"/>
        <w:jc w:val="both"/>
      </w:pPr>
      <w:r>
        <w:rPr>
          <w:rFonts w:ascii="Times New Roman"/>
          <w:b w:val="false"/>
          <w:i w:val="false"/>
          <w:color w:val="000000"/>
          <w:sz w:val="28"/>
        </w:rPr>
        <w:t>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bookmarkEnd w:id="65"/>
    <w:bookmarkStart w:name="z70" w:id="66"/>
    <w:p>
      <w:pPr>
        <w:spacing w:after="0"/>
        <w:ind w:left="0"/>
        <w:jc w:val="both"/>
      </w:pPr>
      <w:r>
        <w:rPr>
          <w:rFonts w:ascii="Times New Roman"/>
          <w:b w:val="false"/>
          <w:i w:val="false"/>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bookmarkEnd w:id="66"/>
    <w:bookmarkStart w:name="z71" w:id="67"/>
    <w:p>
      <w:pPr>
        <w:spacing w:after="0"/>
        <w:ind w:left="0"/>
        <w:jc w:val="both"/>
      </w:pPr>
      <w:r>
        <w:rPr>
          <w:rFonts w:ascii="Times New Roman"/>
          <w:b w:val="false"/>
          <w:i w:val="false"/>
          <w:color w:val="000000"/>
          <w:sz w:val="28"/>
        </w:rPr>
        <w:t>
      66) дәрілік препарат - дәрілік нысан түріндегі дәрілік зат;</w:t>
      </w:r>
    </w:p>
    <w:bookmarkEnd w:id="67"/>
    <w:bookmarkStart w:name="z72" w:id="68"/>
    <w:p>
      <w:pPr>
        <w:spacing w:after="0"/>
        <w:ind w:left="0"/>
        <w:jc w:val="both"/>
      </w:pPr>
      <w:r>
        <w:rPr>
          <w:rFonts w:ascii="Times New Roman"/>
          <w:b w:val="false"/>
          <w:i w:val="false"/>
          <w:color w:val="000000"/>
          <w:sz w:val="28"/>
        </w:rPr>
        <w:t>
      67) дәрілік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bookmarkEnd w:id="68"/>
    <w:bookmarkStart w:name="z73" w:id="69"/>
    <w:p>
      <w:pPr>
        <w:spacing w:after="0"/>
        <w:ind w:left="0"/>
        <w:jc w:val="both"/>
      </w:pPr>
      <w:r>
        <w:rPr>
          <w:rFonts w:ascii="Times New Roman"/>
          <w:b w:val="false"/>
          <w:i w:val="false"/>
          <w:color w:val="000000"/>
          <w:sz w:val="28"/>
        </w:rPr>
        <w:t>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bookmarkEnd w:id="69"/>
    <w:bookmarkStart w:name="z74" w:id="70"/>
    <w:p>
      <w:pPr>
        <w:spacing w:after="0"/>
        <w:ind w:left="0"/>
        <w:jc w:val="both"/>
      </w:pPr>
      <w:r>
        <w:rPr>
          <w:rFonts w:ascii="Times New Roman"/>
          <w:b w:val="false"/>
          <w:i w:val="false"/>
          <w:color w:val="000000"/>
          <w:sz w:val="28"/>
        </w:rPr>
        <w:t>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bookmarkEnd w:id="70"/>
    <w:bookmarkStart w:name="z75" w:id="71"/>
    <w:p>
      <w:pPr>
        <w:spacing w:after="0"/>
        <w:ind w:left="0"/>
        <w:jc w:val="both"/>
      </w:pPr>
      <w:r>
        <w:rPr>
          <w:rFonts w:ascii="Times New Roman"/>
          <w:b w:val="false"/>
          <w:i w:val="false"/>
          <w:color w:val="000000"/>
          <w:sz w:val="28"/>
        </w:rPr>
        <w:t>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bookmarkEnd w:id="71"/>
    <w:bookmarkStart w:name="z76" w:id="72"/>
    <w:p>
      <w:pPr>
        <w:spacing w:after="0"/>
        <w:ind w:left="0"/>
        <w:jc w:val="both"/>
      </w:pPr>
      <w:r>
        <w:rPr>
          <w:rFonts w:ascii="Times New Roman"/>
          <w:b w:val="false"/>
          <w:i w:val="false"/>
          <w:color w:val="000000"/>
          <w:sz w:val="28"/>
        </w:rPr>
        <w:t>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bookmarkEnd w:id="72"/>
    <w:bookmarkStart w:name="z77" w:id="73"/>
    <w:p>
      <w:pPr>
        <w:spacing w:after="0"/>
        <w:ind w:left="0"/>
        <w:jc w:val="both"/>
      </w:pPr>
      <w:r>
        <w:rPr>
          <w:rFonts w:ascii="Times New Roman"/>
          <w:b w:val="false"/>
          <w:i w:val="false"/>
          <w:color w:val="000000"/>
          <w:sz w:val="28"/>
        </w:rPr>
        <w:t>
      72) дезинфекция - сыртқы ортада инфекциялық және паразиттік аурулардың қоздырғыштарын жоюға бағытталған арнайы іс-шаралар кешені;</w:t>
      </w:r>
    </w:p>
    <w:bookmarkEnd w:id="73"/>
    <w:bookmarkStart w:name="z78" w:id="74"/>
    <w:p>
      <w:pPr>
        <w:spacing w:after="0"/>
        <w:ind w:left="0"/>
        <w:jc w:val="both"/>
      </w:pPr>
      <w:r>
        <w:rPr>
          <w:rFonts w:ascii="Times New Roman"/>
          <w:b w:val="false"/>
          <w:i w:val="false"/>
          <w:color w:val="000000"/>
          <w:sz w:val="28"/>
        </w:rPr>
        <w:t>
      73) денсаулық - аурулар мен дене кемістіктерінің болмауы ғана емес, тұтастай тәндік, рухани (психикалық) және әлеуметтік саламаттылық жай-күйі;</w:t>
      </w:r>
    </w:p>
    <w:bookmarkEnd w:id="74"/>
    <w:bookmarkStart w:name="z79" w:id="75"/>
    <w:p>
      <w:pPr>
        <w:spacing w:after="0"/>
        <w:ind w:left="0"/>
        <w:jc w:val="both"/>
      </w:pPr>
      <w:r>
        <w:rPr>
          <w:rFonts w:ascii="Times New Roman"/>
          <w:b w:val="false"/>
          <w:i w:val="false"/>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bookmarkEnd w:id="75"/>
    <w:bookmarkStart w:name="z80" w:id="76"/>
    <w:p>
      <w:pPr>
        <w:spacing w:after="0"/>
        <w:ind w:left="0"/>
        <w:jc w:val="both"/>
      </w:pPr>
      <w:r>
        <w:rPr>
          <w:rFonts w:ascii="Times New Roman"/>
          <w:b w:val="false"/>
          <w:i w:val="false"/>
          <w:color w:val="000000"/>
          <w:sz w:val="28"/>
        </w:rPr>
        <w:t>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bookmarkEnd w:id="76"/>
    <w:bookmarkStart w:name="z81" w:id="77"/>
    <w:p>
      <w:pPr>
        <w:spacing w:after="0"/>
        <w:ind w:left="0"/>
        <w:jc w:val="both"/>
      </w:pPr>
      <w:r>
        <w:rPr>
          <w:rFonts w:ascii="Times New Roman"/>
          <w:b w:val="false"/>
          <w:i w:val="false"/>
          <w:color w:val="000000"/>
          <w:sz w:val="28"/>
        </w:rPr>
        <w:t>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bookmarkEnd w:id="77"/>
    <w:bookmarkStart w:name="z82" w:id="78"/>
    <w:p>
      <w:pPr>
        <w:spacing w:after="0"/>
        <w:ind w:left="0"/>
        <w:jc w:val="both"/>
      </w:pPr>
      <w:r>
        <w:rPr>
          <w:rFonts w:ascii="Times New Roman"/>
          <w:b w:val="false"/>
          <w:i w:val="false"/>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bookmarkEnd w:id="78"/>
    <w:bookmarkStart w:name="z83" w:id="79"/>
    <w:p>
      <w:pPr>
        <w:spacing w:after="0"/>
        <w:ind w:left="0"/>
        <w:jc w:val="both"/>
      </w:pPr>
      <w:r>
        <w:rPr>
          <w:rFonts w:ascii="Times New Roman"/>
          <w:b w:val="false"/>
          <w:i w:val="false"/>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bookmarkEnd w:id="79"/>
    <w:bookmarkStart w:name="z84" w:id="80"/>
    <w:p>
      <w:pPr>
        <w:spacing w:after="0"/>
        <w:ind w:left="0"/>
        <w:jc w:val="both"/>
      </w:pPr>
      <w:r>
        <w:rPr>
          <w:rFonts w:ascii="Times New Roman"/>
          <w:b w:val="false"/>
          <w:i w:val="false"/>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bookmarkEnd w:id="80"/>
    <w:bookmarkStart w:name="z85" w:id="81"/>
    <w:p>
      <w:pPr>
        <w:spacing w:after="0"/>
        <w:ind w:left="0"/>
        <w:jc w:val="both"/>
      </w:pPr>
      <w:r>
        <w:rPr>
          <w:rFonts w:ascii="Times New Roman"/>
          <w:b w:val="false"/>
          <w:i w:val="false"/>
          <w:color w:val="000000"/>
          <w:sz w:val="28"/>
        </w:rPr>
        <w:t>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81"/>
    <w:bookmarkStart w:name="z86" w:id="82"/>
    <w:p>
      <w:pPr>
        <w:spacing w:after="0"/>
        <w:ind w:left="0"/>
        <w:jc w:val="both"/>
      </w:pPr>
      <w:r>
        <w:rPr>
          <w:rFonts w:ascii="Times New Roman"/>
          <w:b w:val="false"/>
          <w:i w:val="false"/>
          <w:color w:val="000000"/>
          <w:sz w:val="28"/>
        </w:rPr>
        <w:t>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bookmarkEnd w:id="82"/>
    <w:bookmarkStart w:name="z87" w:id="83"/>
    <w:p>
      <w:pPr>
        <w:spacing w:after="0"/>
        <w:ind w:left="0"/>
        <w:jc w:val="both"/>
      </w:pPr>
      <w:r>
        <w:rPr>
          <w:rFonts w:ascii="Times New Roman"/>
          <w:b w:val="false"/>
          <w:i w:val="false"/>
          <w:color w:val="000000"/>
          <w:sz w:val="28"/>
        </w:rPr>
        <w:t xml:space="preserve">
      82) денсаулық сақтау саласындағы маманды сертификаттау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bookmarkEnd w:id="83"/>
    <w:bookmarkStart w:name="z88" w:id="84"/>
    <w:p>
      <w:pPr>
        <w:spacing w:after="0"/>
        <w:ind w:left="0"/>
        <w:jc w:val="both"/>
      </w:pPr>
      <w:r>
        <w:rPr>
          <w:rFonts w:ascii="Times New Roman"/>
          <w:b w:val="false"/>
          <w:i w:val="false"/>
          <w:color w:val="000000"/>
          <w:sz w:val="28"/>
        </w:rPr>
        <w:t>
      83) денсаулық сақтау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End w:id="84"/>
    <w:bookmarkStart w:name="z89" w:id="85"/>
    <w:p>
      <w:pPr>
        <w:spacing w:after="0"/>
        <w:ind w:left="0"/>
        <w:jc w:val="both"/>
      </w:pPr>
      <w:r>
        <w:rPr>
          <w:rFonts w:ascii="Times New Roman"/>
          <w:b w:val="false"/>
          <w:i w:val="false"/>
          <w:color w:val="000000"/>
          <w:sz w:val="28"/>
        </w:rPr>
        <w:t>
      84) денсаулық сақтау саласындағы менеджер - мемлекеттік медициналық ұйымды басқаруды жүзеге асыратын бірінші басшы;</w:t>
      </w:r>
    </w:p>
    <w:bookmarkEnd w:id="85"/>
    <w:bookmarkStart w:name="z90" w:id="86"/>
    <w:p>
      <w:pPr>
        <w:spacing w:after="0"/>
        <w:ind w:left="0"/>
        <w:jc w:val="both"/>
      </w:pPr>
      <w:r>
        <w:rPr>
          <w:rFonts w:ascii="Times New Roman"/>
          <w:b w:val="false"/>
          <w:i w:val="false"/>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bookmarkEnd w:id="86"/>
    <w:bookmarkStart w:name="z91" w:id="87"/>
    <w:p>
      <w:pPr>
        <w:spacing w:after="0"/>
        <w:ind w:left="0"/>
        <w:jc w:val="both"/>
      </w:pPr>
      <w:r>
        <w:rPr>
          <w:rFonts w:ascii="Times New Roman"/>
          <w:b w:val="false"/>
          <w:i w:val="false"/>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bookmarkEnd w:id="87"/>
    <w:bookmarkStart w:name="z92" w:id="88"/>
    <w:p>
      <w:pPr>
        <w:spacing w:after="0"/>
        <w:ind w:left="0"/>
        <w:jc w:val="both"/>
      </w:pPr>
      <w:r>
        <w:rPr>
          <w:rFonts w:ascii="Times New Roman"/>
          <w:b w:val="false"/>
          <w:i w:val="false"/>
          <w:color w:val="000000"/>
          <w:sz w:val="28"/>
        </w:rPr>
        <w:t>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88"/>
    <w:bookmarkStart w:name="z93" w:id="89"/>
    <w:p>
      <w:pPr>
        <w:spacing w:after="0"/>
        <w:ind w:left="0"/>
        <w:jc w:val="both"/>
      </w:pPr>
      <w:r>
        <w:rPr>
          <w:rFonts w:ascii="Times New Roman"/>
          <w:b w:val="false"/>
          <w:i w:val="false"/>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bookmarkEnd w:id="89"/>
    <w:bookmarkStart w:name="z94" w:id="90"/>
    <w:p>
      <w:pPr>
        <w:spacing w:after="0"/>
        <w:ind w:left="0"/>
        <w:jc w:val="both"/>
      </w:pPr>
      <w:r>
        <w:rPr>
          <w:rFonts w:ascii="Times New Roman"/>
          <w:b w:val="false"/>
          <w:i w:val="false"/>
          <w:color w:val="000000"/>
          <w:sz w:val="28"/>
        </w:rPr>
        <w:t>
      89)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90"/>
    <w:bookmarkStart w:name="z95" w:id="91"/>
    <w:p>
      <w:pPr>
        <w:spacing w:after="0"/>
        <w:ind w:left="0"/>
        <w:jc w:val="both"/>
      </w:pPr>
      <w:r>
        <w:rPr>
          <w:rFonts w:ascii="Times New Roman"/>
          <w:b w:val="false"/>
          <w:i w:val="false"/>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bookmarkEnd w:id="91"/>
    <w:bookmarkStart w:name="z96" w:id="92"/>
    <w:p>
      <w:pPr>
        <w:spacing w:after="0"/>
        <w:ind w:left="0"/>
        <w:jc w:val="both"/>
      </w:pPr>
      <w:r>
        <w:rPr>
          <w:rFonts w:ascii="Times New Roman"/>
          <w:b w:val="false"/>
          <w:i w:val="false"/>
          <w:color w:val="000000"/>
          <w:sz w:val="28"/>
        </w:rPr>
        <w:t>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bookmarkEnd w:id="92"/>
    <w:bookmarkStart w:name="z97" w:id="93"/>
    <w:p>
      <w:pPr>
        <w:spacing w:after="0"/>
        <w:ind w:left="0"/>
        <w:jc w:val="both"/>
      </w:pPr>
      <w:r>
        <w:rPr>
          <w:rFonts w:ascii="Times New Roman"/>
          <w:b w:val="false"/>
          <w:i w:val="false"/>
          <w:color w:val="000000"/>
          <w:sz w:val="28"/>
        </w:rPr>
        <w:t>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bookmarkEnd w:id="93"/>
    <w:bookmarkStart w:name="z98" w:id="94"/>
    <w:p>
      <w:pPr>
        <w:spacing w:after="0"/>
        <w:ind w:left="0"/>
        <w:jc w:val="both"/>
      </w:pPr>
      <w:r>
        <w:rPr>
          <w:rFonts w:ascii="Times New Roman"/>
          <w:b w:val="false"/>
          <w:i w:val="false"/>
          <w:color w:val="000000"/>
          <w:sz w:val="28"/>
        </w:rPr>
        <w:t>
      93) денсаулық сақтау ұйымы - денсаулық сақтау саласындағы қызметті жүзеге асыратын заңды тұлға;</w:t>
      </w:r>
    </w:p>
    <w:bookmarkEnd w:id="94"/>
    <w:bookmarkStart w:name="z99" w:id="95"/>
    <w:p>
      <w:pPr>
        <w:spacing w:after="0"/>
        <w:ind w:left="0"/>
        <w:jc w:val="both"/>
      </w:pPr>
      <w:r>
        <w:rPr>
          <w:rFonts w:ascii="Times New Roman"/>
          <w:b w:val="false"/>
          <w:i w:val="false"/>
          <w:color w:val="000000"/>
          <w:sz w:val="28"/>
        </w:rPr>
        <w:t>
      94)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95"/>
    <w:bookmarkStart w:name="z100" w:id="96"/>
    <w:p>
      <w:pPr>
        <w:spacing w:after="0"/>
        <w:ind w:left="0"/>
        <w:jc w:val="both"/>
      </w:pPr>
      <w:r>
        <w:rPr>
          <w:rFonts w:ascii="Times New Roman"/>
          <w:b w:val="false"/>
          <w:i w:val="false"/>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bookmarkEnd w:id="96"/>
    <w:bookmarkStart w:name="z101" w:id="97"/>
    <w:p>
      <w:pPr>
        <w:spacing w:after="0"/>
        <w:ind w:left="0"/>
        <w:jc w:val="both"/>
      </w:pPr>
      <w:r>
        <w:rPr>
          <w:rFonts w:ascii="Times New Roman"/>
          <w:b w:val="false"/>
          <w:i w:val="false"/>
          <w:color w:val="000000"/>
          <w:sz w:val="28"/>
        </w:rPr>
        <w:t>
      96) дератизация - кеміргіштерді жоюға немесе олардың санын азайтуға бағытталған профилактикалық және қырып-жою іс-шаралары кешені;</w:t>
      </w:r>
    </w:p>
    <w:bookmarkEnd w:id="97"/>
    <w:bookmarkStart w:name="z102" w:id="98"/>
    <w:p>
      <w:pPr>
        <w:spacing w:after="0"/>
        <w:ind w:left="0"/>
        <w:jc w:val="both"/>
      </w:pPr>
      <w:r>
        <w:rPr>
          <w:rFonts w:ascii="Times New Roman"/>
          <w:b w:val="false"/>
          <w:i w:val="false"/>
          <w:color w:val="000000"/>
          <w:sz w:val="28"/>
        </w:rPr>
        <w:t>
      97) детоксикация - адам организмiнен эндоген немесе экзоген текті уытты заттарды шығаруға бағытталған медициналық iс-шаралар кешенi;</w:t>
      </w:r>
    </w:p>
    <w:bookmarkEnd w:id="98"/>
    <w:bookmarkStart w:name="z103" w:id="99"/>
    <w:p>
      <w:pPr>
        <w:spacing w:after="0"/>
        <w:ind w:left="0"/>
        <w:jc w:val="both"/>
      </w:pPr>
      <w:r>
        <w:rPr>
          <w:rFonts w:ascii="Times New Roman"/>
          <w:b w:val="false"/>
          <w:i w:val="false"/>
          <w:color w:val="000000"/>
          <w:sz w:val="28"/>
        </w:rPr>
        <w:t>
      98) диагностика - аурудың болу немесе болмау фактісін анықтауға бағытталған медициналық көрсетілетін қызметтер кешені;</w:t>
      </w:r>
    </w:p>
    <w:bookmarkEnd w:id="99"/>
    <w:bookmarkStart w:name="z104" w:id="100"/>
    <w:p>
      <w:pPr>
        <w:spacing w:after="0"/>
        <w:ind w:left="0"/>
        <w:jc w:val="both"/>
      </w:pPr>
      <w:r>
        <w:rPr>
          <w:rFonts w:ascii="Times New Roman"/>
          <w:b w:val="false"/>
          <w:i w:val="false"/>
          <w:color w:val="000000"/>
          <w:sz w:val="28"/>
        </w:rPr>
        <w:t>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100"/>
    <w:bookmarkStart w:name="z105" w:id="101"/>
    <w:p>
      <w:pPr>
        <w:spacing w:after="0"/>
        <w:ind w:left="0"/>
        <w:jc w:val="both"/>
      </w:pPr>
      <w:r>
        <w:rPr>
          <w:rFonts w:ascii="Times New Roman"/>
          <w:b w:val="false"/>
          <w:i w:val="false"/>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bookmarkEnd w:id="101"/>
    <w:bookmarkStart w:name="z106" w:id="102"/>
    <w:p>
      <w:pPr>
        <w:spacing w:after="0"/>
        <w:ind w:left="0"/>
        <w:jc w:val="both"/>
      </w:pPr>
      <w:r>
        <w:rPr>
          <w:rFonts w:ascii="Times New Roman"/>
          <w:b w:val="false"/>
          <w:i w:val="false"/>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bookmarkEnd w:id="102"/>
    <w:bookmarkStart w:name="z107" w:id="103"/>
    <w:p>
      <w:pPr>
        <w:spacing w:after="0"/>
        <w:ind w:left="0"/>
        <w:jc w:val="both"/>
      </w:pPr>
      <w:r>
        <w:rPr>
          <w:rFonts w:ascii="Times New Roman"/>
          <w:b w:val="false"/>
          <w:i w:val="false"/>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bookmarkEnd w:id="103"/>
    <w:bookmarkStart w:name="z108" w:id="104"/>
    <w:p>
      <w:pPr>
        <w:spacing w:after="0"/>
        <w:ind w:left="0"/>
        <w:jc w:val="both"/>
      </w:pPr>
      <w:r>
        <w:rPr>
          <w:rFonts w:ascii="Times New Roman"/>
          <w:b w:val="false"/>
          <w:i w:val="false"/>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104"/>
    <w:bookmarkStart w:name="z109" w:id="105"/>
    <w:p>
      <w:pPr>
        <w:spacing w:after="0"/>
        <w:ind w:left="0"/>
        <w:jc w:val="both"/>
      </w:pPr>
      <w:r>
        <w:rPr>
          <w:rFonts w:ascii="Times New Roman"/>
          <w:b w:val="false"/>
          <w:i w:val="false"/>
          <w:color w:val="000000"/>
          <w:sz w:val="28"/>
        </w:rPr>
        <w:t>
      104) емдеуші дәрігер - пациент медициналық ұйымда байқауда болған және емделген кезеңде оған медициналық көмек көрсететін дәрігер;</w:t>
      </w:r>
    </w:p>
    <w:bookmarkEnd w:id="105"/>
    <w:bookmarkStart w:name="z110" w:id="106"/>
    <w:p>
      <w:pPr>
        <w:spacing w:after="0"/>
        <w:ind w:left="0"/>
        <w:jc w:val="both"/>
      </w:pPr>
      <w:r>
        <w:rPr>
          <w:rFonts w:ascii="Times New Roman"/>
          <w:b w:val="false"/>
          <w:i w:val="false"/>
          <w:color w:val="000000"/>
          <w:sz w:val="28"/>
        </w:rPr>
        <w:t>
      105) ерікті түрде емделу - пациенттің немесе оның заңды өкілінің келісімімен жүзеге асырылатын емдеу;</w:t>
      </w:r>
    </w:p>
    <w:bookmarkEnd w:id="106"/>
    <w:bookmarkStart w:name="z111" w:id="107"/>
    <w:p>
      <w:pPr>
        <w:spacing w:after="0"/>
        <w:ind w:left="0"/>
        <w:jc w:val="both"/>
      </w:pPr>
      <w:r>
        <w:rPr>
          <w:rFonts w:ascii="Times New Roman"/>
          <w:b w:val="false"/>
          <w:i w:val="false"/>
          <w:color w:val="000000"/>
          <w:sz w:val="28"/>
        </w:rPr>
        <w:t>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bookmarkEnd w:id="107"/>
    <w:bookmarkStart w:name="z112" w:id="108"/>
    <w:p>
      <w:pPr>
        <w:spacing w:after="0"/>
        <w:ind w:left="0"/>
        <w:jc w:val="both"/>
      </w:pPr>
      <w:r>
        <w:rPr>
          <w:rFonts w:ascii="Times New Roman"/>
          <w:b w:val="false"/>
          <w:i w:val="false"/>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08"/>
    <w:bookmarkStart w:name="z113" w:id="109"/>
    <w:p>
      <w:pPr>
        <w:spacing w:after="0"/>
        <w:ind w:left="0"/>
        <w:jc w:val="both"/>
      </w:pPr>
      <w:r>
        <w:rPr>
          <w:rFonts w:ascii="Times New Roman"/>
          <w:b w:val="false"/>
          <w:i w:val="false"/>
          <w:color w:val="000000"/>
          <w:sz w:val="28"/>
        </w:rPr>
        <w:t>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bookmarkEnd w:id="109"/>
    <w:bookmarkStart w:name="z114" w:id="110"/>
    <w:p>
      <w:pPr>
        <w:spacing w:after="0"/>
        <w:ind w:left="0"/>
        <w:jc w:val="both"/>
      </w:pPr>
      <w:r>
        <w:rPr>
          <w:rFonts w:ascii="Times New Roman"/>
          <w:b w:val="false"/>
          <w:i w:val="false"/>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bookmarkEnd w:id="110"/>
    <w:bookmarkStart w:name="z115" w:id="111"/>
    <w:p>
      <w:pPr>
        <w:spacing w:after="0"/>
        <w:ind w:left="0"/>
        <w:jc w:val="both"/>
      </w:pPr>
      <w:r>
        <w:rPr>
          <w:rFonts w:ascii="Times New Roman"/>
          <w:b w:val="false"/>
          <w:i w:val="false"/>
          <w:color w:val="000000"/>
          <w:sz w:val="28"/>
        </w:rPr>
        <w:t>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11"/>
    <w:bookmarkStart w:name="z116" w:id="112"/>
    <w:p>
      <w:pPr>
        <w:spacing w:after="0"/>
        <w:ind w:left="0"/>
        <w:jc w:val="both"/>
      </w:pPr>
      <w:r>
        <w:rPr>
          <w:rFonts w:ascii="Times New Roman"/>
          <w:b w:val="false"/>
          <w:i w:val="false"/>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bookmarkEnd w:id="112"/>
    <w:bookmarkStart w:name="z117" w:id="113"/>
    <w:p>
      <w:pPr>
        <w:spacing w:after="0"/>
        <w:ind w:left="0"/>
        <w:jc w:val="both"/>
      </w:pPr>
      <w:r>
        <w:rPr>
          <w:rFonts w:ascii="Times New Roman"/>
          <w:b w:val="false"/>
          <w:i w:val="false"/>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bookmarkEnd w:id="113"/>
    <w:bookmarkStart w:name="z118" w:id="114"/>
    <w:p>
      <w:pPr>
        <w:spacing w:after="0"/>
        <w:ind w:left="0"/>
        <w:jc w:val="both"/>
      </w:pPr>
      <w:r>
        <w:rPr>
          <w:rFonts w:ascii="Times New Roman"/>
          <w:b w:val="false"/>
          <w:i w:val="false"/>
          <w:color w:val="000000"/>
          <w:sz w:val="28"/>
        </w:rPr>
        <w:t>
      113) жыныстық жолмен берілетін инфекциялар - жұқтырудың неғұрлым жиі жолы жыныстық қатынас болып табылатын инфекциялық аурулар;</w:t>
      </w:r>
    </w:p>
    <w:bookmarkEnd w:id="114"/>
    <w:bookmarkStart w:name="z119" w:id="115"/>
    <w:p>
      <w:pPr>
        <w:spacing w:after="0"/>
        <w:ind w:left="0"/>
        <w:jc w:val="both"/>
      </w:pPr>
      <w:r>
        <w:rPr>
          <w:rFonts w:ascii="Times New Roman"/>
          <w:b w:val="false"/>
          <w:i w:val="false"/>
          <w:color w:val="000000"/>
          <w:sz w:val="28"/>
        </w:rPr>
        <w:t>
      114) жыныстық сәйкестендіруде ауытқушылығы бар адам - қарама-қайшы жыныстағы адам ретінде өмір сүруге және қабылдануға ұмтылатын адам;</w:t>
      </w:r>
    </w:p>
    <w:bookmarkEnd w:id="115"/>
    <w:bookmarkStart w:name="z120" w:id="116"/>
    <w:p>
      <w:pPr>
        <w:spacing w:after="0"/>
        <w:ind w:left="0"/>
        <w:jc w:val="both"/>
      </w:pPr>
      <w:r>
        <w:rPr>
          <w:rFonts w:ascii="Times New Roman"/>
          <w:b w:val="false"/>
          <w:i w:val="false"/>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bookmarkEnd w:id="116"/>
    <w:bookmarkStart w:name="z121" w:id="117"/>
    <w:p>
      <w:pPr>
        <w:spacing w:after="0"/>
        <w:ind w:left="0"/>
        <w:jc w:val="both"/>
      </w:pPr>
      <w:r>
        <w:rPr>
          <w:rFonts w:ascii="Times New Roman"/>
          <w:b w:val="false"/>
          <w:i w:val="false"/>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bookmarkEnd w:id="117"/>
    <w:bookmarkStart w:name="z122" w:id="118"/>
    <w:p>
      <w:pPr>
        <w:spacing w:after="0"/>
        <w:ind w:left="0"/>
        <w:jc w:val="both"/>
      </w:pPr>
      <w:r>
        <w:rPr>
          <w:rFonts w:ascii="Times New Roman"/>
          <w:b w:val="false"/>
          <w:i w:val="false"/>
          <w:color w:val="000000"/>
          <w:sz w:val="28"/>
        </w:rPr>
        <w:t>
      117) инвазиялық әдістер - адам организмінің ішкі ортасына ендіру жолымен жүзеге асырылатын диагностикалау мен емдеу әдістері;</w:t>
      </w:r>
    </w:p>
    <w:bookmarkEnd w:id="118"/>
    <w:bookmarkStart w:name="z123" w:id="119"/>
    <w:p>
      <w:pPr>
        <w:spacing w:after="0"/>
        <w:ind w:left="0"/>
        <w:jc w:val="both"/>
      </w:pPr>
      <w:r>
        <w:rPr>
          <w:rFonts w:ascii="Times New Roman"/>
          <w:b w:val="false"/>
          <w:i w:val="false"/>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bookmarkEnd w:id="119"/>
    <w:bookmarkStart w:name="z124" w:id="120"/>
    <w:p>
      <w:pPr>
        <w:spacing w:after="0"/>
        <w:ind w:left="0"/>
        <w:jc w:val="both"/>
      </w:pPr>
      <w:r>
        <w:rPr>
          <w:rFonts w:ascii="Times New Roman"/>
          <w:b w:val="false"/>
          <w:i w:val="false"/>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bookmarkEnd w:id="120"/>
    <w:bookmarkStart w:name="z125" w:id="121"/>
    <w:p>
      <w:pPr>
        <w:spacing w:after="0"/>
        <w:ind w:left="0"/>
        <w:jc w:val="both"/>
      </w:pPr>
      <w:r>
        <w:rPr>
          <w:rFonts w:ascii="Times New Roman"/>
          <w:b w:val="false"/>
          <w:i w:val="false"/>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bookmarkEnd w:id="121"/>
    <w:bookmarkStart w:name="z126" w:id="122"/>
    <w:p>
      <w:pPr>
        <w:spacing w:after="0"/>
        <w:ind w:left="0"/>
        <w:jc w:val="both"/>
      </w:pPr>
      <w:r>
        <w:rPr>
          <w:rFonts w:ascii="Times New Roman"/>
          <w:b w:val="false"/>
          <w:i w:val="false"/>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bookmarkEnd w:id="122"/>
    <w:bookmarkStart w:name="z127" w:id="123"/>
    <w:p>
      <w:pPr>
        <w:spacing w:after="0"/>
        <w:ind w:left="0"/>
        <w:jc w:val="both"/>
      </w:pPr>
      <w:r>
        <w:rPr>
          <w:rFonts w:ascii="Times New Roman"/>
          <w:b w:val="false"/>
          <w:i w:val="false"/>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bookmarkEnd w:id="123"/>
    <w:bookmarkStart w:name="z128" w:id="124"/>
    <w:p>
      <w:pPr>
        <w:spacing w:after="0"/>
        <w:ind w:left="0"/>
        <w:jc w:val="both"/>
      </w:pPr>
      <w:r>
        <w:rPr>
          <w:rFonts w:ascii="Times New Roman"/>
          <w:b w:val="false"/>
          <w:i w:val="false"/>
          <w:color w:val="000000"/>
          <w:sz w:val="28"/>
        </w:rPr>
        <w:t>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bookmarkEnd w:id="124"/>
    <w:bookmarkStart w:name="z129" w:id="125"/>
    <w:p>
      <w:pPr>
        <w:spacing w:after="0"/>
        <w:ind w:left="0"/>
        <w:jc w:val="both"/>
      </w:pPr>
      <w:r>
        <w:rPr>
          <w:rFonts w:ascii="Times New Roman"/>
          <w:b w:val="false"/>
          <w:i w:val="false"/>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bookmarkEnd w:id="125"/>
    <w:bookmarkStart w:name="z130" w:id="126"/>
    <w:p>
      <w:pPr>
        <w:spacing w:after="0"/>
        <w:ind w:left="0"/>
        <w:jc w:val="both"/>
      </w:pPr>
      <w:r>
        <w:rPr>
          <w:rFonts w:ascii="Times New Roman"/>
          <w:b w:val="false"/>
          <w:i w:val="false"/>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26"/>
    <w:bookmarkStart w:name="z131" w:id="127"/>
    <w:p>
      <w:pPr>
        <w:spacing w:after="0"/>
        <w:ind w:left="0"/>
        <w:jc w:val="both"/>
      </w:pPr>
      <w:r>
        <w:rPr>
          <w:rFonts w:ascii="Times New Roman"/>
          <w:b w:val="false"/>
          <w:i w:val="false"/>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bookmarkEnd w:id="127"/>
    <w:bookmarkStart w:name="z132" w:id="128"/>
    <w:p>
      <w:pPr>
        <w:spacing w:after="0"/>
        <w:ind w:left="0"/>
        <w:jc w:val="both"/>
      </w:pPr>
      <w:r>
        <w:rPr>
          <w:rFonts w:ascii="Times New Roman"/>
          <w:b w:val="false"/>
          <w:i w:val="false"/>
          <w:color w:val="000000"/>
          <w:sz w:val="28"/>
        </w:rPr>
        <w:t>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bookmarkEnd w:id="128"/>
    <w:bookmarkStart w:name="z133" w:id="129"/>
    <w:p>
      <w:pPr>
        <w:spacing w:after="0"/>
        <w:ind w:left="0"/>
        <w:jc w:val="both"/>
      </w:pPr>
      <w:r>
        <w:rPr>
          <w:rFonts w:ascii="Times New Roman"/>
          <w:b w:val="false"/>
          <w:i w:val="false"/>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bookmarkEnd w:id="129"/>
    <w:bookmarkStart w:name="z134" w:id="130"/>
    <w:p>
      <w:pPr>
        <w:spacing w:after="0"/>
        <w:ind w:left="0"/>
        <w:jc w:val="both"/>
      </w:pPr>
      <w:r>
        <w:rPr>
          <w:rFonts w:ascii="Times New Roman"/>
          <w:b w:val="false"/>
          <w:i w:val="false"/>
          <w:color w:val="000000"/>
          <w:sz w:val="28"/>
        </w:rPr>
        <w:t>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bookmarkEnd w:id="130"/>
    <w:bookmarkStart w:name="z135" w:id="131"/>
    <w:p>
      <w:pPr>
        <w:spacing w:after="0"/>
        <w:ind w:left="0"/>
        <w:jc w:val="both"/>
      </w:pPr>
      <w:r>
        <w:rPr>
          <w:rFonts w:ascii="Times New Roman"/>
          <w:b w:val="false"/>
          <w:i w:val="false"/>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bookmarkEnd w:id="131"/>
    <w:bookmarkStart w:name="z136" w:id="132"/>
    <w:p>
      <w:pPr>
        <w:spacing w:after="0"/>
        <w:ind w:left="0"/>
        <w:jc w:val="both"/>
      </w:pPr>
      <w:r>
        <w:rPr>
          <w:rFonts w:ascii="Times New Roman"/>
          <w:b w:val="false"/>
          <w:i w:val="false"/>
          <w:color w:val="000000"/>
          <w:sz w:val="28"/>
        </w:rPr>
        <w:t>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132"/>
    <w:bookmarkStart w:name="z137" w:id="133"/>
    <w:p>
      <w:pPr>
        <w:spacing w:after="0"/>
        <w:ind w:left="0"/>
        <w:jc w:val="both"/>
      </w:pPr>
      <w:r>
        <w:rPr>
          <w:rFonts w:ascii="Times New Roman"/>
          <w:b w:val="false"/>
          <w:i w:val="false"/>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33"/>
    <w:bookmarkStart w:name="z138" w:id="134"/>
    <w:p>
      <w:pPr>
        <w:spacing w:after="0"/>
        <w:ind w:left="0"/>
        <w:jc w:val="both"/>
      </w:pPr>
      <w:r>
        <w:rPr>
          <w:rFonts w:ascii="Times New Roman"/>
          <w:b w:val="false"/>
          <w:i w:val="false"/>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bookmarkEnd w:id="134"/>
    <w:bookmarkStart w:name="z139" w:id="135"/>
    <w:p>
      <w:pPr>
        <w:spacing w:after="0"/>
        <w:ind w:left="0"/>
        <w:jc w:val="both"/>
      </w:pPr>
      <w:r>
        <w:rPr>
          <w:rFonts w:ascii="Times New Roman"/>
          <w:b w:val="false"/>
          <w:i w:val="false"/>
          <w:color w:val="000000"/>
          <w:sz w:val="28"/>
        </w:rPr>
        <w:t>
      134) контрацепция - қаламаған жүктіліктің алдын алу әдістері мен құралдары;</w:t>
      </w:r>
    </w:p>
    <w:bookmarkEnd w:id="135"/>
    <w:bookmarkStart w:name="z140" w:id="136"/>
    <w:p>
      <w:pPr>
        <w:spacing w:after="0"/>
        <w:ind w:left="0"/>
        <w:jc w:val="both"/>
      </w:pPr>
      <w:r>
        <w:rPr>
          <w:rFonts w:ascii="Times New Roman"/>
          <w:b w:val="false"/>
          <w:i w:val="false"/>
          <w:color w:val="000000"/>
          <w:sz w:val="28"/>
        </w:rPr>
        <w:t>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bookmarkEnd w:id="136"/>
    <w:bookmarkStart w:name="z141" w:id="137"/>
    <w:p>
      <w:pPr>
        <w:spacing w:after="0"/>
        <w:ind w:left="0"/>
        <w:jc w:val="both"/>
      </w:pPr>
      <w:r>
        <w:rPr>
          <w:rFonts w:ascii="Times New Roman"/>
          <w:b w:val="false"/>
          <w:i w:val="false"/>
          <w:color w:val="000000"/>
          <w:sz w:val="28"/>
        </w:rPr>
        <w:t>
      136)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137"/>
    <w:bookmarkStart w:name="z142" w:id="138"/>
    <w:p>
      <w:pPr>
        <w:spacing w:after="0"/>
        <w:ind w:left="0"/>
        <w:jc w:val="both"/>
      </w:pPr>
      <w:r>
        <w:rPr>
          <w:rFonts w:ascii="Times New Roman"/>
          <w:b w:val="false"/>
          <w:i w:val="false"/>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bookmarkEnd w:id="138"/>
    <w:bookmarkStart w:name="z143" w:id="139"/>
    <w:p>
      <w:pPr>
        <w:spacing w:after="0"/>
        <w:ind w:left="0"/>
        <w:jc w:val="both"/>
      </w:pPr>
      <w:r>
        <w:rPr>
          <w:rFonts w:ascii="Times New Roman"/>
          <w:b w:val="false"/>
          <w:i w:val="false"/>
          <w:color w:val="000000"/>
          <w:sz w:val="28"/>
        </w:rPr>
        <w:t>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талаптар жинағы;</w:t>
      </w:r>
    </w:p>
    <w:bookmarkEnd w:id="139"/>
    <w:bookmarkStart w:name="z144" w:id="140"/>
    <w:p>
      <w:pPr>
        <w:spacing w:after="0"/>
        <w:ind w:left="0"/>
        <w:jc w:val="both"/>
      </w:pPr>
      <w:r>
        <w:rPr>
          <w:rFonts w:ascii="Times New Roman"/>
          <w:b w:val="false"/>
          <w:i w:val="false"/>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bookmarkEnd w:id="140"/>
    <w:bookmarkStart w:name="z145" w:id="141"/>
    <w:p>
      <w:pPr>
        <w:spacing w:after="0"/>
        <w:ind w:left="0"/>
        <w:jc w:val="both"/>
      </w:pPr>
      <w:r>
        <w:rPr>
          <w:rFonts w:ascii="Times New Roman"/>
          <w:b w:val="false"/>
          <w:i w:val="false"/>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bookmarkEnd w:id="141"/>
    <w:bookmarkStart w:name="z146" w:id="142"/>
    <w:p>
      <w:pPr>
        <w:spacing w:after="0"/>
        <w:ind w:left="0"/>
        <w:jc w:val="both"/>
      </w:pPr>
      <w:r>
        <w:rPr>
          <w:rFonts w:ascii="Times New Roman"/>
          <w:b w:val="false"/>
          <w:i w:val="false"/>
          <w:color w:val="000000"/>
          <w:sz w:val="28"/>
        </w:rPr>
        <w:t>
      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bookmarkEnd w:id="142"/>
    <w:bookmarkStart w:name="z147" w:id="143"/>
    <w:p>
      <w:pPr>
        <w:spacing w:after="0"/>
        <w:ind w:left="0"/>
        <w:jc w:val="both"/>
      </w:pPr>
      <w:r>
        <w:rPr>
          <w:rFonts w:ascii="Times New Roman"/>
          <w:b w:val="false"/>
          <w:i w:val="false"/>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bookmarkEnd w:id="143"/>
    <w:bookmarkStart w:name="z148" w:id="144"/>
    <w:p>
      <w:pPr>
        <w:spacing w:after="0"/>
        <w:ind w:left="0"/>
        <w:jc w:val="both"/>
      </w:pPr>
      <w:r>
        <w:rPr>
          <w:rFonts w:ascii="Times New Roman"/>
          <w:b w:val="false"/>
          <w:i w:val="false"/>
          <w:color w:val="000000"/>
          <w:sz w:val="28"/>
        </w:rPr>
        <w:t>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bookmarkEnd w:id="144"/>
    <w:bookmarkStart w:name="z149" w:id="145"/>
    <w:p>
      <w:pPr>
        <w:spacing w:after="0"/>
        <w:ind w:left="0"/>
        <w:jc w:val="both"/>
      </w:pPr>
      <w:r>
        <w:rPr>
          <w:rFonts w:ascii="Times New Roman"/>
          <w:b w:val="false"/>
          <w:i w:val="false"/>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bookmarkEnd w:id="145"/>
    <w:bookmarkStart w:name="z150" w:id="146"/>
    <w:p>
      <w:pPr>
        <w:spacing w:after="0"/>
        <w:ind w:left="0"/>
        <w:jc w:val="both"/>
      </w:pPr>
      <w:r>
        <w:rPr>
          <w:rFonts w:ascii="Times New Roman"/>
          <w:b w:val="false"/>
          <w:i w:val="false"/>
          <w:color w:val="000000"/>
          <w:sz w:val="28"/>
        </w:rPr>
        <w:t>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bookmarkEnd w:id="146"/>
    <w:bookmarkStart w:name="z151" w:id="147"/>
    <w:p>
      <w:pPr>
        <w:spacing w:after="0"/>
        <w:ind w:left="0"/>
        <w:jc w:val="both"/>
      </w:pPr>
      <w:r>
        <w:rPr>
          <w:rFonts w:ascii="Times New Roman"/>
          <w:b w:val="false"/>
          <w:i w:val="false"/>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bookmarkEnd w:id="147"/>
    <w:bookmarkStart w:name="z152" w:id="148"/>
    <w:p>
      <w:pPr>
        <w:spacing w:after="0"/>
        <w:ind w:left="0"/>
        <w:jc w:val="both"/>
      </w:pPr>
      <w:r>
        <w:rPr>
          <w:rFonts w:ascii="Times New Roman"/>
          <w:b w:val="false"/>
          <w:i w:val="false"/>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bookmarkEnd w:id="148"/>
    <w:bookmarkStart w:name="z153" w:id="149"/>
    <w:p>
      <w:pPr>
        <w:spacing w:after="0"/>
        <w:ind w:left="0"/>
        <w:jc w:val="both"/>
      </w:pPr>
      <w:r>
        <w:rPr>
          <w:rFonts w:ascii="Times New Roman"/>
          <w:b w:val="false"/>
          <w:i w:val="false"/>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bookmarkEnd w:id="149"/>
    <w:bookmarkStart w:name="z154" w:id="150"/>
    <w:p>
      <w:pPr>
        <w:spacing w:after="0"/>
        <w:ind w:left="0"/>
        <w:jc w:val="both"/>
      </w:pPr>
      <w:r>
        <w:rPr>
          <w:rFonts w:ascii="Times New Roman"/>
          <w:b w:val="false"/>
          <w:i w:val="false"/>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bookmarkEnd w:id="150"/>
    <w:bookmarkStart w:name="z155" w:id="151"/>
    <w:p>
      <w:pPr>
        <w:spacing w:after="0"/>
        <w:ind w:left="0"/>
        <w:jc w:val="both"/>
      </w:pPr>
      <w:r>
        <w:rPr>
          <w:rFonts w:ascii="Times New Roman"/>
          <w:b w:val="false"/>
          <w:i w:val="false"/>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bookmarkEnd w:id="151"/>
    <w:bookmarkStart w:name="z156" w:id="152"/>
    <w:p>
      <w:pPr>
        <w:spacing w:after="0"/>
        <w:ind w:left="0"/>
        <w:jc w:val="both"/>
      </w:pPr>
      <w:r>
        <w:rPr>
          <w:rFonts w:ascii="Times New Roman"/>
          <w:b w:val="false"/>
          <w:i w:val="false"/>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bookmarkEnd w:id="152"/>
    <w:bookmarkStart w:name="z157" w:id="153"/>
    <w:p>
      <w:pPr>
        <w:spacing w:after="0"/>
        <w:ind w:left="0"/>
        <w:jc w:val="both"/>
      </w:pPr>
      <w:r>
        <w:rPr>
          <w:rFonts w:ascii="Times New Roman"/>
          <w:b w:val="false"/>
          <w:i w:val="false"/>
          <w:color w:val="000000"/>
          <w:sz w:val="28"/>
        </w:rPr>
        <w:t>
      152) құпия медициналық зерттеп-қарау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153"/>
    <w:bookmarkStart w:name="z158" w:id="154"/>
    <w:p>
      <w:pPr>
        <w:spacing w:after="0"/>
        <w:ind w:left="0"/>
        <w:jc w:val="both"/>
      </w:pPr>
      <w:r>
        <w:rPr>
          <w:rFonts w:ascii="Times New Roman"/>
          <w:b w:val="false"/>
          <w:i w:val="false"/>
          <w:color w:val="000000"/>
          <w:sz w:val="28"/>
        </w:rPr>
        <w:t>
      153) мәжбүрлеп емдеу - науқасты сот шешімі негізінде жүзеге асырылатын емдеу;</w:t>
      </w:r>
    </w:p>
    <w:bookmarkEnd w:id="154"/>
    <w:bookmarkStart w:name="z159" w:id="155"/>
    <w:p>
      <w:pPr>
        <w:spacing w:after="0"/>
        <w:ind w:left="0"/>
        <w:jc w:val="both"/>
      </w:pPr>
      <w:r>
        <w:rPr>
          <w:rFonts w:ascii="Times New Roman"/>
          <w:b w:val="false"/>
          <w:i w:val="false"/>
          <w:color w:val="000000"/>
          <w:sz w:val="28"/>
        </w:rPr>
        <w:t>
      154) медицина қызметкері - кәсіптік медициналық білімі бар және медициналық қызметті жүзеге асыратын жеке тұлға;</w:t>
      </w:r>
    </w:p>
    <w:bookmarkEnd w:id="155"/>
    <w:bookmarkStart w:name="z160" w:id="156"/>
    <w:p>
      <w:pPr>
        <w:spacing w:after="0"/>
        <w:ind w:left="0"/>
        <w:jc w:val="both"/>
      </w:pPr>
      <w:r>
        <w:rPr>
          <w:rFonts w:ascii="Times New Roman"/>
          <w:b w:val="false"/>
          <w:i w:val="false"/>
          <w:color w:val="000000"/>
          <w:sz w:val="28"/>
        </w:rPr>
        <w:t>
      155) медициналық авиация - әуе көлігін тарта отырып, халыққа шұғыл нысанда жедел медициналық көмек беру;</w:t>
      </w:r>
    </w:p>
    <w:bookmarkEnd w:id="156"/>
    <w:bookmarkStart w:name="z161" w:id="157"/>
    <w:p>
      <w:pPr>
        <w:spacing w:after="0"/>
        <w:ind w:left="0"/>
        <w:jc w:val="both"/>
      </w:pPr>
      <w:r>
        <w:rPr>
          <w:rFonts w:ascii="Times New Roman"/>
          <w:b w:val="false"/>
          <w:i w:val="false"/>
          <w:color w:val="000000"/>
          <w:sz w:val="28"/>
        </w:rPr>
        <w:t>
      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157"/>
    <w:bookmarkStart w:name="z162" w:id="158"/>
    <w:p>
      <w:pPr>
        <w:spacing w:after="0"/>
        <w:ind w:left="0"/>
        <w:jc w:val="both"/>
      </w:pPr>
      <w:r>
        <w:rPr>
          <w:rFonts w:ascii="Times New Roman"/>
          <w:b w:val="false"/>
          <w:i w:val="false"/>
          <w:color w:val="000000"/>
          <w:sz w:val="28"/>
        </w:rPr>
        <w:t>
      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bookmarkEnd w:id="158"/>
    <w:bookmarkStart w:name="z163" w:id="159"/>
    <w:p>
      <w:pPr>
        <w:spacing w:after="0"/>
        <w:ind w:left="0"/>
        <w:jc w:val="both"/>
      </w:pPr>
      <w:r>
        <w:rPr>
          <w:rFonts w:ascii="Times New Roman"/>
          <w:b w:val="false"/>
          <w:i w:val="false"/>
          <w:color w:val="000000"/>
          <w:sz w:val="28"/>
        </w:rPr>
        <w:t>
      158) медициналық-әлеуметтік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bookmarkEnd w:id="159"/>
    <w:bookmarkStart w:name="z164" w:id="160"/>
    <w:p>
      <w:pPr>
        <w:spacing w:after="0"/>
        <w:ind w:left="0"/>
        <w:jc w:val="both"/>
      </w:pPr>
      <w:r>
        <w:rPr>
          <w:rFonts w:ascii="Times New Roman"/>
          <w:b w:val="false"/>
          <w:i w:val="false"/>
          <w:color w:val="000000"/>
          <w:sz w:val="28"/>
        </w:rPr>
        <w:t>
      159) медициналық-әлеуметтік оңалту – жұмысқа араластыруға, отбасылық және қоғамдық өмірге қатыстыруға арналған медициналық, әлеуметтік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bookmarkEnd w:id="160"/>
    <w:bookmarkStart w:name="z165" w:id="161"/>
    <w:p>
      <w:pPr>
        <w:spacing w:after="0"/>
        <w:ind w:left="0"/>
        <w:jc w:val="both"/>
      </w:pPr>
      <w:r>
        <w:rPr>
          <w:rFonts w:ascii="Times New Roman"/>
          <w:b w:val="false"/>
          <w:i w:val="false"/>
          <w:color w:val="000000"/>
          <w:sz w:val="28"/>
        </w:rPr>
        <w:t>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bookmarkEnd w:id="161"/>
    <w:bookmarkStart w:name="z166" w:id="162"/>
    <w:p>
      <w:pPr>
        <w:spacing w:after="0"/>
        <w:ind w:left="0"/>
        <w:jc w:val="both"/>
      </w:pPr>
      <w:r>
        <w:rPr>
          <w:rFonts w:ascii="Times New Roman"/>
          <w:b w:val="false"/>
          <w:i w:val="false"/>
          <w:color w:val="000000"/>
          <w:sz w:val="28"/>
        </w:rPr>
        <w:t xml:space="preserve">
      161) медициналық бұйымдар - медициналық мақсаттағы бұйымдар және медициналық техника; </w:t>
      </w:r>
    </w:p>
    <w:bookmarkEnd w:id="162"/>
    <w:bookmarkStart w:name="z167" w:id="163"/>
    <w:p>
      <w:pPr>
        <w:spacing w:after="0"/>
        <w:ind w:left="0"/>
        <w:jc w:val="both"/>
      </w:pPr>
      <w:r>
        <w:rPr>
          <w:rFonts w:ascii="Times New Roman"/>
          <w:b w:val="false"/>
          <w:i w:val="false"/>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bookmarkEnd w:id="163"/>
    <w:bookmarkStart w:name="z168" w:id="164"/>
    <w:p>
      <w:pPr>
        <w:spacing w:after="0"/>
        <w:ind w:left="0"/>
        <w:jc w:val="both"/>
      </w:pPr>
      <w:r>
        <w:rPr>
          <w:rFonts w:ascii="Times New Roman"/>
          <w:b w:val="false"/>
          <w:i w:val="false"/>
          <w:color w:val="000000"/>
          <w:sz w:val="28"/>
        </w:rPr>
        <w:t>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bookmarkEnd w:id="164"/>
    <w:bookmarkStart w:name="z169" w:id="165"/>
    <w:p>
      <w:pPr>
        <w:spacing w:after="0"/>
        <w:ind w:left="0"/>
        <w:jc w:val="both"/>
      </w:pPr>
      <w:r>
        <w:rPr>
          <w:rFonts w:ascii="Times New Roman"/>
          <w:b w:val="false"/>
          <w:i w:val="false"/>
          <w:color w:val="000000"/>
          <w:sz w:val="28"/>
        </w:rPr>
        <w:t>
      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bookmarkEnd w:id="165"/>
    <w:bookmarkStart w:name="z170" w:id="166"/>
    <w:p>
      <w:pPr>
        <w:spacing w:after="0"/>
        <w:ind w:left="0"/>
        <w:jc w:val="both"/>
      </w:pPr>
      <w:r>
        <w:rPr>
          <w:rFonts w:ascii="Times New Roman"/>
          <w:b w:val="false"/>
          <w:i w:val="false"/>
          <w:color w:val="000000"/>
          <w:sz w:val="28"/>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bookmarkEnd w:id="166"/>
    <w:bookmarkStart w:name="z171" w:id="167"/>
    <w:p>
      <w:pPr>
        <w:spacing w:after="0"/>
        <w:ind w:left="0"/>
        <w:jc w:val="both"/>
      </w:pPr>
      <w:r>
        <w:rPr>
          <w:rFonts w:ascii="Times New Roman"/>
          <w:b w:val="false"/>
          <w:i w:val="false"/>
          <w:color w:val="000000"/>
          <w:sz w:val="28"/>
        </w:rPr>
        <w:t>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bookmarkEnd w:id="167"/>
    <w:bookmarkStart w:name="z172" w:id="168"/>
    <w:p>
      <w:pPr>
        <w:spacing w:after="0"/>
        <w:ind w:left="0"/>
        <w:jc w:val="both"/>
      </w:pPr>
      <w:r>
        <w:rPr>
          <w:rFonts w:ascii="Times New Roman"/>
          <w:b w:val="false"/>
          <w:i w:val="false"/>
          <w:color w:val="000000"/>
          <w:sz w:val="28"/>
        </w:rPr>
        <w:t>
      167) медициналық бұйымдар қауіпсіздігінің, сапасы мен тиімділігінің мониторингі - қолайсыз оқиғалар туралы ақпаратты жинау, тіркеу, талдау;</w:t>
      </w:r>
    </w:p>
    <w:bookmarkEnd w:id="168"/>
    <w:bookmarkStart w:name="z173" w:id="169"/>
    <w:p>
      <w:pPr>
        <w:spacing w:after="0"/>
        <w:ind w:left="0"/>
        <w:jc w:val="both"/>
      </w:pPr>
      <w:r>
        <w:rPr>
          <w:rFonts w:ascii="Times New Roman"/>
          <w:b w:val="false"/>
          <w:i w:val="false"/>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bookmarkEnd w:id="169"/>
    <w:bookmarkStart w:name="z174" w:id="170"/>
    <w:p>
      <w:pPr>
        <w:spacing w:after="0"/>
        <w:ind w:left="0"/>
        <w:jc w:val="both"/>
      </w:pPr>
      <w:r>
        <w:rPr>
          <w:rFonts w:ascii="Times New Roman"/>
          <w:b w:val="false"/>
          <w:i w:val="false"/>
          <w:color w:val="000000"/>
          <w:sz w:val="28"/>
        </w:rPr>
        <w:t>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bookmarkEnd w:id="170"/>
    <w:bookmarkStart w:name="z175" w:id="171"/>
    <w:p>
      <w:pPr>
        <w:spacing w:after="0"/>
        <w:ind w:left="0"/>
        <w:jc w:val="both"/>
      </w:pPr>
      <w:r>
        <w:rPr>
          <w:rFonts w:ascii="Times New Roman"/>
          <w:b w:val="false"/>
          <w:i w:val="false"/>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bookmarkEnd w:id="171"/>
    <w:bookmarkStart w:name="z176" w:id="172"/>
    <w:p>
      <w:pPr>
        <w:spacing w:after="0"/>
        <w:ind w:left="0"/>
        <w:jc w:val="both"/>
      </w:pPr>
      <w:r>
        <w:rPr>
          <w:rFonts w:ascii="Times New Roman"/>
          <w:b w:val="false"/>
          <w:i w:val="false"/>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bookmarkEnd w:id="172"/>
    <w:bookmarkStart w:name="z177" w:id="173"/>
    <w:p>
      <w:pPr>
        <w:spacing w:after="0"/>
        <w:ind w:left="0"/>
        <w:jc w:val="both"/>
      </w:pPr>
      <w:r>
        <w:rPr>
          <w:rFonts w:ascii="Times New Roman"/>
          <w:b w:val="false"/>
          <w:i w:val="false"/>
          <w:color w:val="000000"/>
          <w:sz w:val="28"/>
        </w:rPr>
        <w:t>
      172) медициналық бұйымның саудалық атауы - медициналық бұйымның тіркелетін атауы;</w:t>
      </w:r>
    </w:p>
    <w:bookmarkEnd w:id="173"/>
    <w:bookmarkStart w:name="z178" w:id="174"/>
    <w:p>
      <w:pPr>
        <w:spacing w:after="0"/>
        <w:ind w:left="0"/>
        <w:jc w:val="both"/>
      </w:pPr>
      <w:r>
        <w:rPr>
          <w:rFonts w:ascii="Times New Roman"/>
          <w:b w:val="false"/>
          <w:i w:val="false"/>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bookmarkEnd w:id="174"/>
    <w:bookmarkStart w:name="z179" w:id="175"/>
    <w:p>
      <w:pPr>
        <w:spacing w:after="0"/>
        <w:ind w:left="0"/>
        <w:jc w:val="both"/>
      </w:pPr>
      <w:r>
        <w:rPr>
          <w:rFonts w:ascii="Times New Roman"/>
          <w:b w:val="false"/>
          <w:i w:val="false"/>
          <w:color w:val="000000"/>
          <w:sz w:val="28"/>
        </w:rPr>
        <w:t>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bookmarkEnd w:id="175"/>
    <w:bookmarkStart w:name="z180" w:id="176"/>
    <w:p>
      <w:pPr>
        <w:spacing w:after="0"/>
        <w:ind w:left="0"/>
        <w:jc w:val="both"/>
      </w:pPr>
      <w:r>
        <w:rPr>
          <w:rFonts w:ascii="Times New Roman"/>
          <w:b w:val="false"/>
          <w:i w:val="false"/>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дағдының қалыптасуын бағалау;</w:t>
      </w:r>
    </w:p>
    <w:bookmarkEnd w:id="176"/>
    <w:bookmarkStart w:name="z181" w:id="177"/>
    <w:p>
      <w:pPr>
        <w:spacing w:after="0"/>
        <w:ind w:left="0"/>
        <w:jc w:val="both"/>
      </w:pPr>
      <w:r>
        <w:rPr>
          <w:rFonts w:ascii="Times New Roman"/>
          <w:b w:val="false"/>
          <w:i w:val="false"/>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bookmarkEnd w:id="177"/>
    <w:bookmarkStart w:name="z182" w:id="178"/>
    <w:p>
      <w:pPr>
        <w:spacing w:after="0"/>
        <w:ind w:left="0"/>
        <w:jc w:val="both"/>
      </w:pPr>
      <w:r>
        <w:rPr>
          <w:rFonts w:ascii="Times New Roman"/>
          <w:b w:val="false"/>
          <w:i w:val="false"/>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bookmarkEnd w:id="178"/>
    <w:bookmarkStart w:name="z183" w:id="179"/>
    <w:p>
      <w:pPr>
        <w:spacing w:after="0"/>
        <w:ind w:left="0"/>
        <w:jc w:val="both"/>
      </w:pPr>
      <w:r>
        <w:rPr>
          <w:rFonts w:ascii="Times New Roman"/>
          <w:b w:val="false"/>
          <w:i w:val="false"/>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bookmarkEnd w:id="179"/>
    <w:bookmarkStart w:name="z184" w:id="180"/>
    <w:p>
      <w:pPr>
        <w:spacing w:after="0"/>
        <w:ind w:left="0"/>
        <w:jc w:val="both"/>
      </w:pPr>
      <w:r>
        <w:rPr>
          <w:rFonts w:ascii="Times New Roman"/>
          <w:b w:val="false"/>
          <w:i w:val="false"/>
          <w:color w:val="000000"/>
          <w:sz w:val="28"/>
        </w:rPr>
        <w:t>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180"/>
    <w:bookmarkStart w:name="z185" w:id="181"/>
    <w:p>
      <w:pPr>
        <w:spacing w:after="0"/>
        <w:ind w:left="0"/>
        <w:jc w:val="both"/>
      </w:pPr>
      <w:r>
        <w:rPr>
          <w:rFonts w:ascii="Times New Roman"/>
          <w:b w:val="false"/>
          <w:i w:val="false"/>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bookmarkEnd w:id="181"/>
    <w:bookmarkStart w:name="z186" w:id="182"/>
    <w:p>
      <w:pPr>
        <w:spacing w:after="0"/>
        <w:ind w:left="0"/>
        <w:jc w:val="both"/>
      </w:pPr>
      <w:r>
        <w:rPr>
          <w:rFonts w:ascii="Times New Roman"/>
          <w:b w:val="false"/>
          <w:i w:val="false"/>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82"/>
    <w:bookmarkStart w:name="z187" w:id="183"/>
    <w:p>
      <w:pPr>
        <w:spacing w:after="0"/>
        <w:ind w:left="0"/>
        <w:jc w:val="both"/>
      </w:pPr>
      <w:r>
        <w:rPr>
          <w:rFonts w:ascii="Times New Roman"/>
          <w:b w:val="false"/>
          <w:i w:val="false"/>
          <w:color w:val="000000"/>
          <w:sz w:val="28"/>
        </w:rPr>
        <w:t>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bookmarkEnd w:id="183"/>
    <w:bookmarkStart w:name="z188" w:id="184"/>
    <w:p>
      <w:pPr>
        <w:spacing w:after="0"/>
        <w:ind w:left="0"/>
        <w:jc w:val="both"/>
      </w:pPr>
      <w:r>
        <w:rPr>
          <w:rFonts w:ascii="Times New Roman"/>
          <w:b w:val="false"/>
          <w:i w:val="false"/>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 </w:t>
      </w:r>
    </w:p>
    <w:bookmarkEnd w:id="184"/>
    <w:bookmarkStart w:name="z189" w:id="185"/>
    <w:p>
      <w:pPr>
        <w:spacing w:after="0"/>
        <w:ind w:left="0"/>
        <w:jc w:val="both"/>
      </w:pPr>
      <w:r>
        <w:rPr>
          <w:rFonts w:ascii="Times New Roman"/>
          <w:b w:val="false"/>
          <w:i w:val="false"/>
          <w:color w:val="000000"/>
          <w:sz w:val="28"/>
        </w:rPr>
        <w:t>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bookmarkEnd w:id="185"/>
    <w:bookmarkStart w:name="z190" w:id="186"/>
    <w:p>
      <w:pPr>
        <w:spacing w:after="0"/>
        <w:ind w:left="0"/>
        <w:jc w:val="both"/>
      </w:pPr>
      <w:r>
        <w:rPr>
          <w:rFonts w:ascii="Times New Roman"/>
          <w:b w:val="false"/>
          <w:i w:val="false"/>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186"/>
    <w:bookmarkStart w:name="z191" w:id="187"/>
    <w:p>
      <w:pPr>
        <w:spacing w:after="0"/>
        <w:ind w:left="0"/>
        <w:jc w:val="both"/>
      </w:pPr>
      <w:r>
        <w:rPr>
          <w:rFonts w:ascii="Times New Roman"/>
          <w:b w:val="false"/>
          <w:i w:val="false"/>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187"/>
    <w:bookmarkStart w:name="z192" w:id="188"/>
    <w:p>
      <w:pPr>
        <w:spacing w:after="0"/>
        <w:ind w:left="0"/>
        <w:jc w:val="both"/>
      </w:pPr>
      <w:r>
        <w:rPr>
          <w:rFonts w:ascii="Times New Roman"/>
          <w:b w:val="false"/>
          <w:i w:val="false"/>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88"/>
    <w:bookmarkStart w:name="z193" w:id="189"/>
    <w:p>
      <w:pPr>
        <w:spacing w:after="0"/>
        <w:ind w:left="0"/>
        <w:jc w:val="both"/>
      </w:pPr>
      <w:r>
        <w:rPr>
          <w:rFonts w:ascii="Times New Roman"/>
          <w:b w:val="false"/>
          <w:i w:val="false"/>
          <w:color w:val="000000"/>
          <w:sz w:val="28"/>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bookmarkEnd w:id="189"/>
    <w:bookmarkStart w:name="z194" w:id="190"/>
    <w:p>
      <w:pPr>
        <w:spacing w:after="0"/>
        <w:ind w:left="0"/>
        <w:jc w:val="both"/>
      </w:pPr>
      <w:r>
        <w:rPr>
          <w:rFonts w:ascii="Times New Roman"/>
          <w:b w:val="false"/>
          <w:i w:val="false"/>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190"/>
    <w:bookmarkStart w:name="z195" w:id="191"/>
    <w:p>
      <w:pPr>
        <w:spacing w:after="0"/>
        <w:ind w:left="0"/>
        <w:jc w:val="both"/>
      </w:pPr>
      <w:r>
        <w:rPr>
          <w:rFonts w:ascii="Times New Roman"/>
          <w:b w:val="false"/>
          <w:i w:val="false"/>
          <w:color w:val="000000"/>
          <w:sz w:val="28"/>
        </w:rPr>
        <w:t>
      190) медициналық ұйым - негізгі қызметі медициналық көмек көрсету болып табылатын денсаулық сақтау ұйымы;</w:t>
      </w:r>
    </w:p>
    <w:bookmarkEnd w:id="191"/>
    <w:bookmarkStart w:name="z196" w:id="192"/>
    <w:p>
      <w:pPr>
        <w:spacing w:after="0"/>
        <w:ind w:left="0"/>
        <w:jc w:val="both"/>
      </w:pPr>
      <w:r>
        <w:rPr>
          <w:rFonts w:ascii="Times New Roman"/>
          <w:b w:val="false"/>
          <w:i w:val="false"/>
          <w:color w:val="000000"/>
          <w:sz w:val="28"/>
        </w:rPr>
        <w:t>
      191) мейіргерлік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92"/>
    <w:bookmarkStart w:name="z197" w:id="193"/>
    <w:p>
      <w:pPr>
        <w:spacing w:after="0"/>
        <w:ind w:left="0"/>
        <w:jc w:val="both"/>
      </w:pPr>
      <w:r>
        <w:rPr>
          <w:rFonts w:ascii="Times New Roman"/>
          <w:b w:val="false"/>
          <w:i w:val="false"/>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bookmarkEnd w:id="193"/>
    <w:bookmarkStart w:name="z198" w:id="194"/>
    <w:p>
      <w:pPr>
        <w:spacing w:after="0"/>
        <w:ind w:left="0"/>
        <w:jc w:val="both"/>
      </w:pPr>
      <w:r>
        <w:rPr>
          <w:rFonts w:ascii="Times New Roman"/>
          <w:b w:val="false"/>
          <w:i w:val="false"/>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bookmarkEnd w:id="194"/>
    <w:bookmarkStart w:name="z199" w:id="195"/>
    <w:p>
      <w:pPr>
        <w:spacing w:after="0"/>
        <w:ind w:left="0"/>
        <w:jc w:val="both"/>
      </w:pPr>
      <w:r>
        <w:rPr>
          <w:rFonts w:ascii="Times New Roman"/>
          <w:b w:val="false"/>
          <w:i w:val="false"/>
          <w:color w:val="000000"/>
          <w:sz w:val="28"/>
        </w:rPr>
        <w:t>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195"/>
    <w:bookmarkStart w:name="z200" w:id="196"/>
    <w:p>
      <w:pPr>
        <w:spacing w:after="0"/>
        <w:ind w:left="0"/>
        <w:jc w:val="both"/>
      </w:pPr>
      <w:r>
        <w:rPr>
          <w:rFonts w:ascii="Times New Roman"/>
          <w:b w:val="false"/>
          <w:i w:val="false"/>
          <w:color w:val="000000"/>
          <w:sz w:val="28"/>
        </w:rPr>
        <w:t>
      195) никотин - темекі жапырақтары мен темекі түтінінде болатын алкалоид;</w:t>
      </w:r>
    </w:p>
    <w:bookmarkEnd w:id="196"/>
    <w:bookmarkStart w:name="z201" w:id="197"/>
    <w:p>
      <w:pPr>
        <w:spacing w:after="0"/>
        <w:ind w:left="0"/>
        <w:jc w:val="both"/>
      </w:pPr>
      <w:r>
        <w:rPr>
          <w:rFonts w:ascii="Times New Roman"/>
          <w:b w:val="false"/>
          <w:i w:val="false"/>
          <w:color w:val="000000"/>
          <w:sz w:val="28"/>
        </w:rPr>
        <w:t>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197"/>
    <w:bookmarkStart w:name="z202" w:id="198"/>
    <w:p>
      <w:pPr>
        <w:spacing w:after="0"/>
        <w:ind w:left="0"/>
        <w:jc w:val="both"/>
      </w:pPr>
      <w:r>
        <w:rPr>
          <w:rFonts w:ascii="Times New Roman"/>
          <w:b w:val="false"/>
          <w:i w:val="false"/>
          <w:color w:val="000000"/>
          <w:sz w:val="28"/>
        </w:rPr>
        <w:t>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bookmarkEnd w:id="198"/>
    <w:bookmarkStart w:name="z203" w:id="199"/>
    <w:p>
      <w:pPr>
        <w:spacing w:after="0"/>
        <w:ind w:left="0"/>
        <w:jc w:val="both"/>
      </w:pPr>
      <w:r>
        <w:rPr>
          <w:rFonts w:ascii="Times New Roman"/>
          <w:b w:val="false"/>
          <w:i w:val="false"/>
          <w:color w:val="000000"/>
          <w:sz w:val="28"/>
        </w:rPr>
        <w:t>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199"/>
    <w:bookmarkStart w:name="z204" w:id="200"/>
    <w:p>
      <w:pPr>
        <w:spacing w:after="0"/>
        <w:ind w:left="0"/>
        <w:jc w:val="both"/>
      </w:pPr>
      <w:r>
        <w:rPr>
          <w:rFonts w:ascii="Times New Roman"/>
          <w:b w:val="false"/>
          <w:i w:val="false"/>
          <w:color w:val="000000"/>
          <w:sz w:val="28"/>
        </w:rPr>
        <w:t>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bookmarkEnd w:id="200"/>
    <w:bookmarkStart w:name="z205" w:id="201"/>
    <w:p>
      <w:pPr>
        <w:spacing w:after="0"/>
        <w:ind w:left="0"/>
        <w:jc w:val="both"/>
      </w:pPr>
      <w:r>
        <w:rPr>
          <w:rFonts w:ascii="Times New Roman"/>
          <w:b w:val="false"/>
          <w:i w:val="false"/>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bookmarkEnd w:id="201"/>
    <w:bookmarkStart w:name="z206" w:id="202"/>
    <w:p>
      <w:pPr>
        <w:spacing w:after="0"/>
        <w:ind w:left="0"/>
        <w:jc w:val="both"/>
      </w:pPr>
      <w:r>
        <w:rPr>
          <w:rFonts w:ascii="Times New Roman"/>
          <w:b w:val="false"/>
          <w:i w:val="false"/>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bookmarkEnd w:id="202"/>
    <w:bookmarkStart w:name="z207" w:id="203"/>
    <w:p>
      <w:pPr>
        <w:spacing w:after="0"/>
        <w:ind w:left="0"/>
        <w:jc w:val="both"/>
      </w:pPr>
      <w:r>
        <w:rPr>
          <w:rFonts w:ascii="Times New Roman"/>
          <w:b w:val="false"/>
          <w:i w:val="false"/>
          <w:color w:val="000000"/>
          <w:sz w:val="28"/>
        </w:rPr>
        <w:t>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203"/>
    <w:bookmarkStart w:name="z208" w:id="204"/>
    <w:p>
      <w:pPr>
        <w:spacing w:after="0"/>
        <w:ind w:left="0"/>
        <w:jc w:val="both"/>
      </w:pPr>
      <w:r>
        <w:rPr>
          <w:rFonts w:ascii="Times New Roman"/>
          <w:b w:val="false"/>
          <w:i w:val="false"/>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bookmarkEnd w:id="204"/>
    <w:bookmarkStart w:name="z209" w:id="205"/>
    <w:p>
      <w:pPr>
        <w:spacing w:after="0"/>
        <w:ind w:left="0"/>
        <w:jc w:val="both"/>
      </w:pPr>
      <w:r>
        <w:rPr>
          <w:rFonts w:ascii="Times New Roman"/>
          <w:b w:val="false"/>
          <w:i w:val="false"/>
          <w:color w:val="000000"/>
          <w:sz w:val="28"/>
        </w:rPr>
        <w:t>
      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bookmarkEnd w:id="205"/>
    <w:bookmarkStart w:name="z210" w:id="206"/>
    <w:p>
      <w:pPr>
        <w:spacing w:after="0"/>
        <w:ind w:left="0"/>
        <w:jc w:val="both"/>
      </w:pPr>
      <w:r>
        <w:rPr>
          <w:rFonts w:ascii="Times New Roman"/>
          <w:b w:val="false"/>
          <w:i w:val="false"/>
          <w:color w:val="000000"/>
          <w:sz w:val="28"/>
        </w:rPr>
        <w:t>
      205) патенттелген дәрілік заттар - Қазақстан Республикасының зияткерлік меншік саласындағы заңнамасына сәйкес құқықтық қорғалатын дәрілік заттар;</w:t>
      </w:r>
    </w:p>
    <w:bookmarkEnd w:id="206"/>
    <w:bookmarkStart w:name="z211" w:id="207"/>
    <w:p>
      <w:pPr>
        <w:spacing w:after="0"/>
        <w:ind w:left="0"/>
        <w:jc w:val="both"/>
      </w:pPr>
      <w:r>
        <w:rPr>
          <w:rFonts w:ascii="Times New Roman"/>
          <w:b w:val="false"/>
          <w:i w:val="false"/>
          <w:color w:val="000000"/>
          <w:sz w:val="28"/>
        </w:rPr>
        <w:t>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207"/>
    <w:bookmarkStart w:name="z212" w:id="208"/>
    <w:p>
      <w:pPr>
        <w:spacing w:after="0"/>
        <w:ind w:left="0"/>
        <w:jc w:val="both"/>
      </w:pPr>
      <w:r>
        <w:rPr>
          <w:rFonts w:ascii="Times New Roman"/>
          <w:b w:val="false"/>
          <w:i w:val="false"/>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208"/>
    <w:bookmarkStart w:name="z213" w:id="209"/>
    <w:p>
      <w:pPr>
        <w:spacing w:after="0"/>
        <w:ind w:left="0"/>
        <w:jc w:val="both"/>
      </w:pPr>
      <w:r>
        <w:rPr>
          <w:rFonts w:ascii="Times New Roman"/>
          <w:b w:val="false"/>
          <w:i w:val="false"/>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209"/>
    <w:bookmarkStart w:name="z214" w:id="210"/>
    <w:p>
      <w:pPr>
        <w:spacing w:after="0"/>
        <w:ind w:left="0"/>
        <w:jc w:val="both"/>
      </w:pPr>
      <w:r>
        <w:rPr>
          <w:rFonts w:ascii="Times New Roman"/>
          <w:b w:val="false"/>
          <w:i w:val="false"/>
          <w:color w:val="000000"/>
          <w:sz w:val="28"/>
        </w:rPr>
        <w:t>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bookmarkEnd w:id="210"/>
    <w:bookmarkStart w:name="z215" w:id="211"/>
    <w:p>
      <w:pPr>
        <w:spacing w:after="0"/>
        <w:ind w:left="0"/>
        <w:jc w:val="both"/>
      </w:pPr>
      <w:r>
        <w:rPr>
          <w:rFonts w:ascii="Times New Roman"/>
          <w:b w:val="false"/>
          <w:i w:val="false"/>
          <w:color w:val="000000"/>
          <w:sz w:val="28"/>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bookmarkEnd w:id="211"/>
    <w:bookmarkStart w:name="z216" w:id="212"/>
    <w:p>
      <w:pPr>
        <w:spacing w:after="0"/>
        <w:ind w:left="0"/>
        <w:jc w:val="both"/>
      </w:pPr>
      <w:r>
        <w:rPr>
          <w:rFonts w:ascii="Times New Roman"/>
          <w:b w:val="false"/>
          <w:i w:val="false"/>
          <w:color w:val="000000"/>
          <w:sz w:val="28"/>
        </w:rPr>
        <w:t>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bookmarkEnd w:id="212"/>
    <w:bookmarkStart w:name="z217" w:id="213"/>
    <w:p>
      <w:pPr>
        <w:spacing w:after="0"/>
        <w:ind w:left="0"/>
        <w:jc w:val="both"/>
      </w:pPr>
      <w:r>
        <w:rPr>
          <w:rFonts w:ascii="Times New Roman"/>
          <w:b w:val="false"/>
          <w:i w:val="false"/>
          <w:color w:val="000000"/>
          <w:sz w:val="28"/>
        </w:rPr>
        <w:t>
      212) психологиялық көмек - мыналарға:</w:t>
      </w:r>
    </w:p>
    <w:bookmarkEnd w:id="213"/>
    <w:bookmarkStart w:name="z218" w:id="214"/>
    <w:p>
      <w:pPr>
        <w:spacing w:after="0"/>
        <w:ind w:left="0"/>
        <w:jc w:val="both"/>
      </w:pPr>
      <w:r>
        <w:rPr>
          <w:rFonts w:ascii="Times New Roman"/>
          <w:b w:val="false"/>
          <w:i w:val="false"/>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bookmarkEnd w:id="214"/>
    <w:bookmarkStart w:name="z219" w:id="215"/>
    <w:p>
      <w:pPr>
        <w:spacing w:after="0"/>
        <w:ind w:left="0"/>
        <w:jc w:val="both"/>
      </w:pPr>
      <w:r>
        <w:rPr>
          <w:rFonts w:ascii="Times New Roman"/>
          <w:b w:val="false"/>
          <w:i w:val="false"/>
          <w:color w:val="000000"/>
          <w:sz w:val="28"/>
        </w:rPr>
        <w:t>
      адамдарға психологиялық проблемалардың себептері, олардың алдын алу және оларды шешу тәсілдері туралы ақпарат беруге;</w:t>
      </w:r>
    </w:p>
    <w:bookmarkEnd w:id="215"/>
    <w:bookmarkStart w:name="z220" w:id="216"/>
    <w:p>
      <w:pPr>
        <w:spacing w:after="0"/>
        <w:ind w:left="0"/>
        <w:jc w:val="both"/>
      </w:pPr>
      <w:r>
        <w:rPr>
          <w:rFonts w:ascii="Times New Roman"/>
          <w:b w:val="false"/>
          <w:i w:val="false"/>
          <w:color w:val="000000"/>
          <w:sz w:val="28"/>
        </w:rPr>
        <w:t>
      тұлғаны дамытуға, оның өзін-өзі жетілдіруіне және өзін-өзі танытуына бағытталған іс-шаралар кешені;</w:t>
      </w:r>
    </w:p>
    <w:bookmarkEnd w:id="216"/>
    <w:bookmarkStart w:name="z221" w:id="217"/>
    <w:p>
      <w:pPr>
        <w:spacing w:after="0"/>
        <w:ind w:left="0"/>
        <w:jc w:val="both"/>
      </w:pPr>
      <w:r>
        <w:rPr>
          <w:rFonts w:ascii="Times New Roman"/>
          <w:b w:val="false"/>
          <w:i w:val="false"/>
          <w:color w:val="000000"/>
          <w:sz w:val="28"/>
        </w:rPr>
        <w:t>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217"/>
    <w:bookmarkStart w:name="z222" w:id="218"/>
    <w:p>
      <w:pPr>
        <w:spacing w:after="0"/>
        <w:ind w:left="0"/>
        <w:jc w:val="both"/>
      </w:pPr>
      <w:r>
        <w:rPr>
          <w:rFonts w:ascii="Times New Roman"/>
          <w:b w:val="false"/>
          <w:i w:val="false"/>
          <w:color w:val="000000"/>
          <w:sz w:val="28"/>
        </w:rPr>
        <w:t>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bookmarkEnd w:id="218"/>
    <w:bookmarkStart w:name="z223" w:id="219"/>
    <w:p>
      <w:pPr>
        <w:spacing w:after="0"/>
        <w:ind w:left="0"/>
        <w:jc w:val="both"/>
      </w:pPr>
      <w:r>
        <w:rPr>
          <w:rFonts w:ascii="Times New Roman"/>
          <w:b w:val="false"/>
          <w:i w:val="false"/>
          <w:color w:val="000000"/>
          <w:sz w:val="28"/>
        </w:rPr>
        <w:t>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219"/>
    <w:bookmarkStart w:name="z224" w:id="220"/>
    <w:p>
      <w:pPr>
        <w:spacing w:after="0"/>
        <w:ind w:left="0"/>
        <w:jc w:val="both"/>
      </w:pPr>
      <w:r>
        <w:rPr>
          <w:rFonts w:ascii="Times New Roman"/>
          <w:b w:val="false"/>
          <w:i w:val="false"/>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220"/>
    <w:bookmarkStart w:name="z225" w:id="221"/>
    <w:p>
      <w:pPr>
        <w:spacing w:after="0"/>
        <w:ind w:left="0"/>
        <w:jc w:val="both"/>
      </w:pPr>
      <w:r>
        <w:rPr>
          <w:rFonts w:ascii="Times New Roman"/>
          <w:b w:val="false"/>
          <w:i w:val="false"/>
          <w:color w:val="000000"/>
          <w:sz w:val="28"/>
        </w:rPr>
        <w:t>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bookmarkEnd w:id="221"/>
    <w:bookmarkStart w:name="z226" w:id="222"/>
    <w:p>
      <w:pPr>
        <w:spacing w:after="0"/>
        <w:ind w:left="0"/>
        <w:jc w:val="both"/>
      </w:pPr>
      <w:r>
        <w:rPr>
          <w:rFonts w:ascii="Times New Roman"/>
          <w:b w:val="false"/>
          <w:i w:val="false"/>
          <w:color w:val="000000"/>
          <w:sz w:val="28"/>
        </w:rPr>
        <w:t>
      218) репродуктивтік денсаулық - адамның толыққанды ұрпақты өмірге келтіру қабілетін көрсететін денсаулығы;</w:t>
      </w:r>
    </w:p>
    <w:bookmarkEnd w:id="222"/>
    <w:bookmarkStart w:name="z227" w:id="223"/>
    <w:p>
      <w:pPr>
        <w:spacing w:after="0"/>
        <w:ind w:left="0"/>
        <w:jc w:val="both"/>
      </w:pPr>
      <w:r>
        <w:rPr>
          <w:rFonts w:ascii="Times New Roman"/>
          <w:b w:val="false"/>
          <w:i w:val="false"/>
          <w:color w:val="000000"/>
          <w:sz w:val="28"/>
        </w:rPr>
        <w:t>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bookmarkEnd w:id="223"/>
    <w:bookmarkStart w:name="z228" w:id="224"/>
    <w:p>
      <w:pPr>
        <w:spacing w:after="0"/>
        <w:ind w:left="0"/>
        <w:jc w:val="both"/>
      </w:pPr>
      <w:r>
        <w:rPr>
          <w:rFonts w:ascii="Times New Roman"/>
          <w:b w:val="false"/>
          <w:i w:val="false"/>
          <w:color w:val="000000"/>
          <w:sz w:val="28"/>
        </w:rPr>
        <w:t>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bookmarkEnd w:id="224"/>
    <w:bookmarkStart w:name="z229" w:id="225"/>
    <w:p>
      <w:pPr>
        <w:spacing w:after="0"/>
        <w:ind w:left="0"/>
        <w:jc w:val="both"/>
      </w:pPr>
      <w:r>
        <w:rPr>
          <w:rFonts w:ascii="Times New Roman"/>
          <w:b w:val="false"/>
          <w:i w:val="false"/>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bookmarkEnd w:id="225"/>
    <w:bookmarkStart w:name="z230" w:id="226"/>
    <w:p>
      <w:pPr>
        <w:spacing w:after="0"/>
        <w:ind w:left="0"/>
        <w:jc w:val="both"/>
      </w:pPr>
      <w:r>
        <w:rPr>
          <w:rFonts w:ascii="Times New Roman"/>
          <w:b w:val="false"/>
          <w:i w:val="false"/>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bookmarkEnd w:id="226"/>
    <w:bookmarkStart w:name="z231" w:id="227"/>
    <w:p>
      <w:pPr>
        <w:spacing w:after="0"/>
        <w:ind w:left="0"/>
        <w:jc w:val="both"/>
      </w:pPr>
      <w:r>
        <w:rPr>
          <w:rFonts w:ascii="Times New Roman"/>
          <w:b w:val="false"/>
          <w:i w:val="false"/>
          <w:color w:val="000000"/>
          <w:sz w:val="28"/>
        </w:rPr>
        <w:t>
      223) санаторийлік-курорттық емдеу - адамдардың санаторийлік-курорттық ұйымда уақытша болу жағдайында жүргізілетін медициналық оңалту түрі;</w:t>
      </w:r>
    </w:p>
    <w:bookmarkEnd w:id="227"/>
    <w:bookmarkStart w:name="z232" w:id="228"/>
    <w:p>
      <w:pPr>
        <w:spacing w:after="0"/>
        <w:ind w:left="0"/>
        <w:jc w:val="both"/>
      </w:pPr>
      <w:r>
        <w:rPr>
          <w:rFonts w:ascii="Times New Roman"/>
          <w:b w:val="false"/>
          <w:i w:val="false"/>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bookmarkEnd w:id="228"/>
    <w:bookmarkStart w:name="z233" w:id="229"/>
    <w:p>
      <w:pPr>
        <w:spacing w:after="0"/>
        <w:ind w:left="0"/>
        <w:jc w:val="both"/>
      </w:pPr>
      <w:r>
        <w:rPr>
          <w:rFonts w:ascii="Times New Roman"/>
          <w:b w:val="false"/>
          <w:i w:val="false"/>
          <w:color w:val="000000"/>
          <w:sz w:val="28"/>
        </w:rPr>
        <w:t>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bookmarkEnd w:id="229"/>
    <w:bookmarkStart w:name="z234" w:id="230"/>
    <w:p>
      <w:pPr>
        <w:spacing w:after="0"/>
        <w:ind w:left="0"/>
        <w:jc w:val="both"/>
      </w:pPr>
      <w:r>
        <w:rPr>
          <w:rFonts w:ascii="Times New Roman"/>
          <w:b w:val="false"/>
          <w:i w:val="false"/>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bookmarkEnd w:id="230"/>
    <w:bookmarkStart w:name="z235" w:id="231"/>
    <w:p>
      <w:pPr>
        <w:spacing w:after="0"/>
        <w:ind w:left="0"/>
        <w:jc w:val="both"/>
      </w:pPr>
      <w:r>
        <w:rPr>
          <w:rFonts w:ascii="Times New Roman"/>
          <w:b w:val="false"/>
          <w:i w:val="false"/>
          <w:color w:val="000000"/>
          <w:sz w:val="28"/>
        </w:rPr>
        <w:t>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bookmarkEnd w:id="231"/>
    <w:bookmarkStart w:name="z236" w:id="232"/>
    <w:p>
      <w:pPr>
        <w:spacing w:after="0"/>
        <w:ind w:left="0"/>
        <w:jc w:val="both"/>
      </w:pPr>
      <w:r>
        <w:rPr>
          <w:rFonts w:ascii="Times New Roman"/>
          <w:b w:val="false"/>
          <w:i w:val="false"/>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bookmarkEnd w:id="232"/>
    <w:bookmarkStart w:name="z237" w:id="233"/>
    <w:p>
      <w:pPr>
        <w:spacing w:after="0"/>
        <w:ind w:left="0"/>
        <w:jc w:val="both"/>
      </w:pPr>
      <w:r>
        <w:rPr>
          <w:rFonts w:ascii="Times New Roman"/>
          <w:b w:val="false"/>
          <w:i w:val="false"/>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bookmarkEnd w:id="233"/>
    <w:bookmarkStart w:name="z238" w:id="234"/>
    <w:p>
      <w:pPr>
        <w:spacing w:after="0"/>
        <w:ind w:left="0"/>
        <w:jc w:val="both"/>
      </w:pPr>
      <w:r>
        <w:rPr>
          <w:rFonts w:ascii="Times New Roman"/>
          <w:b w:val="false"/>
          <w:i w:val="false"/>
          <w:color w:val="000000"/>
          <w:sz w:val="28"/>
        </w:rPr>
        <w:t>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bookmarkEnd w:id="234"/>
    <w:bookmarkStart w:name="z239" w:id="235"/>
    <w:p>
      <w:pPr>
        <w:spacing w:after="0"/>
        <w:ind w:left="0"/>
        <w:jc w:val="both"/>
      </w:pPr>
      <w:r>
        <w:rPr>
          <w:rFonts w:ascii="Times New Roman"/>
          <w:b w:val="false"/>
          <w:i w:val="false"/>
          <w:color w:val="000000"/>
          <w:sz w:val="28"/>
        </w:rPr>
        <w:t>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bookmarkEnd w:id="235"/>
    <w:bookmarkStart w:name="z240" w:id="236"/>
    <w:p>
      <w:pPr>
        <w:spacing w:after="0"/>
        <w:ind w:left="0"/>
        <w:jc w:val="both"/>
      </w:pPr>
      <w:r>
        <w:rPr>
          <w:rFonts w:ascii="Times New Roman"/>
          <w:b w:val="false"/>
          <w:i w:val="false"/>
          <w:color w:val="000000"/>
          <w:sz w:val="28"/>
        </w:rPr>
        <w:t>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bookmarkEnd w:id="236"/>
    <w:bookmarkStart w:name="z241" w:id="237"/>
    <w:p>
      <w:pPr>
        <w:spacing w:after="0"/>
        <w:ind w:left="0"/>
        <w:jc w:val="both"/>
      </w:pPr>
      <w:r>
        <w:rPr>
          <w:rFonts w:ascii="Times New Roman"/>
          <w:b w:val="false"/>
          <w:i w:val="false"/>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bookmarkEnd w:id="237"/>
    <w:bookmarkStart w:name="z242" w:id="238"/>
    <w:p>
      <w:pPr>
        <w:spacing w:after="0"/>
        <w:ind w:left="0"/>
        <w:jc w:val="both"/>
      </w:pPr>
      <w:r>
        <w:rPr>
          <w:rFonts w:ascii="Times New Roman"/>
          <w:b w:val="false"/>
          <w:i w:val="false"/>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bookmarkEnd w:id="238"/>
    <w:bookmarkStart w:name="z243" w:id="239"/>
    <w:p>
      <w:pPr>
        <w:spacing w:after="0"/>
        <w:ind w:left="0"/>
        <w:jc w:val="both"/>
      </w:pPr>
      <w:r>
        <w:rPr>
          <w:rFonts w:ascii="Times New Roman"/>
          <w:b w:val="false"/>
          <w:i w:val="false"/>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bookmarkEnd w:id="239"/>
    <w:bookmarkStart w:name="z244" w:id="240"/>
    <w:p>
      <w:pPr>
        <w:spacing w:after="0"/>
        <w:ind w:left="0"/>
        <w:jc w:val="both"/>
      </w:pPr>
      <w:r>
        <w:rPr>
          <w:rFonts w:ascii="Times New Roman"/>
          <w:b w:val="false"/>
          <w:i w:val="false"/>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bookmarkEnd w:id="240"/>
    <w:bookmarkStart w:name="z3551" w:id="241"/>
    <w:p>
      <w:pPr>
        <w:spacing w:after="0"/>
        <w:ind w:left="0"/>
        <w:jc w:val="both"/>
      </w:pPr>
      <w:r>
        <w:rPr>
          <w:rFonts w:ascii="Times New Roman"/>
          <w:b w:val="false"/>
          <w:i w:val="false"/>
          <w:color w:val="000000"/>
          <w:sz w:val="28"/>
        </w:rPr>
        <w:t>
      236-1) стратегиялық маңызды дәрілік заттар мен медициналық бұйымдар – мынадай:</w:t>
      </w:r>
    </w:p>
    <w:bookmarkEnd w:id="241"/>
    <w:p>
      <w:pPr>
        <w:spacing w:after="0"/>
        <w:ind w:left="0"/>
        <w:jc w:val="both"/>
      </w:pPr>
      <w:r>
        <w:rPr>
          <w:rFonts w:ascii="Times New Roman"/>
          <w:b w:val="false"/>
          <w:i w:val="false"/>
          <w:color w:val="000000"/>
          <w:sz w:val="28"/>
        </w:rPr>
        <w:t>
      әскери іс-қимылдар және олардың салдарларын жою;</w:t>
      </w:r>
    </w:p>
    <w:p>
      <w:pPr>
        <w:spacing w:after="0"/>
        <w:ind w:left="0"/>
        <w:jc w:val="both"/>
      </w:pPr>
      <w:r>
        <w:rPr>
          <w:rFonts w:ascii="Times New Roman"/>
          <w:b w:val="false"/>
          <w:i w:val="false"/>
          <w:color w:val="000000"/>
          <w:sz w:val="28"/>
        </w:rPr>
        <w:t>
      төтенше жағдайлардың туындауы, алдын алу және салдарларын жою;</w:t>
      </w:r>
    </w:p>
    <w:p>
      <w:pPr>
        <w:spacing w:after="0"/>
        <w:ind w:left="0"/>
        <w:jc w:val="both"/>
      </w:pPr>
      <w:r>
        <w:rPr>
          <w:rFonts w:ascii="Times New Roman"/>
          <w:b w:val="false"/>
          <w:i w:val="false"/>
          <w:color w:val="000000"/>
          <w:sz w:val="28"/>
        </w:rPr>
        <w:t>
      жаңа аса қауіпті инфекциялық аурулардың туындау, таралу қатері және олардың салдарларын жою;</w:t>
      </w:r>
    </w:p>
    <w:p>
      <w:pPr>
        <w:spacing w:after="0"/>
        <w:ind w:left="0"/>
        <w:jc w:val="both"/>
      </w:pPr>
      <w:r>
        <w:rPr>
          <w:rFonts w:ascii="Times New Roman"/>
          <w:b w:val="false"/>
          <w:i w:val="false"/>
          <w:color w:val="000000"/>
          <w:sz w:val="28"/>
        </w:rPr>
        <w:t>
      қолайсыз химиялық, 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pPr>
        <w:spacing w:after="0"/>
        <w:ind w:left="0"/>
        <w:jc w:val="both"/>
      </w:pPr>
      <w:r>
        <w:rPr>
          <w:rFonts w:ascii="Times New Roman"/>
          <w:b w:val="false"/>
          <w:i w:val="false"/>
          <w:color w:val="000000"/>
          <w:sz w:val="28"/>
        </w:rPr>
        <w:t>
      Еуразиялық экономикалық одаққа мүше мемлекеттердің ең болмағанда біреуіне қатысты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bookmarkStart w:name="z245" w:id="242"/>
    <w:p>
      <w:pPr>
        <w:spacing w:after="0"/>
        <w:ind w:left="0"/>
        <w:jc w:val="both"/>
      </w:pPr>
      <w:r>
        <w:rPr>
          <w:rFonts w:ascii="Times New Roman"/>
          <w:b w:val="false"/>
          <w:i w:val="false"/>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bookmarkEnd w:id="242"/>
    <w:bookmarkStart w:name="z246" w:id="243"/>
    <w:p>
      <w:pPr>
        <w:spacing w:after="0"/>
        <w:ind w:left="0"/>
        <w:jc w:val="both"/>
      </w:pPr>
      <w:r>
        <w:rPr>
          <w:rFonts w:ascii="Times New Roman"/>
          <w:b w:val="false"/>
          <w:i w:val="false"/>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bookmarkEnd w:id="243"/>
    <w:bookmarkStart w:name="z247" w:id="244"/>
    <w:p>
      <w:pPr>
        <w:spacing w:after="0"/>
        <w:ind w:left="0"/>
        <w:jc w:val="both"/>
      </w:pPr>
      <w:r>
        <w:rPr>
          <w:rFonts w:ascii="Times New Roman"/>
          <w:b w:val="false"/>
          <w:i w:val="false"/>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bookmarkEnd w:id="244"/>
    <w:bookmarkStart w:name="z248" w:id="245"/>
    <w:p>
      <w:pPr>
        <w:spacing w:after="0"/>
        <w:ind w:left="0"/>
        <w:jc w:val="both"/>
      </w:pPr>
      <w:r>
        <w:rPr>
          <w:rFonts w:ascii="Times New Roman"/>
          <w:b w:val="false"/>
          <w:i w:val="false"/>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bookmarkEnd w:id="245"/>
    <w:bookmarkStart w:name="z249" w:id="246"/>
    <w:p>
      <w:pPr>
        <w:spacing w:after="0"/>
        <w:ind w:left="0"/>
        <w:jc w:val="both"/>
      </w:pPr>
      <w:r>
        <w:rPr>
          <w:rFonts w:ascii="Times New Roman"/>
          <w:b w:val="false"/>
          <w:i w:val="false"/>
          <w:color w:val="000000"/>
          <w:sz w:val="28"/>
        </w:rPr>
        <w:t>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bookmarkEnd w:id="246"/>
    <w:bookmarkStart w:name="z250" w:id="247"/>
    <w:p>
      <w:pPr>
        <w:spacing w:after="0"/>
        <w:ind w:left="0"/>
        <w:jc w:val="both"/>
      </w:pPr>
      <w:r>
        <w:rPr>
          <w:rFonts w:ascii="Times New Roman"/>
          <w:b w:val="false"/>
          <w:i w:val="false"/>
          <w:color w:val="000000"/>
          <w:sz w:val="28"/>
        </w:rPr>
        <w:t>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bookmarkEnd w:id="247"/>
    <w:bookmarkStart w:name="z251" w:id="248"/>
    <w:p>
      <w:pPr>
        <w:spacing w:after="0"/>
        <w:ind w:left="0"/>
        <w:jc w:val="both"/>
      </w:pPr>
      <w:r>
        <w:rPr>
          <w:rFonts w:ascii="Times New Roman"/>
          <w:b w:val="false"/>
          <w:i w:val="false"/>
          <w:color w:val="000000"/>
          <w:sz w:val="28"/>
        </w:rPr>
        <w:t>
      243) тәуелсіз сарапшы - уәкілетті орган айқындайтын талаптарға сәйкес келетін және тәуелсіз сарапшылар тізілімінде тұрған жеке тұлға;</w:t>
      </w:r>
    </w:p>
    <w:bookmarkEnd w:id="248"/>
    <w:bookmarkStart w:name="z252" w:id="249"/>
    <w:p>
      <w:pPr>
        <w:spacing w:after="0"/>
        <w:ind w:left="0"/>
        <w:jc w:val="both"/>
      </w:pPr>
      <w:r>
        <w:rPr>
          <w:rFonts w:ascii="Times New Roman"/>
          <w:b w:val="false"/>
          <w:i w:val="false"/>
          <w:color w:val="000000"/>
          <w:sz w:val="28"/>
        </w:rPr>
        <w:t>
      244) тегін медициналық көмектің кепілдік берілген көлемі - бюджет қаражаты есебінен берілетін медициналық көмектің көлемі;</w:t>
      </w:r>
    </w:p>
    <w:bookmarkEnd w:id="249"/>
    <w:bookmarkStart w:name="z253" w:id="250"/>
    <w:p>
      <w:pPr>
        <w:spacing w:after="0"/>
        <w:ind w:left="0"/>
        <w:jc w:val="both"/>
      </w:pPr>
      <w:r>
        <w:rPr>
          <w:rFonts w:ascii="Times New Roman"/>
          <w:b w:val="false"/>
          <w:i w:val="false"/>
          <w:color w:val="000000"/>
          <w:sz w:val="28"/>
        </w:rPr>
        <w:t>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немесе медициналық бұйымның саудалық атауына арналған баға;</w:t>
      </w:r>
    </w:p>
    <w:bookmarkEnd w:id="250"/>
    <w:bookmarkStart w:name="z254" w:id="251"/>
    <w:p>
      <w:pPr>
        <w:spacing w:after="0"/>
        <w:ind w:left="0"/>
        <w:jc w:val="both"/>
      </w:pPr>
      <w:r>
        <w:rPr>
          <w:rFonts w:ascii="Times New Roman"/>
          <w:b w:val="false"/>
          <w:i w:val="false"/>
          <w:color w:val="000000"/>
          <w:sz w:val="28"/>
        </w:rPr>
        <w:t>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bookmarkEnd w:id="251"/>
    <w:bookmarkStart w:name="z255" w:id="252"/>
    <w:p>
      <w:pPr>
        <w:spacing w:after="0"/>
        <w:ind w:left="0"/>
        <w:jc w:val="both"/>
      </w:pPr>
      <w:r>
        <w:rPr>
          <w:rFonts w:ascii="Times New Roman"/>
          <w:b w:val="false"/>
          <w:i w:val="false"/>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bookmarkEnd w:id="252"/>
    <w:bookmarkStart w:name="z256" w:id="253"/>
    <w:p>
      <w:pPr>
        <w:spacing w:after="0"/>
        <w:ind w:left="0"/>
        <w:jc w:val="both"/>
      </w:pPr>
      <w:r>
        <w:rPr>
          <w:rFonts w:ascii="Times New Roman"/>
          <w:b w:val="false"/>
          <w:i w:val="false"/>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bookmarkEnd w:id="253"/>
    <w:bookmarkStart w:name="z257" w:id="254"/>
    <w:p>
      <w:pPr>
        <w:spacing w:after="0"/>
        <w:ind w:left="0"/>
        <w:jc w:val="both"/>
      </w:pPr>
      <w:r>
        <w:rPr>
          <w:rFonts w:ascii="Times New Roman"/>
          <w:b w:val="false"/>
          <w:i w:val="false"/>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bookmarkEnd w:id="254"/>
    <w:bookmarkStart w:name="z258" w:id="255"/>
    <w:p>
      <w:pPr>
        <w:spacing w:after="0"/>
        <w:ind w:left="0"/>
        <w:jc w:val="both"/>
      </w:pPr>
      <w:r>
        <w:rPr>
          <w:rFonts w:ascii="Times New Roman"/>
          <w:b w:val="false"/>
          <w:i w:val="false"/>
          <w:color w:val="000000"/>
          <w:sz w:val="28"/>
        </w:rPr>
        <w:t>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bookmarkEnd w:id="255"/>
    <w:bookmarkStart w:name="z259" w:id="256"/>
    <w:p>
      <w:pPr>
        <w:spacing w:after="0"/>
        <w:ind w:left="0"/>
        <w:jc w:val="both"/>
      </w:pPr>
      <w:r>
        <w:rPr>
          <w:rFonts w:ascii="Times New Roman"/>
          <w:b w:val="false"/>
          <w:i w:val="false"/>
          <w:color w:val="000000"/>
          <w:sz w:val="28"/>
        </w:rPr>
        <w:t>
      251) темекі бұйымының қаптамасы - темекі бұйымы қораптарының белгілі бір санын қамтитын, топтап тұтыну ыдысының бірлігі;</w:t>
      </w:r>
    </w:p>
    <w:bookmarkEnd w:id="256"/>
    <w:bookmarkStart w:name="z260" w:id="257"/>
    <w:p>
      <w:pPr>
        <w:spacing w:after="0"/>
        <w:ind w:left="0"/>
        <w:jc w:val="both"/>
      </w:pPr>
      <w:r>
        <w:rPr>
          <w:rFonts w:ascii="Times New Roman"/>
          <w:b w:val="false"/>
          <w:i w:val="false"/>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bookmarkEnd w:id="257"/>
    <w:bookmarkStart w:name="z261" w:id="258"/>
    <w:p>
      <w:pPr>
        <w:spacing w:after="0"/>
        <w:ind w:left="0"/>
        <w:jc w:val="both"/>
      </w:pPr>
      <w:r>
        <w:rPr>
          <w:rFonts w:ascii="Times New Roman"/>
          <w:b w:val="false"/>
          <w:i w:val="false"/>
          <w:color w:val="000000"/>
          <w:sz w:val="28"/>
        </w:rPr>
        <w:t>
      253) темекі бұйымының тұтыну қаптамасы - түпкі тұтынушыға өткізілетін темекі бұйымдарын сатуға немесе бастапқы орауға арналған қаптама;</w:t>
      </w:r>
    </w:p>
    <w:bookmarkEnd w:id="258"/>
    <w:bookmarkStart w:name="z262" w:id="259"/>
    <w:p>
      <w:pPr>
        <w:spacing w:after="0"/>
        <w:ind w:left="0"/>
        <w:jc w:val="both"/>
      </w:pPr>
      <w:r>
        <w:rPr>
          <w:rFonts w:ascii="Times New Roman"/>
          <w:b w:val="false"/>
          <w:i w:val="false"/>
          <w:color w:val="000000"/>
          <w:sz w:val="28"/>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bookmarkEnd w:id="259"/>
    <w:bookmarkStart w:name="z263" w:id="260"/>
    <w:p>
      <w:pPr>
        <w:spacing w:after="0"/>
        <w:ind w:left="0"/>
        <w:jc w:val="both"/>
      </w:pPr>
      <w:r>
        <w:rPr>
          <w:rFonts w:ascii="Times New Roman"/>
          <w:b w:val="false"/>
          <w:i w:val="false"/>
          <w:color w:val="000000"/>
          <w:sz w:val="28"/>
        </w:rPr>
        <w:t>
      255) темекіні қыздыруға арналған жүйе - құрамында никотин бар аэрозоль түзілетін, темекіні қыздыру үшін пайдаланылатын құрылғы;</w:t>
      </w:r>
    </w:p>
    <w:bookmarkEnd w:id="260"/>
    <w:bookmarkStart w:name="z264" w:id="261"/>
    <w:p>
      <w:pPr>
        <w:spacing w:after="0"/>
        <w:ind w:left="0"/>
        <w:jc w:val="both"/>
      </w:pPr>
      <w:r>
        <w:rPr>
          <w:rFonts w:ascii="Times New Roman"/>
          <w:b w:val="false"/>
          <w:i w:val="false"/>
          <w:color w:val="000000"/>
          <w:sz w:val="28"/>
        </w:rPr>
        <w:t>
      256) темекі өнімі - тұтыну қаптамасымен қапталған темекі бұйымы;</w:t>
      </w:r>
    </w:p>
    <w:bookmarkEnd w:id="261"/>
    <w:bookmarkStart w:name="z265" w:id="262"/>
    <w:p>
      <w:pPr>
        <w:spacing w:after="0"/>
        <w:ind w:left="0"/>
        <w:jc w:val="both"/>
      </w:pPr>
      <w:r>
        <w:rPr>
          <w:rFonts w:ascii="Times New Roman"/>
          <w:b w:val="false"/>
          <w:i w:val="false"/>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bookmarkEnd w:id="262"/>
    <w:bookmarkStart w:name="z266" w:id="263"/>
    <w:p>
      <w:pPr>
        <w:spacing w:after="0"/>
        <w:ind w:left="0"/>
        <w:jc w:val="both"/>
      </w:pPr>
      <w:r>
        <w:rPr>
          <w:rFonts w:ascii="Times New Roman"/>
          <w:b w:val="false"/>
          <w:i w:val="false"/>
          <w:color w:val="000000"/>
          <w:sz w:val="28"/>
        </w:rPr>
        <w:t>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bookmarkEnd w:id="263"/>
    <w:bookmarkStart w:name="z267" w:id="264"/>
    <w:p>
      <w:pPr>
        <w:spacing w:after="0"/>
        <w:ind w:left="0"/>
        <w:jc w:val="both"/>
      </w:pPr>
      <w:r>
        <w:rPr>
          <w:rFonts w:ascii="Times New Roman"/>
          <w:b w:val="false"/>
          <w:i w:val="false"/>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264"/>
    <w:bookmarkStart w:name="z268" w:id="265"/>
    <w:p>
      <w:pPr>
        <w:spacing w:after="0"/>
        <w:ind w:left="0"/>
        <w:jc w:val="both"/>
      </w:pPr>
      <w:r>
        <w:rPr>
          <w:rFonts w:ascii="Times New Roman"/>
          <w:b w:val="false"/>
          <w:i w:val="false"/>
          <w:color w:val="000000"/>
          <w:sz w:val="28"/>
        </w:rPr>
        <w:t>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bookmarkEnd w:id="265"/>
    <w:bookmarkStart w:name="z269" w:id="266"/>
    <w:p>
      <w:pPr>
        <w:spacing w:after="0"/>
        <w:ind w:left="0"/>
        <w:jc w:val="both"/>
      </w:pPr>
      <w:r>
        <w:rPr>
          <w:rFonts w:ascii="Times New Roman"/>
          <w:b w:val="false"/>
          <w:i w:val="false"/>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End w:id="266"/>
    <w:bookmarkStart w:name="z270" w:id="267"/>
    <w:p>
      <w:pPr>
        <w:spacing w:after="0"/>
        <w:ind w:left="0"/>
        <w:jc w:val="both"/>
      </w:pPr>
      <w:r>
        <w:rPr>
          <w:rFonts w:ascii="Times New Roman"/>
          <w:b w:val="false"/>
          <w:i w:val="false"/>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bookmarkEnd w:id="267"/>
    <w:bookmarkStart w:name="z271" w:id="268"/>
    <w:p>
      <w:pPr>
        <w:spacing w:after="0"/>
        <w:ind w:left="0"/>
        <w:jc w:val="both"/>
      </w:pPr>
      <w:r>
        <w:rPr>
          <w:rFonts w:ascii="Times New Roman"/>
          <w:b w:val="false"/>
          <w:i w:val="false"/>
          <w:color w:val="000000"/>
          <w:sz w:val="28"/>
        </w:rPr>
        <w:t>
      263) тін - құрылымы, функциялары және шығу тегі бірдей жасушалар мен жасушааралық заттың жиынтығы;</w:t>
      </w:r>
    </w:p>
    <w:bookmarkEnd w:id="268"/>
    <w:bookmarkStart w:name="z272" w:id="269"/>
    <w:p>
      <w:pPr>
        <w:spacing w:after="0"/>
        <w:ind w:left="0"/>
        <w:jc w:val="both"/>
      </w:pPr>
      <w:r>
        <w:rPr>
          <w:rFonts w:ascii="Times New Roman"/>
          <w:b w:val="false"/>
          <w:i w:val="false"/>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bookmarkEnd w:id="269"/>
    <w:bookmarkStart w:name="z273" w:id="270"/>
    <w:p>
      <w:pPr>
        <w:spacing w:after="0"/>
        <w:ind w:left="0"/>
        <w:jc w:val="both"/>
      </w:pPr>
      <w:r>
        <w:rPr>
          <w:rFonts w:ascii="Times New Roman"/>
          <w:b w:val="false"/>
          <w:i w:val="false"/>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bookmarkEnd w:id="270"/>
    <w:bookmarkStart w:name="z274" w:id="271"/>
    <w:p>
      <w:pPr>
        <w:spacing w:after="0"/>
        <w:ind w:left="0"/>
        <w:jc w:val="both"/>
      </w:pPr>
      <w:r>
        <w:rPr>
          <w:rFonts w:ascii="Times New Roman"/>
          <w:b w:val="false"/>
          <w:i w:val="false"/>
          <w:color w:val="000000"/>
          <w:sz w:val="28"/>
        </w:rPr>
        <w:t>
      266) уақытша бейімдеу - адамды мас күйінен айықтыру және оны мекендеу ортасы жағдайларына бейімдеу жөніндегі процесс;</w:t>
      </w:r>
    </w:p>
    <w:bookmarkEnd w:id="271"/>
    <w:bookmarkStart w:name="z275" w:id="272"/>
    <w:p>
      <w:pPr>
        <w:spacing w:after="0"/>
        <w:ind w:left="0"/>
        <w:jc w:val="both"/>
      </w:pPr>
      <w:r>
        <w:rPr>
          <w:rFonts w:ascii="Times New Roman"/>
          <w:b w:val="false"/>
          <w:i w:val="false"/>
          <w:color w:val="000000"/>
          <w:sz w:val="28"/>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bookmarkEnd w:id="272"/>
    <w:bookmarkStart w:name="z276" w:id="273"/>
    <w:p>
      <w:pPr>
        <w:spacing w:after="0"/>
        <w:ind w:left="0"/>
        <w:jc w:val="both"/>
      </w:pPr>
      <w:r>
        <w:rPr>
          <w:rFonts w:ascii="Times New Roman"/>
          <w:b w:val="false"/>
          <w:i w:val="false"/>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bookmarkEnd w:id="273"/>
    <w:bookmarkStart w:name="z277" w:id="274"/>
    <w:p>
      <w:pPr>
        <w:spacing w:after="0"/>
        <w:ind w:left="0"/>
        <w:jc w:val="both"/>
      </w:pPr>
      <w:r>
        <w:rPr>
          <w:rFonts w:ascii="Times New Roman"/>
          <w:b w:val="false"/>
          <w:i w:val="false"/>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bookmarkEnd w:id="274"/>
    <w:bookmarkStart w:name="z278" w:id="275"/>
    <w:p>
      <w:pPr>
        <w:spacing w:after="0"/>
        <w:ind w:left="0"/>
        <w:jc w:val="both"/>
      </w:pPr>
      <w:r>
        <w:rPr>
          <w:rFonts w:ascii="Times New Roman"/>
          <w:b w:val="false"/>
          <w:i w:val="false"/>
          <w:color w:val="000000"/>
          <w:sz w:val="28"/>
        </w:rPr>
        <w:t>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bookmarkEnd w:id="275"/>
    <w:bookmarkStart w:name="z279" w:id="276"/>
    <w:p>
      <w:pPr>
        <w:spacing w:after="0"/>
        <w:ind w:left="0"/>
        <w:jc w:val="both"/>
      </w:pPr>
      <w:r>
        <w:rPr>
          <w:rFonts w:ascii="Times New Roman"/>
          <w:b w:val="false"/>
          <w:i w:val="false"/>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bookmarkEnd w:id="276"/>
    <w:bookmarkStart w:name="z280" w:id="277"/>
    <w:p>
      <w:pPr>
        <w:spacing w:after="0"/>
        <w:ind w:left="0"/>
        <w:jc w:val="both"/>
      </w:pPr>
      <w:r>
        <w:rPr>
          <w:rFonts w:ascii="Times New Roman"/>
          <w:b w:val="false"/>
          <w:i w:val="false"/>
          <w:color w:val="000000"/>
          <w:sz w:val="28"/>
        </w:rPr>
        <w:t>
      272) фармацевтика қызметкерлері - фармацевтикалық білімі бар және фармацевтикалық қызметті жүзеге асыратын жеке тұлғалар;</w:t>
      </w:r>
    </w:p>
    <w:bookmarkEnd w:id="277"/>
    <w:bookmarkStart w:name="z281" w:id="278"/>
    <w:p>
      <w:pPr>
        <w:spacing w:after="0"/>
        <w:ind w:left="0"/>
        <w:jc w:val="both"/>
      </w:pPr>
      <w:r>
        <w:rPr>
          <w:rFonts w:ascii="Times New Roman"/>
          <w:b w:val="false"/>
          <w:i w:val="false"/>
          <w:color w:val="000000"/>
          <w:sz w:val="28"/>
        </w:rPr>
        <w:t>
      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bookmarkEnd w:id="278"/>
    <w:bookmarkStart w:name="z282" w:id="279"/>
    <w:p>
      <w:pPr>
        <w:spacing w:after="0"/>
        <w:ind w:left="0"/>
        <w:jc w:val="both"/>
      </w:pPr>
      <w:r>
        <w:rPr>
          <w:rFonts w:ascii="Times New Roman"/>
          <w:b w:val="false"/>
          <w:i w:val="false"/>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bookmarkEnd w:id="279"/>
    <w:bookmarkStart w:name="z283" w:id="280"/>
    <w:p>
      <w:pPr>
        <w:spacing w:after="0"/>
        <w:ind w:left="0"/>
        <w:jc w:val="both"/>
      </w:pPr>
      <w:r>
        <w:rPr>
          <w:rFonts w:ascii="Times New Roman"/>
          <w:b w:val="false"/>
          <w:i w:val="false"/>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bookmarkEnd w:id="280"/>
    <w:bookmarkStart w:name="z284" w:id="281"/>
    <w:p>
      <w:pPr>
        <w:spacing w:after="0"/>
        <w:ind w:left="0"/>
        <w:jc w:val="both"/>
      </w:pPr>
      <w:r>
        <w:rPr>
          <w:rFonts w:ascii="Times New Roman"/>
          <w:b w:val="false"/>
          <w:i w:val="false"/>
          <w:color w:val="000000"/>
          <w:sz w:val="28"/>
        </w:rPr>
        <w:t>
      276)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bookmarkEnd w:id="281"/>
    <w:bookmarkStart w:name="z285" w:id="282"/>
    <w:p>
      <w:pPr>
        <w:spacing w:after="0"/>
        <w:ind w:left="0"/>
        <w:jc w:val="both"/>
      </w:pPr>
      <w:r>
        <w:rPr>
          <w:rFonts w:ascii="Times New Roman"/>
          <w:b w:val="false"/>
          <w:i w:val="false"/>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bookmarkEnd w:id="282"/>
    <w:bookmarkStart w:name="z286" w:id="283"/>
    <w:p>
      <w:pPr>
        <w:spacing w:after="0"/>
        <w:ind w:left="0"/>
        <w:jc w:val="both"/>
      </w:pPr>
      <w:r>
        <w:rPr>
          <w:rFonts w:ascii="Times New Roman"/>
          <w:b w:val="false"/>
          <w:i w:val="false"/>
          <w:color w:val="000000"/>
          <w:sz w:val="28"/>
        </w:rPr>
        <w:t>
      278) формулярлық жүйе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83"/>
    <w:bookmarkStart w:name="z287" w:id="284"/>
    <w:p>
      <w:pPr>
        <w:spacing w:after="0"/>
        <w:ind w:left="0"/>
        <w:jc w:val="both"/>
      </w:pPr>
      <w:r>
        <w:rPr>
          <w:rFonts w:ascii="Times New Roman"/>
          <w:b w:val="false"/>
          <w:i w:val="false"/>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84"/>
    <w:bookmarkStart w:name="z288" w:id="285"/>
    <w:p>
      <w:pPr>
        <w:spacing w:after="0"/>
        <w:ind w:left="0"/>
        <w:jc w:val="both"/>
      </w:pPr>
      <w:r>
        <w:rPr>
          <w:rFonts w:ascii="Times New Roman"/>
          <w:b w:val="false"/>
          <w:i w:val="false"/>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bookmarkEnd w:id="285"/>
    <w:bookmarkStart w:name="z289" w:id="286"/>
    <w:p>
      <w:pPr>
        <w:spacing w:after="0"/>
        <w:ind w:left="0"/>
        <w:jc w:val="both"/>
      </w:pPr>
      <w:r>
        <w:rPr>
          <w:rFonts w:ascii="Times New Roman"/>
          <w:b w:val="false"/>
          <w:i w:val="false"/>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bookmarkEnd w:id="286"/>
    <w:bookmarkStart w:name="z290" w:id="287"/>
    <w:p>
      <w:pPr>
        <w:spacing w:after="0"/>
        <w:ind w:left="0"/>
        <w:jc w:val="both"/>
      </w:pPr>
      <w:r>
        <w:rPr>
          <w:rFonts w:ascii="Times New Roman"/>
          <w:b w:val="false"/>
          <w:i w:val="false"/>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bookmarkEnd w:id="287"/>
    <w:bookmarkStart w:name="z291" w:id="288"/>
    <w:p>
      <w:pPr>
        <w:spacing w:after="0"/>
        <w:ind w:left="0"/>
        <w:jc w:val="both"/>
      </w:pPr>
      <w:r>
        <w:rPr>
          <w:rFonts w:ascii="Times New Roman"/>
          <w:b w:val="false"/>
          <w:i w:val="false"/>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bookmarkEnd w:id="288"/>
    <w:bookmarkStart w:name="z292" w:id="289"/>
    <w:p>
      <w:pPr>
        <w:spacing w:after="0"/>
        <w:ind w:left="0"/>
        <w:jc w:val="both"/>
      </w:pPr>
      <w:r>
        <w:rPr>
          <w:rFonts w:ascii="Times New Roman"/>
          <w:b w:val="false"/>
          <w:i w:val="false"/>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bookmarkEnd w:id="289"/>
    <w:bookmarkStart w:name="z293" w:id="290"/>
    <w:p>
      <w:pPr>
        <w:spacing w:after="0"/>
        <w:ind w:left="0"/>
        <w:jc w:val="both"/>
      </w:pPr>
      <w:r>
        <w:rPr>
          <w:rFonts w:ascii="Times New Roman"/>
          <w:b w:val="false"/>
          <w:i w:val="false"/>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bookmarkEnd w:id="290"/>
    <w:bookmarkStart w:name="z294" w:id="291"/>
    <w:p>
      <w:pPr>
        <w:spacing w:after="0"/>
        <w:ind w:left="0"/>
        <w:jc w:val="both"/>
      </w:pPr>
      <w:r>
        <w:rPr>
          <w:rFonts w:ascii="Times New Roman"/>
          <w:b w:val="false"/>
          <w:i w:val="false"/>
          <w:color w:val="000000"/>
          <w:sz w:val="28"/>
        </w:rPr>
        <w:t>
      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291"/>
    <w:bookmarkStart w:name="z295" w:id="292"/>
    <w:p>
      <w:pPr>
        <w:spacing w:after="0"/>
        <w:ind w:left="0"/>
        <w:jc w:val="both"/>
      </w:pPr>
      <w:r>
        <w:rPr>
          <w:rFonts w:ascii="Times New Roman"/>
          <w:b w:val="false"/>
          <w:i w:val="false"/>
          <w:color w:val="000000"/>
          <w:sz w:val="28"/>
        </w:rPr>
        <w:t>
      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w:t>
      </w:r>
    </w:p>
    <w:bookmarkEnd w:id="292"/>
    <w:bookmarkStart w:name="z296" w:id="293"/>
    <w:p>
      <w:pPr>
        <w:spacing w:after="0"/>
        <w:ind w:left="0"/>
        <w:jc w:val="both"/>
      </w:pPr>
      <w:r>
        <w:rPr>
          <w:rFonts w:ascii="Times New Roman"/>
          <w:b w:val="false"/>
          <w:i w:val="false"/>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bookmarkEnd w:id="293"/>
    <w:bookmarkStart w:name="z297" w:id="294"/>
    <w:p>
      <w:pPr>
        <w:spacing w:after="0"/>
        <w:ind w:left="0"/>
        <w:jc w:val="both"/>
      </w:pPr>
      <w:r>
        <w:rPr>
          <w:rFonts w:ascii="Times New Roman"/>
          <w:b w:val="false"/>
          <w:i w:val="false"/>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bookmarkEnd w:id="294"/>
    <w:bookmarkStart w:name="z298" w:id="295"/>
    <w:p>
      <w:pPr>
        <w:spacing w:after="0"/>
        <w:ind w:left="0"/>
        <w:jc w:val="both"/>
      </w:pPr>
      <w:r>
        <w:rPr>
          <w:rFonts w:ascii="Times New Roman"/>
          <w:b w:val="false"/>
          <w:i w:val="false"/>
          <w:color w:val="000000"/>
          <w:sz w:val="28"/>
        </w:rPr>
        <w:t>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bookmarkEnd w:id="295"/>
    <w:bookmarkStart w:name="z299" w:id="296"/>
    <w:p>
      <w:pPr>
        <w:spacing w:after="0"/>
        <w:ind w:left="0"/>
        <w:jc w:val="both"/>
      </w:pPr>
      <w:r>
        <w:rPr>
          <w:rFonts w:ascii="Times New Roman"/>
          <w:b w:val="false"/>
          <w:i w:val="false"/>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bookmarkEnd w:id="296"/>
    <w:bookmarkStart w:name="z300" w:id="297"/>
    <w:p>
      <w:pPr>
        <w:spacing w:after="0"/>
        <w:ind w:left="0"/>
        <w:jc w:val="both"/>
      </w:pPr>
      <w:r>
        <w:rPr>
          <w:rFonts w:ascii="Times New Roman"/>
          <w:b w:val="false"/>
          <w:i w:val="false"/>
          <w:color w:val="000000"/>
          <w:sz w:val="28"/>
        </w:rPr>
        <w:t>
      292) ықтимал реципиент - тіндерді (тіннің бөлігін) және (немесе) ағзаларды (ағзаның бөлігін) трансплантаттауға мұқтаж пациент;</w:t>
      </w:r>
    </w:p>
    <w:bookmarkEnd w:id="297"/>
    <w:bookmarkStart w:name="z301" w:id="298"/>
    <w:p>
      <w:pPr>
        <w:spacing w:after="0"/>
        <w:ind w:left="0"/>
        <w:jc w:val="both"/>
      </w:pPr>
      <w:r>
        <w:rPr>
          <w:rFonts w:ascii="Times New Roman"/>
          <w:b w:val="false"/>
          <w:i w:val="false"/>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bookmarkEnd w:id="298"/>
    <w:bookmarkStart w:name="z302" w:id="299"/>
    <w:p>
      <w:pPr>
        <w:spacing w:after="0"/>
        <w:ind w:left="0"/>
        <w:jc w:val="both"/>
      </w:pPr>
      <w:r>
        <w:rPr>
          <w:rFonts w:ascii="Times New Roman"/>
          <w:b w:val="false"/>
          <w:i w:val="false"/>
          <w:color w:val="000000"/>
          <w:sz w:val="28"/>
        </w:rPr>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bookmarkEnd w:id="299"/>
    <w:bookmarkStart w:name="z303" w:id="300"/>
    <w:p>
      <w:pPr>
        <w:spacing w:after="0"/>
        <w:ind w:left="0"/>
        <w:jc w:val="both"/>
      </w:pPr>
      <w:r>
        <w:rPr>
          <w:rFonts w:ascii="Times New Roman"/>
          <w:b w:val="false"/>
          <w:i w:val="false"/>
          <w:color w:val="000000"/>
          <w:sz w:val="28"/>
        </w:rPr>
        <w:t>
      295) эпидемия - сырқаттанушылықтың әдетте тіркелетін деңгейінен инфекциялық аурудың айтарлықтай асып түсетін жаппай таралуы;</w:t>
      </w:r>
    </w:p>
    <w:bookmarkEnd w:id="300"/>
    <w:bookmarkStart w:name="z304" w:id="301"/>
    <w:p>
      <w:pPr>
        <w:spacing w:after="0"/>
        <w:ind w:left="0"/>
        <w:jc w:val="both"/>
      </w:pPr>
      <w:r>
        <w:rPr>
          <w:rFonts w:ascii="Times New Roman"/>
          <w:b w:val="false"/>
          <w:i w:val="false"/>
          <w:color w:val="000000"/>
          <w:sz w:val="28"/>
        </w:rPr>
        <w:t>
      296)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bookmarkEnd w:id="301"/>
    <w:bookmarkStart w:name="z305" w:id="302"/>
    <w:p>
      <w:pPr>
        <w:spacing w:after="0"/>
        <w:ind w:left="0"/>
        <w:jc w:val="both"/>
      </w:pPr>
      <w:r>
        <w:rPr>
          <w:rFonts w:ascii="Times New Roman"/>
          <w:b w:val="false"/>
          <w:i w:val="false"/>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bookmarkEnd w:id="302"/>
    <w:bookmarkStart w:name="z306" w:id="303"/>
    <w:p>
      <w:pPr>
        <w:spacing w:after="0"/>
        <w:ind w:left="0"/>
        <w:jc w:val="both"/>
      </w:pPr>
      <w:r>
        <w:rPr>
          <w:rFonts w:ascii="Times New Roman"/>
          <w:b w:val="false"/>
          <w:i w:val="false"/>
          <w:color w:val="000000"/>
          <w:sz w:val="28"/>
        </w:rPr>
        <w:t>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bookmarkEnd w:id="303"/>
    <w:bookmarkStart w:name="z307" w:id="304"/>
    <w:p>
      <w:pPr>
        <w:spacing w:after="0"/>
        <w:ind w:left="0"/>
        <w:jc w:val="both"/>
      </w:pPr>
      <w:r>
        <w:rPr>
          <w:rFonts w:ascii="Times New Roman"/>
          <w:b w:val="false"/>
          <w:i w:val="false"/>
          <w:color w:val="000000"/>
          <w:sz w:val="28"/>
        </w:rPr>
        <w:t>
      3. Өзге терминдердің мазмұны осы Кодекстің жекелеген баптарында айқындалады.</w:t>
      </w:r>
    </w:p>
    <w:bookmarkEnd w:id="3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денсаулық сақтау саласындағы заңнамасы</w:t>
      </w:r>
    </w:p>
    <w:bookmarkStart w:name="z309" w:id="305"/>
    <w:p>
      <w:pPr>
        <w:spacing w:after="0"/>
        <w:ind w:left="0"/>
        <w:jc w:val="both"/>
      </w:pPr>
      <w:r>
        <w:rPr>
          <w:rFonts w:ascii="Times New Roman"/>
          <w:b w:val="false"/>
          <w:i w:val="false"/>
          <w:color w:val="000000"/>
          <w:sz w:val="28"/>
        </w:rPr>
        <w:t xml:space="preserve">
      1. Қазақстан Республикасының денсаулық сақтау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 пен Қазақстан Республикасының өзге де нормативтік құқықтық актілерінен тұрады.</w:t>
      </w:r>
    </w:p>
    <w:bookmarkEnd w:id="305"/>
    <w:bookmarkStart w:name="z310" w:id="306"/>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306"/>
    <w:p>
      <w:pPr>
        <w:spacing w:after="0"/>
        <w:ind w:left="0"/>
        <w:jc w:val="both"/>
      </w:pPr>
      <w:r>
        <w:rPr>
          <w:rFonts w:ascii="Times New Roman"/>
          <w:b/>
          <w:i w:val="false"/>
          <w:color w:val="000000"/>
          <w:sz w:val="28"/>
        </w:rPr>
        <w:t>3-бап. Осы Кодексте реттелетін қатынастар</w:t>
      </w:r>
    </w:p>
    <w:bookmarkStart w:name="z312" w:id="307"/>
    <w:p>
      <w:pPr>
        <w:spacing w:after="0"/>
        <w:ind w:left="0"/>
        <w:jc w:val="both"/>
      </w:pPr>
      <w:r>
        <w:rPr>
          <w:rFonts w:ascii="Times New Roman"/>
          <w:b w:val="false"/>
          <w:i w:val="false"/>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bookmarkEnd w:id="307"/>
    <w:bookmarkStart w:name="z313" w:id="308"/>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заңнамасының күші:</w:t>
      </w:r>
    </w:p>
    <w:bookmarkEnd w:id="308"/>
    <w:bookmarkStart w:name="z314" w:id="309"/>
    <w:p>
      <w:pPr>
        <w:spacing w:after="0"/>
        <w:ind w:left="0"/>
        <w:jc w:val="both"/>
      </w:pPr>
      <w:r>
        <w:rPr>
          <w:rFonts w:ascii="Times New Roman"/>
          <w:b w:val="false"/>
          <w:i w:val="false"/>
          <w:color w:val="000000"/>
          <w:sz w:val="28"/>
        </w:rPr>
        <w:t>
      1) тегін медициналық көмектiң кепiлдiк берілген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bookmarkEnd w:id="309"/>
    <w:bookmarkStart w:name="z315" w:id="310"/>
    <w:p>
      <w:pPr>
        <w:spacing w:after="0"/>
        <w:ind w:left="0"/>
        <w:jc w:val="both"/>
      </w:pPr>
      <w:r>
        <w:rPr>
          <w:rFonts w:ascii="Times New Roman"/>
          <w:b w:val="false"/>
          <w:i w:val="false"/>
          <w:color w:val="000000"/>
          <w:sz w:val="28"/>
        </w:rPr>
        <w:t>
      2)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bookmarkEnd w:id="310"/>
    <w:bookmarkStart w:name="z316" w:id="311"/>
    <w:p>
      <w:pPr>
        <w:spacing w:after="0"/>
        <w:ind w:left="0"/>
        <w:jc w:val="both"/>
      </w:pPr>
      <w:r>
        <w:rPr>
          <w:rFonts w:ascii="Times New Roman"/>
          <w:b w:val="false"/>
          <w:i w:val="false"/>
          <w:color w:val="000000"/>
          <w:sz w:val="28"/>
        </w:rPr>
        <w:t>
      3)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bookmarkEnd w:id="311"/>
    <w:bookmarkStart w:name="z317" w:id="312"/>
    <w:p>
      <w:pPr>
        <w:spacing w:after="0"/>
        <w:ind w:left="0"/>
        <w:jc w:val="both"/>
      </w:pPr>
      <w:r>
        <w:rPr>
          <w:rFonts w:ascii="Times New Roman"/>
          <w:b w:val="false"/>
          <w:i w:val="false"/>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bookmarkEnd w:id="312"/>
    <w:bookmarkStart w:name="z318" w:id="313"/>
    <w:p>
      <w:pPr>
        <w:spacing w:after="0"/>
        <w:ind w:left="0"/>
        <w:jc w:val="both"/>
      </w:pPr>
      <w:r>
        <w:rPr>
          <w:rFonts w:ascii="Times New Roman"/>
          <w:b w:val="false"/>
          <w:i w:val="false"/>
          <w:color w:val="000000"/>
          <w:sz w:val="28"/>
        </w:rPr>
        <w:t>
      5) фармацевтикалық көрсетілетін қызметтерді;</w:t>
      </w:r>
    </w:p>
    <w:bookmarkEnd w:id="313"/>
    <w:bookmarkStart w:name="z319" w:id="314"/>
    <w:p>
      <w:pPr>
        <w:spacing w:after="0"/>
        <w:ind w:left="0"/>
        <w:jc w:val="both"/>
      </w:pPr>
      <w:r>
        <w:rPr>
          <w:rFonts w:ascii="Times New Roman"/>
          <w:b w:val="false"/>
          <w:i w:val="false"/>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bookmarkEnd w:id="314"/>
    <w:bookmarkStart w:name="z320" w:id="315"/>
    <w:p>
      <w:pPr>
        <w:spacing w:after="0"/>
        <w:ind w:left="0"/>
        <w:jc w:val="both"/>
      </w:pPr>
      <w:r>
        <w:rPr>
          <w:rFonts w:ascii="Times New Roman"/>
          <w:b w:val="false"/>
          <w:i w:val="false"/>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Қазақстан Республикасының денсаулық сақтау саласындағы заңнамасының мақсаты мен міндеті</w:t>
      </w:r>
    </w:p>
    <w:bookmarkStart w:name="z322" w:id="316"/>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bookmarkEnd w:id="316"/>
    <w:bookmarkStart w:name="z323" w:id="317"/>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17"/>
    <w:p>
      <w:pPr>
        <w:spacing w:after="0"/>
        <w:ind w:left="0"/>
        <w:jc w:val="both"/>
      </w:pPr>
      <w:r>
        <w:rPr>
          <w:rFonts w:ascii="Times New Roman"/>
          <w:b/>
          <w:i w:val="false"/>
          <w:color w:val="000000"/>
          <w:sz w:val="28"/>
        </w:rPr>
        <w:t>5-бап. Қазақстан Республикасының денсаулық сақтау саласындағы заңнамасының қағидаттары</w:t>
      </w:r>
    </w:p>
    <w:bookmarkStart w:name="z325" w:id="318"/>
    <w:p>
      <w:pPr>
        <w:spacing w:after="0"/>
        <w:ind w:left="0"/>
        <w:jc w:val="both"/>
      </w:pPr>
      <w:r>
        <w:rPr>
          <w:rFonts w:ascii="Times New Roman"/>
          <w:b w:val="false"/>
          <w:i w:val="false"/>
          <w:color w:val="000000"/>
          <w:sz w:val="28"/>
        </w:rPr>
        <w:t>
      Денсаулық сақтау саласындағы қатынастарды құқықтық реттеу мынадай қағидаттарға негізделеді:</w:t>
      </w:r>
    </w:p>
    <w:bookmarkEnd w:id="318"/>
    <w:bookmarkStart w:name="z326" w:id="319"/>
    <w:p>
      <w:pPr>
        <w:spacing w:after="0"/>
        <w:ind w:left="0"/>
        <w:jc w:val="both"/>
      </w:pPr>
      <w:r>
        <w:rPr>
          <w:rFonts w:ascii="Times New Roman"/>
          <w:b w:val="false"/>
          <w:i w:val="false"/>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bookmarkEnd w:id="319"/>
    <w:bookmarkStart w:name="z327" w:id="320"/>
    <w:p>
      <w:pPr>
        <w:spacing w:after="0"/>
        <w:ind w:left="0"/>
        <w:jc w:val="both"/>
      </w:pPr>
      <w:r>
        <w:rPr>
          <w:rFonts w:ascii="Times New Roman"/>
          <w:b w:val="false"/>
          <w:i w:val="false"/>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bookmarkEnd w:id="320"/>
    <w:bookmarkStart w:name="z328" w:id="321"/>
    <w:p>
      <w:pPr>
        <w:spacing w:after="0"/>
        <w:ind w:left="0"/>
        <w:jc w:val="both"/>
      </w:pPr>
      <w:r>
        <w:rPr>
          <w:rFonts w:ascii="Times New Roman"/>
          <w:b w:val="false"/>
          <w:i w:val="false"/>
          <w:color w:val="000000"/>
          <w:sz w:val="28"/>
        </w:rPr>
        <w:t>
      3) ана мен баланы қорғау;</w:t>
      </w:r>
    </w:p>
    <w:bookmarkEnd w:id="321"/>
    <w:bookmarkStart w:name="z329" w:id="322"/>
    <w:p>
      <w:pPr>
        <w:spacing w:after="0"/>
        <w:ind w:left="0"/>
        <w:jc w:val="both"/>
      </w:pPr>
      <w:r>
        <w:rPr>
          <w:rFonts w:ascii="Times New Roman"/>
          <w:b w:val="false"/>
          <w:i w:val="false"/>
          <w:color w:val="000000"/>
          <w:sz w:val="28"/>
        </w:rPr>
        <w:t>
      4) тегін медициналық көмектің кепілдік берілген көлемін қамтамасыз ету;</w:t>
      </w:r>
    </w:p>
    <w:bookmarkEnd w:id="322"/>
    <w:bookmarkStart w:name="z330" w:id="323"/>
    <w:p>
      <w:pPr>
        <w:spacing w:after="0"/>
        <w:ind w:left="0"/>
        <w:jc w:val="both"/>
      </w:pPr>
      <w:r>
        <w:rPr>
          <w:rFonts w:ascii="Times New Roman"/>
          <w:b w:val="false"/>
          <w:i w:val="false"/>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bookmarkEnd w:id="323"/>
    <w:bookmarkStart w:name="z331" w:id="324"/>
    <w:p>
      <w:pPr>
        <w:spacing w:after="0"/>
        <w:ind w:left="0"/>
        <w:jc w:val="both"/>
      </w:pPr>
      <w:r>
        <w:rPr>
          <w:rFonts w:ascii="Times New Roman"/>
          <w:b w:val="false"/>
          <w:i w:val="false"/>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bookmarkEnd w:id="324"/>
    <w:bookmarkStart w:name="z332" w:id="325"/>
    <w:p>
      <w:pPr>
        <w:spacing w:after="0"/>
        <w:ind w:left="0"/>
        <w:jc w:val="both"/>
      </w:pPr>
      <w:r>
        <w:rPr>
          <w:rFonts w:ascii="Times New Roman"/>
          <w:b w:val="false"/>
          <w:i w:val="false"/>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bookmarkEnd w:id="325"/>
    <w:bookmarkStart w:name="z333" w:id="326"/>
    <w:p>
      <w:pPr>
        <w:spacing w:after="0"/>
        <w:ind w:left="0"/>
        <w:jc w:val="both"/>
      </w:pPr>
      <w:r>
        <w:rPr>
          <w:rFonts w:ascii="Times New Roman"/>
          <w:b w:val="false"/>
          <w:i w:val="false"/>
          <w:color w:val="000000"/>
          <w:sz w:val="28"/>
        </w:rPr>
        <w:t>
      8) саламатты өмір салтын және дұрыс тамақтануды қалыптастыруға жәрдемдесу;</w:t>
      </w:r>
    </w:p>
    <w:bookmarkEnd w:id="326"/>
    <w:bookmarkStart w:name="z334" w:id="327"/>
    <w:p>
      <w:pPr>
        <w:spacing w:after="0"/>
        <w:ind w:left="0"/>
        <w:jc w:val="both"/>
      </w:pPr>
      <w:r>
        <w:rPr>
          <w:rFonts w:ascii="Times New Roman"/>
          <w:b w:val="false"/>
          <w:i w:val="false"/>
          <w:color w:val="000000"/>
          <w:sz w:val="28"/>
        </w:rPr>
        <w:t>
      9) денсаулық сақтау жүйесі қызметіндегі профилактикалық бағыттың басымдығы;</w:t>
      </w:r>
    </w:p>
    <w:bookmarkEnd w:id="327"/>
    <w:bookmarkStart w:name="z335" w:id="328"/>
    <w:p>
      <w:pPr>
        <w:spacing w:after="0"/>
        <w:ind w:left="0"/>
        <w:jc w:val="both"/>
      </w:pPr>
      <w:r>
        <w:rPr>
          <w:rFonts w:ascii="Times New Roman"/>
          <w:b w:val="false"/>
          <w:i w:val="false"/>
          <w:color w:val="000000"/>
          <w:sz w:val="28"/>
        </w:rPr>
        <w:t>
      10) медициналық көмектің қолжетімділігі;</w:t>
      </w:r>
    </w:p>
    <w:bookmarkEnd w:id="328"/>
    <w:bookmarkStart w:name="z336" w:id="329"/>
    <w:p>
      <w:pPr>
        <w:spacing w:after="0"/>
        <w:ind w:left="0"/>
        <w:jc w:val="both"/>
      </w:pPr>
      <w:r>
        <w:rPr>
          <w:rFonts w:ascii="Times New Roman"/>
          <w:b w:val="false"/>
          <w:i w:val="false"/>
          <w:color w:val="000000"/>
          <w:sz w:val="28"/>
        </w:rPr>
        <w:t>
      11) медициналық көмектің сапасын үнемі арттыру;</w:t>
      </w:r>
    </w:p>
    <w:bookmarkEnd w:id="329"/>
    <w:bookmarkStart w:name="z337" w:id="330"/>
    <w:p>
      <w:pPr>
        <w:spacing w:after="0"/>
        <w:ind w:left="0"/>
        <w:jc w:val="both"/>
      </w:pPr>
      <w:r>
        <w:rPr>
          <w:rFonts w:ascii="Times New Roman"/>
          <w:b w:val="false"/>
          <w:i w:val="false"/>
          <w:color w:val="000000"/>
          <w:sz w:val="28"/>
        </w:rPr>
        <w:t>
      12) Қазақстан Республикасы азаматтарының денсаулығын сақтау құқықтарын қамтамасыз етуге қоғамдық бірлестіктердің қатысуы;</w:t>
      </w:r>
    </w:p>
    <w:bookmarkEnd w:id="330"/>
    <w:bookmarkStart w:name="z338" w:id="331"/>
    <w:p>
      <w:pPr>
        <w:spacing w:after="0"/>
        <w:ind w:left="0"/>
        <w:jc w:val="both"/>
      </w:pPr>
      <w:r>
        <w:rPr>
          <w:rFonts w:ascii="Times New Roman"/>
          <w:b w:val="false"/>
          <w:i w:val="false"/>
          <w:color w:val="000000"/>
          <w:sz w:val="28"/>
        </w:rPr>
        <w:t>
      13) халықтың санитариялық-эпидемиологиялық саламаттылығын қамтамасыз ету;</w:t>
      </w:r>
    </w:p>
    <w:bookmarkEnd w:id="331"/>
    <w:bookmarkStart w:name="z339" w:id="332"/>
    <w:p>
      <w:pPr>
        <w:spacing w:after="0"/>
        <w:ind w:left="0"/>
        <w:jc w:val="both"/>
      </w:pPr>
      <w:r>
        <w:rPr>
          <w:rFonts w:ascii="Times New Roman"/>
          <w:b w:val="false"/>
          <w:i w:val="false"/>
          <w:color w:val="000000"/>
          <w:sz w:val="28"/>
        </w:rPr>
        <w:t>
      14) медициналық көмек көрсету кезінде денсаулық сақтау субъектілері қызметінің сабақтастығы;</w:t>
      </w:r>
    </w:p>
    <w:bookmarkEnd w:id="332"/>
    <w:bookmarkStart w:name="z340" w:id="333"/>
    <w:p>
      <w:pPr>
        <w:spacing w:after="0"/>
        <w:ind w:left="0"/>
        <w:jc w:val="both"/>
      </w:pPr>
      <w:r>
        <w:rPr>
          <w:rFonts w:ascii="Times New Roman"/>
          <w:b w:val="false"/>
          <w:i w:val="false"/>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bookmarkEnd w:id="333"/>
    <w:bookmarkStart w:name="z341" w:id="334"/>
    <w:p>
      <w:pPr>
        <w:spacing w:after="0"/>
        <w:ind w:left="0"/>
        <w:jc w:val="both"/>
      </w:pPr>
      <w:r>
        <w:rPr>
          <w:rFonts w:ascii="Times New Roman"/>
          <w:b w:val="false"/>
          <w:i w:val="false"/>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bookmarkEnd w:id="334"/>
    <w:bookmarkStart w:name="z342" w:id="335"/>
    <w:p>
      <w:pPr>
        <w:spacing w:after="0"/>
        <w:ind w:left="0"/>
        <w:jc w:val="both"/>
      </w:pPr>
      <w:r>
        <w:rPr>
          <w:rFonts w:ascii="Times New Roman"/>
          <w:b w:val="false"/>
          <w:i w:val="false"/>
          <w:color w:val="000000"/>
          <w:sz w:val="28"/>
        </w:rPr>
        <w:t>
      17) ерікті өтеусіз донорлықты көтермелеу;</w:t>
      </w:r>
    </w:p>
    <w:bookmarkEnd w:id="335"/>
    <w:bookmarkStart w:name="z343" w:id="336"/>
    <w:p>
      <w:pPr>
        <w:spacing w:after="0"/>
        <w:ind w:left="0"/>
        <w:jc w:val="both"/>
      </w:pPr>
      <w:r>
        <w:rPr>
          <w:rFonts w:ascii="Times New Roman"/>
          <w:b w:val="false"/>
          <w:i w:val="false"/>
          <w:color w:val="000000"/>
          <w:sz w:val="28"/>
        </w:rPr>
        <w:t>
      18) отандық әзірлемелерді және бәсекеге қабілетті медициналық және фармацевтикалық өнеркәсіпті дамытуды мемлекеттік қолдау;</w:t>
      </w:r>
    </w:p>
    <w:bookmarkEnd w:id="336"/>
    <w:bookmarkStart w:name="z344" w:id="337"/>
    <w:p>
      <w:pPr>
        <w:spacing w:after="0"/>
        <w:ind w:left="0"/>
        <w:jc w:val="both"/>
      </w:pPr>
      <w:r>
        <w:rPr>
          <w:rFonts w:ascii="Times New Roman"/>
          <w:b w:val="false"/>
          <w:i w:val="false"/>
          <w:color w:val="000000"/>
          <w:sz w:val="28"/>
        </w:rPr>
        <w:t>
      19) қоғамның денсаулықты сақтау мәселелеріндегі мүмкіндіктерін кеңейту;</w:t>
      </w:r>
    </w:p>
    <w:bookmarkEnd w:id="337"/>
    <w:bookmarkStart w:name="z345" w:id="338"/>
    <w:p>
      <w:pPr>
        <w:spacing w:after="0"/>
        <w:ind w:left="0"/>
        <w:jc w:val="both"/>
      </w:pPr>
      <w:r>
        <w:rPr>
          <w:rFonts w:ascii="Times New Roman"/>
          <w:b w:val="false"/>
          <w:i w:val="false"/>
          <w:color w:val="000000"/>
          <w:sz w:val="28"/>
        </w:rPr>
        <w:t>
      20) халықтың барлық санаттары мен топтарын денсаулықты сақтау және нығайту жөніндегі іс-шаралармен қамту.</w:t>
      </w:r>
    </w:p>
    <w:bookmarkEnd w:id="338"/>
    <w:bookmarkStart w:name="z346" w:id="339"/>
    <w:p>
      <w:pPr>
        <w:spacing w:after="0"/>
        <w:ind w:left="0"/>
        <w:jc w:val="left"/>
      </w:pPr>
      <w:r>
        <w:rPr>
          <w:rFonts w:ascii="Times New Roman"/>
          <w:b/>
          <w:i w:val="false"/>
          <w:color w:val="000000"/>
        </w:rPr>
        <w:t xml:space="preserve"> 2-тарау. ДЕНСАУЛЫҚ САҚТАУ САЛАСЫНДАҒЫ МЕМЛЕКЕТТІК РЕТТЕУ МЕН БАСҚАРУ</w:t>
      </w:r>
    </w:p>
    <w:bookmarkEnd w:id="339"/>
    <w:p>
      <w:pPr>
        <w:spacing w:after="0"/>
        <w:ind w:left="0"/>
        <w:jc w:val="both"/>
      </w:pPr>
      <w:r>
        <w:rPr>
          <w:rFonts w:ascii="Times New Roman"/>
          <w:b/>
          <w:i w:val="false"/>
          <w:color w:val="000000"/>
          <w:sz w:val="28"/>
        </w:rPr>
        <w:t>6-бап. Қазақстан Республикасы Үкіметінің құзыреті</w:t>
      </w:r>
    </w:p>
    <w:bookmarkStart w:name="z348" w:id="340"/>
    <w:p>
      <w:pPr>
        <w:spacing w:after="0"/>
        <w:ind w:left="0"/>
        <w:jc w:val="both"/>
      </w:pPr>
      <w:r>
        <w:rPr>
          <w:rFonts w:ascii="Times New Roman"/>
          <w:b w:val="false"/>
          <w:i w:val="false"/>
          <w:color w:val="000000"/>
          <w:sz w:val="28"/>
        </w:rPr>
        <w:t>
      Қазақстан Республикасының Үкіметі:</w:t>
      </w:r>
    </w:p>
    <w:bookmarkEnd w:id="340"/>
    <w:bookmarkStart w:name="z349" w:id="341"/>
    <w:p>
      <w:pPr>
        <w:spacing w:after="0"/>
        <w:ind w:left="0"/>
        <w:jc w:val="both"/>
      </w:pPr>
      <w:r>
        <w:rPr>
          <w:rFonts w:ascii="Times New Roman"/>
          <w:b w:val="false"/>
          <w:i w:val="false"/>
          <w:color w:val="000000"/>
          <w:sz w:val="28"/>
        </w:rPr>
        <w:t>
      1) денсаулық сақтау саласындағы мемлекеттік саясаттың негізгі бағыттарын әзірлейді;</w:t>
      </w:r>
    </w:p>
    <w:bookmarkEnd w:id="341"/>
    <w:bookmarkStart w:name="z350" w:id="342"/>
    <w:p>
      <w:pPr>
        <w:spacing w:after="0"/>
        <w:ind w:left="0"/>
        <w:jc w:val="both"/>
      </w:pPr>
      <w:r>
        <w:rPr>
          <w:rFonts w:ascii="Times New Roman"/>
          <w:b w:val="false"/>
          <w:i w:val="false"/>
          <w:color w:val="000000"/>
          <w:sz w:val="28"/>
        </w:rPr>
        <w:t>
      2) төтенше ахуалдар, төтенше жағдай режимін енгізу кезінде халыққа медициналық көмек көрсету тәртібін, түрлері мен көлемін айқындайды;</w:t>
      </w:r>
    </w:p>
    <w:bookmarkEnd w:id="342"/>
    <w:bookmarkStart w:name="z351" w:id="343"/>
    <w:p>
      <w:pPr>
        <w:spacing w:after="0"/>
        <w:ind w:left="0"/>
        <w:jc w:val="both"/>
      </w:pPr>
      <w:r>
        <w:rPr>
          <w:rFonts w:ascii="Times New Roman"/>
          <w:b w:val="false"/>
          <w:i w:val="false"/>
          <w:color w:val="000000"/>
          <w:sz w:val="28"/>
        </w:rPr>
        <w:t>
      3)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арнаулы емдік өнімдерді сатып алуды, фармацевтикалық көрсетілетін қызметтерді сатып алуды ұйымдастыру және өткізу тәртібін айқындайды;</w:t>
      </w:r>
    </w:p>
    <w:bookmarkEnd w:id="343"/>
    <w:bookmarkStart w:name="z352" w:id="344"/>
    <w:p>
      <w:pPr>
        <w:spacing w:after="0"/>
        <w:ind w:left="0"/>
        <w:jc w:val="both"/>
      </w:pPr>
      <w:r>
        <w:rPr>
          <w:rFonts w:ascii="Times New Roman"/>
          <w:b w:val="false"/>
          <w:i w:val="false"/>
          <w:color w:val="000000"/>
          <w:sz w:val="28"/>
        </w:rPr>
        <w:t>
      4) 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p>
    <w:bookmarkEnd w:id="344"/>
    <w:bookmarkStart w:name="z353" w:id="345"/>
    <w:p>
      <w:pPr>
        <w:spacing w:after="0"/>
        <w:ind w:left="0"/>
        <w:jc w:val="both"/>
      </w:pPr>
      <w:r>
        <w:rPr>
          <w:rFonts w:ascii="Times New Roman"/>
          <w:b w:val="false"/>
          <w:i w:val="false"/>
          <w:color w:val="000000"/>
          <w:sz w:val="28"/>
        </w:rPr>
        <w:t>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bookmarkEnd w:id="345"/>
    <w:bookmarkStart w:name="z354" w:id="346"/>
    <w:p>
      <w:pPr>
        <w:spacing w:after="0"/>
        <w:ind w:left="0"/>
        <w:jc w:val="both"/>
      </w:pPr>
      <w:r>
        <w:rPr>
          <w:rFonts w:ascii="Times New Roman"/>
          <w:b w:val="false"/>
          <w:i w:val="false"/>
          <w:color w:val="000000"/>
          <w:sz w:val="28"/>
        </w:rPr>
        <w:t>
      6) адамның өмірі мен денсаулығына зиянды әсерін тигізетін, күшті әсер ететін заттардың тізбесін айқындайды;</w:t>
      </w:r>
    </w:p>
    <w:bookmarkEnd w:id="346"/>
    <w:bookmarkStart w:name="z355" w:id="347"/>
    <w:p>
      <w:pPr>
        <w:spacing w:after="0"/>
        <w:ind w:left="0"/>
        <w:jc w:val="both"/>
      </w:pPr>
      <w:r>
        <w:rPr>
          <w:rFonts w:ascii="Times New Roman"/>
          <w:b w:val="false"/>
          <w:i w:val="false"/>
          <w:color w:val="000000"/>
          <w:sz w:val="28"/>
        </w:rPr>
        <w:t>
      7) бірыңғай дистрибьюторды айқындайды;</w:t>
      </w:r>
    </w:p>
    <w:bookmarkEnd w:id="347"/>
    <w:bookmarkStart w:name="z356" w:id="348"/>
    <w:p>
      <w:pPr>
        <w:spacing w:after="0"/>
        <w:ind w:left="0"/>
        <w:jc w:val="both"/>
      </w:pPr>
      <w:r>
        <w:rPr>
          <w:rFonts w:ascii="Times New Roman"/>
          <w:b w:val="false"/>
          <w:i w:val="false"/>
          <w:color w:val="000000"/>
          <w:sz w:val="28"/>
        </w:rPr>
        <w:t>
      8) денсаулық сақтау саласындағы ұлттық операторды, оның функциялары мен өкілеттіктерін айқындайды;</w:t>
      </w:r>
    </w:p>
    <w:bookmarkEnd w:id="348"/>
    <w:bookmarkStart w:name="z357" w:id="349"/>
    <w:p>
      <w:pPr>
        <w:spacing w:after="0"/>
        <w:ind w:left="0"/>
        <w:jc w:val="both"/>
      </w:pPr>
      <w:r>
        <w:rPr>
          <w:rFonts w:ascii="Times New Roman"/>
          <w:b w:val="false"/>
          <w:i w:val="false"/>
          <w:color w:val="000000"/>
          <w:sz w:val="28"/>
        </w:rPr>
        <w:t>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Уәкілетті органның құзыреті</w:t>
      </w:r>
    </w:p>
    <w:bookmarkStart w:name="z359" w:id="350"/>
    <w:p>
      <w:pPr>
        <w:spacing w:after="0"/>
        <w:ind w:left="0"/>
        <w:jc w:val="both"/>
      </w:pPr>
      <w:r>
        <w:rPr>
          <w:rFonts w:ascii="Times New Roman"/>
          <w:b w:val="false"/>
          <w:i w:val="false"/>
          <w:color w:val="000000"/>
          <w:sz w:val="28"/>
        </w:rPr>
        <w:t>
      1. Уәкілетті орган:</w:t>
      </w:r>
    </w:p>
    <w:bookmarkEnd w:id="350"/>
    <w:bookmarkStart w:name="z360" w:id="351"/>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351"/>
    <w:bookmarkStart w:name="z361" w:id="352"/>
    <w:p>
      <w:pPr>
        <w:spacing w:after="0"/>
        <w:ind w:left="0"/>
        <w:jc w:val="both"/>
      </w:pPr>
      <w:r>
        <w:rPr>
          <w:rFonts w:ascii="Times New Roman"/>
          <w:b w:val="false"/>
          <w:i w:val="false"/>
          <w:color w:val="000000"/>
          <w:sz w:val="28"/>
        </w:rPr>
        <w:t>
      2) саламатты өмір салты мен дұрыс тамақтануды қалыптастыруды ұйымдастырады;</w:t>
      </w:r>
    </w:p>
    <w:bookmarkEnd w:id="352"/>
    <w:bookmarkStart w:name="z362" w:id="353"/>
    <w:p>
      <w:pPr>
        <w:spacing w:after="0"/>
        <w:ind w:left="0"/>
        <w:jc w:val="both"/>
      </w:pPr>
      <w:r>
        <w:rPr>
          <w:rFonts w:ascii="Times New Roman"/>
          <w:b w:val="false"/>
          <w:i w:val="false"/>
          <w:color w:val="000000"/>
          <w:sz w:val="28"/>
        </w:rPr>
        <w:t>
      3) халыққа профилактикалық екпелер жүргізуді ұйымдастырады;</w:t>
      </w:r>
    </w:p>
    <w:bookmarkEnd w:id="353"/>
    <w:bookmarkStart w:name="z363" w:id="354"/>
    <w:p>
      <w:pPr>
        <w:spacing w:after="0"/>
        <w:ind w:left="0"/>
        <w:jc w:val="both"/>
      </w:pPr>
      <w:r>
        <w:rPr>
          <w:rFonts w:ascii="Times New Roman"/>
          <w:b w:val="false"/>
          <w:i w:val="false"/>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bookmarkEnd w:id="354"/>
    <w:bookmarkStart w:name="z364" w:id="355"/>
    <w:p>
      <w:pPr>
        <w:spacing w:after="0"/>
        <w:ind w:left="0"/>
        <w:jc w:val="both"/>
      </w:pPr>
      <w:r>
        <w:rPr>
          <w:rFonts w:ascii="Times New Roman"/>
          <w:b w:val="false"/>
          <w:i w:val="false"/>
          <w:color w:val="000000"/>
          <w:sz w:val="28"/>
        </w:rPr>
        <w:t>
      5) денсаулық сақтау саласындағы мониторингті жүзеге асырады;</w:t>
      </w:r>
    </w:p>
    <w:bookmarkEnd w:id="355"/>
    <w:bookmarkStart w:name="z365" w:id="356"/>
    <w:p>
      <w:pPr>
        <w:spacing w:after="0"/>
        <w:ind w:left="0"/>
        <w:jc w:val="both"/>
      </w:pPr>
      <w:r>
        <w:rPr>
          <w:rFonts w:ascii="Times New Roman"/>
          <w:b w:val="false"/>
          <w:i w:val="false"/>
          <w:color w:val="000000"/>
          <w:sz w:val="28"/>
        </w:rPr>
        <w:t>
      6) тегін медициналық көмектің кепілдік берілген көлемінің тізбесін қалыптастырады;</w:t>
      </w:r>
    </w:p>
    <w:bookmarkEnd w:id="356"/>
    <w:bookmarkStart w:name="z366" w:id="357"/>
    <w:p>
      <w:pPr>
        <w:spacing w:after="0"/>
        <w:ind w:left="0"/>
        <w:jc w:val="both"/>
      </w:pPr>
      <w:r>
        <w:rPr>
          <w:rFonts w:ascii="Times New Roman"/>
          <w:b w:val="false"/>
          <w:i w:val="false"/>
          <w:color w:val="000000"/>
          <w:sz w:val="28"/>
        </w:rPr>
        <w:t>
      7) міндетті әлеуметтік медициналық сақтандыру жүйесінде медициналық көмектің тізбесін қалыптастырады;</w:t>
      </w:r>
    </w:p>
    <w:bookmarkEnd w:id="357"/>
    <w:bookmarkStart w:name="z367" w:id="358"/>
    <w:p>
      <w:pPr>
        <w:spacing w:after="0"/>
        <w:ind w:left="0"/>
        <w:jc w:val="both"/>
      </w:pPr>
      <w:r>
        <w:rPr>
          <w:rFonts w:ascii="Times New Roman"/>
          <w:b w:val="false"/>
          <w:i w:val="false"/>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bookmarkEnd w:id="358"/>
    <w:bookmarkStart w:name="z368" w:id="359"/>
    <w:p>
      <w:pPr>
        <w:spacing w:after="0"/>
        <w:ind w:left="0"/>
        <w:jc w:val="both"/>
      </w:pPr>
      <w:r>
        <w:rPr>
          <w:rFonts w:ascii="Times New Roman"/>
          <w:b w:val="false"/>
          <w:i w:val="false"/>
          <w:color w:val="000000"/>
          <w:sz w:val="28"/>
        </w:rPr>
        <w:t>
      9) денсаулық сақтау саласындағы халықаралық жобаларды іске асырады;</w:t>
      </w:r>
    </w:p>
    <w:bookmarkEnd w:id="359"/>
    <w:bookmarkStart w:name="z369" w:id="360"/>
    <w:p>
      <w:pPr>
        <w:spacing w:after="0"/>
        <w:ind w:left="0"/>
        <w:jc w:val="both"/>
      </w:pPr>
      <w:r>
        <w:rPr>
          <w:rFonts w:ascii="Times New Roman"/>
          <w:b w:val="false"/>
          <w:i w:val="false"/>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bookmarkEnd w:id="360"/>
    <w:bookmarkStart w:name="z370" w:id="361"/>
    <w:p>
      <w:pPr>
        <w:spacing w:after="0"/>
        <w:ind w:left="0"/>
        <w:jc w:val="both"/>
      </w:pPr>
      <w:r>
        <w:rPr>
          <w:rFonts w:ascii="Times New Roman"/>
          <w:b w:val="false"/>
          <w:i w:val="false"/>
          <w:color w:val="000000"/>
          <w:sz w:val="28"/>
        </w:rPr>
        <w:t>
      11) медициналық оқыс оқиға жағдайларын (оқиғаларды) айқындау, оларды есепке алу және талдау қағидаларын әзірлейді және бекітеді;</w:t>
      </w:r>
    </w:p>
    <w:bookmarkEnd w:id="361"/>
    <w:bookmarkStart w:name="z371" w:id="362"/>
    <w:p>
      <w:pPr>
        <w:spacing w:after="0"/>
        <w:ind w:left="0"/>
        <w:jc w:val="both"/>
      </w:pPr>
      <w:r>
        <w:rPr>
          <w:rFonts w:ascii="Times New Roman"/>
          <w:b w:val="false"/>
          <w:i w:val="false"/>
          <w:color w:val="000000"/>
          <w:sz w:val="28"/>
        </w:rPr>
        <w:t>
      12) әлемнің жетекші фармакопеяларының талаптарын Қазақстан Республикасының аумағында қолданылады деп таниды;</w:t>
      </w:r>
    </w:p>
    <w:bookmarkEnd w:id="362"/>
    <w:bookmarkStart w:name="z372" w:id="363"/>
    <w:p>
      <w:pPr>
        <w:spacing w:after="0"/>
        <w:ind w:left="0"/>
        <w:jc w:val="both"/>
      </w:pPr>
      <w:r>
        <w:rPr>
          <w:rFonts w:ascii="Times New Roman"/>
          <w:b w:val="false"/>
          <w:i w:val="false"/>
          <w:color w:val="000000"/>
          <w:sz w:val="28"/>
        </w:rPr>
        <w:t>
      13) дәрілік заттарға бағаларды мемлекеттік реттеуді жүзеге асырады;</w:t>
      </w:r>
    </w:p>
    <w:bookmarkEnd w:id="363"/>
    <w:bookmarkStart w:name="z373" w:id="364"/>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bookmarkEnd w:id="364"/>
    <w:bookmarkStart w:name="z374" w:id="365"/>
    <w:p>
      <w:pPr>
        <w:spacing w:after="0"/>
        <w:ind w:left="0"/>
        <w:jc w:val="both"/>
      </w:pPr>
      <w:r>
        <w:rPr>
          <w:rFonts w:ascii="Times New Roman"/>
          <w:b w:val="false"/>
          <w:i w:val="false"/>
          <w:color w:val="000000"/>
          <w:sz w:val="28"/>
        </w:rPr>
        <w:t>
      15) бірыңғай дистрибьютордан сатып алынатын дәрілік заттар мен медициналық бұйымдардың тізбесін айқындайды;</w:t>
      </w:r>
    </w:p>
    <w:bookmarkEnd w:id="365"/>
    <w:bookmarkStart w:name="z375" w:id="366"/>
    <w:p>
      <w:pPr>
        <w:spacing w:after="0"/>
        <w:ind w:left="0"/>
        <w:jc w:val="both"/>
      </w:pPr>
      <w:r>
        <w:rPr>
          <w:rFonts w:ascii="Times New Roman"/>
          <w:b w:val="false"/>
          <w:i w:val="false"/>
          <w:color w:val="000000"/>
          <w:sz w:val="28"/>
        </w:rPr>
        <w:t>
      16) биомедициналық зерттеулердің басым бағыттарын айқындайды;</w:t>
      </w:r>
    </w:p>
    <w:bookmarkEnd w:id="366"/>
    <w:bookmarkStart w:name="z376" w:id="367"/>
    <w:p>
      <w:pPr>
        <w:spacing w:after="0"/>
        <w:ind w:left="0"/>
        <w:jc w:val="both"/>
      </w:pPr>
      <w:r>
        <w:rPr>
          <w:rFonts w:ascii="Times New Roman"/>
          <w:b w:val="false"/>
          <w:i w:val="false"/>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bookmarkEnd w:id="367"/>
    <w:bookmarkStart w:name="z377" w:id="368"/>
    <w:p>
      <w:pPr>
        <w:spacing w:after="0"/>
        <w:ind w:left="0"/>
        <w:jc w:val="both"/>
      </w:pPr>
      <w:r>
        <w:rPr>
          <w:rFonts w:ascii="Times New Roman"/>
          <w:b w:val="false"/>
          <w:i w:val="false"/>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bookmarkEnd w:id="368"/>
    <w:bookmarkStart w:name="z378" w:id="369"/>
    <w:p>
      <w:pPr>
        <w:spacing w:after="0"/>
        <w:ind w:left="0"/>
        <w:jc w:val="both"/>
      </w:pPr>
      <w:r>
        <w:rPr>
          <w:rFonts w:ascii="Times New Roman"/>
          <w:b w:val="false"/>
          <w:i w:val="false"/>
          <w:color w:val="000000"/>
          <w:sz w:val="28"/>
        </w:rPr>
        <w:t xml:space="preserve">
      19) осы Кодекстің 26-бабының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кәсіптік құзыреттілікке аттестаттауды жүргізеді;</w:t>
      </w:r>
    </w:p>
    <w:bookmarkEnd w:id="369"/>
    <w:bookmarkStart w:name="z379" w:id="370"/>
    <w:p>
      <w:pPr>
        <w:spacing w:after="0"/>
        <w:ind w:left="0"/>
        <w:jc w:val="both"/>
      </w:pPr>
      <w:r>
        <w:rPr>
          <w:rFonts w:ascii="Times New Roman"/>
          <w:b w:val="false"/>
          <w:i w:val="false"/>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bookmarkEnd w:id="370"/>
    <w:bookmarkStart w:name="z380" w:id="371"/>
    <w:p>
      <w:pPr>
        <w:spacing w:after="0"/>
        <w:ind w:left="0"/>
        <w:jc w:val="both"/>
      </w:pPr>
      <w:r>
        <w:rPr>
          <w:rFonts w:ascii="Times New Roman"/>
          <w:b w:val="false"/>
          <w:i w:val="false"/>
          <w:color w:val="000000"/>
          <w:sz w:val="28"/>
        </w:rPr>
        <w:t>
      21) денсаулық сақтау инфрақұрылымын дамытудың бірыңғай перспективалық жоспарын қалыптастырады;</w:t>
      </w:r>
    </w:p>
    <w:bookmarkEnd w:id="371"/>
    <w:bookmarkStart w:name="z381" w:id="372"/>
    <w:p>
      <w:pPr>
        <w:spacing w:after="0"/>
        <w:ind w:left="0"/>
        <w:jc w:val="both"/>
      </w:pPr>
      <w:r>
        <w:rPr>
          <w:rFonts w:ascii="Times New Roman"/>
          <w:b w:val="false"/>
          <w:i w:val="false"/>
          <w:color w:val="000000"/>
          <w:sz w:val="28"/>
        </w:rPr>
        <w:t>
      22) денсаулық сақтау инфрақұрылымын дамытудың өңірлік перспективалық жоспарларын келіседі;</w:t>
      </w:r>
    </w:p>
    <w:bookmarkEnd w:id="372"/>
    <w:bookmarkStart w:name="z382" w:id="373"/>
    <w:p>
      <w:pPr>
        <w:spacing w:after="0"/>
        <w:ind w:left="0"/>
        <w:jc w:val="both"/>
      </w:pPr>
      <w:r>
        <w:rPr>
          <w:rFonts w:ascii="Times New Roman"/>
          <w:b w:val="false"/>
          <w:i w:val="false"/>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bookmarkEnd w:id="373"/>
    <w:bookmarkStart w:name="z383" w:id="374"/>
    <w:p>
      <w:pPr>
        <w:spacing w:after="0"/>
        <w:ind w:left="0"/>
        <w:jc w:val="both"/>
      </w:pPr>
      <w:r>
        <w:rPr>
          <w:rFonts w:ascii="Times New Roman"/>
          <w:b w:val="false"/>
          <w:i w:val="false"/>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w:t>
      </w:r>
    </w:p>
    <w:bookmarkEnd w:id="374"/>
    <w:bookmarkStart w:name="z384" w:id="375"/>
    <w:p>
      <w:pPr>
        <w:spacing w:after="0"/>
        <w:ind w:left="0"/>
        <w:jc w:val="both"/>
      </w:pPr>
      <w:r>
        <w:rPr>
          <w:rFonts w:ascii="Times New Roman"/>
          <w:b w:val="false"/>
          <w:i w:val="false"/>
          <w:color w:val="000000"/>
          <w:sz w:val="28"/>
        </w:rPr>
        <w:t>
      25) денсаулық сақтау субьектілерінің қызметін үйлестіреді;</w:t>
      </w:r>
    </w:p>
    <w:bookmarkEnd w:id="375"/>
    <w:bookmarkStart w:name="z385" w:id="376"/>
    <w:p>
      <w:pPr>
        <w:spacing w:after="0"/>
        <w:ind w:left="0"/>
        <w:jc w:val="both"/>
      </w:pPr>
      <w:r>
        <w:rPr>
          <w:rFonts w:ascii="Times New Roman"/>
          <w:b w:val="false"/>
          <w:i w:val="false"/>
          <w:color w:val="000000"/>
          <w:sz w:val="28"/>
        </w:rPr>
        <w:t>
      26) мемлекеттік денсаулық сақтау ұйымдарын жарақтандыру жөніндегі іс-шараларды жүзеге асырады;</w:t>
      </w:r>
    </w:p>
    <w:bookmarkEnd w:id="376"/>
    <w:bookmarkStart w:name="z386" w:id="377"/>
    <w:p>
      <w:pPr>
        <w:spacing w:after="0"/>
        <w:ind w:left="0"/>
        <w:jc w:val="both"/>
      </w:pPr>
      <w:r>
        <w:rPr>
          <w:rFonts w:ascii="Times New Roman"/>
          <w:b w:val="false"/>
          <w:i w:val="false"/>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377"/>
    <w:bookmarkStart w:name="z387" w:id="378"/>
    <w:p>
      <w:pPr>
        <w:spacing w:after="0"/>
        <w:ind w:left="0"/>
        <w:jc w:val="both"/>
      </w:pPr>
      <w:r>
        <w:rPr>
          <w:rFonts w:ascii="Times New Roman"/>
          <w:b w:val="false"/>
          <w:i w:val="false"/>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bookmarkEnd w:id="378"/>
    <w:bookmarkStart w:name="z388" w:id="379"/>
    <w:p>
      <w:pPr>
        <w:spacing w:after="0"/>
        <w:ind w:left="0"/>
        <w:jc w:val="both"/>
      </w:pPr>
      <w:r>
        <w:rPr>
          <w:rFonts w:ascii="Times New Roman"/>
          <w:b w:val="false"/>
          <w:i w:val="false"/>
          <w:color w:val="000000"/>
          <w:sz w:val="28"/>
        </w:rPr>
        <w:t>
      29) денсаулық сақтауды цифрландыру стратегиясын әзірлейді және бекітеді;</w:t>
      </w:r>
    </w:p>
    <w:bookmarkEnd w:id="379"/>
    <w:bookmarkStart w:name="z389" w:id="380"/>
    <w:p>
      <w:pPr>
        <w:spacing w:after="0"/>
        <w:ind w:left="0"/>
        <w:jc w:val="both"/>
      </w:pPr>
      <w:r>
        <w:rPr>
          <w:rFonts w:ascii="Times New Roman"/>
          <w:b w:val="false"/>
          <w:i w:val="false"/>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bookmarkEnd w:id="380"/>
    <w:bookmarkStart w:name="z390" w:id="381"/>
    <w:p>
      <w:pPr>
        <w:spacing w:after="0"/>
        <w:ind w:left="0"/>
        <w:jc w:val="both"/>
      </w:pPr>
      <w:r>
        <w:rPr>
          <w:rFonts w:ascii="Times New Roman"/>
          <w:b w:val="false"/>
          <w:i w:val="false"/>
          <w:color w:val="000000"/>
          <w:sz w:val="28"/>
        </w:rPr>
        <w:t>
      31) өз құзыреті шегінде денсаулық сақтау саласындағы нормативтік құқықтық актілерді және есепке алу мен есептік құжаттаманың нысандарын әзірлейді және бекітеді;</w:t>
      </w:r>
    </w:p>
    <w:bookmarkEnd w:id="381"/>
    <w:bookmarkStart w:name="z391" w:id="382"/>
    <w:p>
      <w:pPr>
        <w:spacing w:after="0"/>
        <w:ind w:left="0"/>
        <w:jc w:val="both"/>
      </w:pPr>
      <w:r>
        <w:rPr>
          <w:rFonts w:ascii="Times New Roman"/>
          <w:b w:val="false"/>
          <w:i w:val="false"/>
          <w:color w:val="000000"/>
          <w:sz w:val="28"/>
        </w:rPr>
        <w:t>
      32) денсаулық сақтау саласындағы стандарттарды әзірлейді және бекітеді;</w:t>
      </w:r>
    </w:p>
    <w:bookmarkEnd w:id="382"/>
    <w:bookmarkStart w:name="z392" w:id="383"/>
    <w:p>
      <w:pPr>
        <w:spacing w:after="0"/>
        <w:ind w:left="0"/>
        <w:jc w:val="both"/>
      </w:pPr>
      <w:r>
        <w:rPr>
          <w:rFonts w:ascii="Times New Roman"/>
          <w:b w:val="false"/>
          <w:i w:val="false"/>
          <w:color w:val="000000"/>
          <w:sz w:val="28"/>
        </w:rPr>
        <w:t>
      33) денсаулық сақтау саласындағы нұсқаулықтарды, алгоритмдер мен регламенттерді әзірлейді және бекітеді;</w:t>
      </w:r>
    </w:p>
    <w:bookmarkEnd w:id="383"/>
    <w:bookmarkStart w:name="z393" w:id="384"/>
    <w:p>
      <w:pPr>
        <w:spacing w:after="0"/>
        <w:ind w:left="0"/>
        <w:jc w:val="both"/>
      </w:pPr>
      <w:r>
        <w:rPr>
          <w:rFonts w:ascii="Times New Roman"/>
          <w:b w:val="false"/>
          <w:i w:val="false"/>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бекітеді;</w:t>
      </w:r>
    </w:p>
    <w:bookmarkEnd w:id="384"/>
    <w:bookmarkStart w:name="z394" w:id="385"/>
    <w:p>
      <w:pPr>
        <w:spacing w:after="0"/>
        <w:ind w:left="0"/>
        <w:jc w:val="both"/>
      </w:pPr>
      <w:r>
        <w:rPr>
          <w:rFonts w:ascii="Times New Roman"/>
          <w:b w:val="false"/>
          <w:i w:val="false"/>
          <w:color w:val="000000"/>
          <w:sz w:val="28"/>
        </w:rPr>
        <w:t>
      35) денсаулық сақтау саласында құрметті атақтар беру қағидаларын әзірлейді және бекітеді;</w:t>
      </w:r>
    </w:p>
    <w:bookmarkEnd w:id="385"/>
    <w:bookmarkStart w:name="z395" w:id="386"/>
    <w:p>
      <w:pPr>
        <w:spacing w:after="0"/>
        <w:ind w:left="0"/>
        <w:jc w:val="both"/>
      </w:pPr>
      <w:r>
        <w:rPr>
          <w:rFonts w:ascii="Times New Roman"/>
          <w:b w:val="false"/>
          <w:i w:val="false"/>
          <w:color w:val="000000"/>
          <w:sz w:val="28"/>
        </w:rPr>
        <w:t>
      36) көтермелеудің салалық жүйесі қағидаларын әзірлейді және бекітеді;</w:t>
      </w:r>
    </w:p>
    <w:bookmarkEnd w:id="386"/>
    <w:bookmarkStart w:name="z396" w:id="387"/>
    <w:p>
      <w:pPr>
        <w:spacing w:after="0"/>
        <w:ind w:left="0"/>
        <w:jc w:val="both"/>
      </w:pPr>
      <w:r>
        <w:rPr>
          <w:rFonts w:ascii="Times New Roman"/>
          <w:b w:val="false"/>
          <w:i w:val="false"/>
          <w:color w:val="000000"/>
          <w:sz w:val="28"/>
        </w:rPr>
        <w:t>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w:t>
      </w:r>
    </w:p>
    <w:bookmarkEnd w:id="387"/>
    <w:bookmarkStart w:name="z397" w:id="388"/>
    <w:p>
      <w:pPr>
        <w:spacing w:after="0"/>
        <w:ind w:left="0"/>
        <w:jc w:val="both"/>
      </w:pPr>
      <w:r>
        <w:rPr>
          <w:rFonts w:ascii="Times New Roman"/>
          <w:b w:val="false"/>
          <w:i w:val="false"/>
          <w:color w:val="000000"/>
          <w:sz w:val="28"/>
        </w:rPr>
        <w:t>
      38) денсаулық сақтау саласындағы мамандардың кәсіптік құзыреттілігіне аттестаттауды жүргізу тәртібін айқындайды;</w:t>
      </w:r>
    </w:p>
    <w:bookmarkEnd w:id="388"/>
    <w:bookmarkStart w:name="z398" w:id="389"/>
    <w:p>
      <w:pPr>
        <w:spacing w:after="0"/>
        <w:ind w:left="0"/>
        <w:jc w:val="both"/>
      </w:pPr>
      <w:r>
        <w:rPr>
          <w:rFonts w:ascii="Times New Roman"/>
          <w:b w:val="false"/>
          <w:i w:val="false"/>
          <w:color w:val="000000"/>
          <w:sz w:val="28"/>
        </w:rPr>
        <w:t>
      39) өңірлерді медицина қызметкерлерімен қамтамасыз етудің ең төмен нормативтерін әзірлейді және бекітеді;</w:t>
      </w:r>
    </w:p>
    <w:bookmarkEnd w:id="389"/>
    <w:bookmarkStart w:name="z399" w:id="390"/>
    <w:p>
      <w:pPr>
        <w:spacing w:after="0"/>
        <w:ind w:left="0"/>
        <w:jc w:val="both"/>
      </w:pPr>
      <w:r>
        <w:rPr>
          <w:rFonts w:ascii="Times New Roman"/>
          <w:b w:val="false"/>
          <w:i w:val="false"/>
          <w:color w:val="000000"/>
          <w:sz w:val="28"/>
        </w:rPr>
        <w:t>
      40) денсаулық сақтаудың кадр ресурстары бойынша ұлттық үйлестіруші туралы ережені әзірлейді және бекітеді;</w:t>
      </w:r>
    </w:p>
    <w:bookmarkEnd w:id="390"/>
    <w:bookmarkStart w:name="z400" w:id="391"/>
    <w:p>
      <w:pPr>
        <w:spacing w:after="0"/>
        <w:ind w:left="0"/>
        <w:jc w:val="both"/>
      </w:pPr>
      <w:r>
        <w:rPr>
          <w:rFonts w:ascii="Times New Roman"/>
          <w:b w:val="false"/>
          <w:i w:val="false"/>
          <w:color w:val="000000"/>
          <w:sz w:val="28"/>
        </w:rPr>
        <w:t>
      41) денсаулық сақтау қызметкерлерінің үздіксіз кәсіптік даму нәтижелерін растау қағидаларын әзірлейді және бекітеді;</w:t>
      </w:r>
    </w:p>
    <w:bookmarkEnd w:id="391"/>
    <w:bookmarkStart w:name="z401" w:id="392"/>
    <w:p>
      <w:pPr>
        <w:spacing w:after="0"/>
        <w:ind w:left="0"/>
        <w:jc w:val="both"/>
      </w:pPr>
      <w:r>
        <w:rPr>
          <w:rFonts w:ascii="Times New Roman"/>
          <w:b w:val="false"/>
          <w:i w:val="false"/>
          <w:color w:val="000000"/>
          <w:sz w:val="28"/>
        </w:rPr>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бекітеді;</w:t>
      </w:r>
    </w:p>
    <w:bookmarkEnd w:id="392"/>
    <w:bookmarkStart w:name="z402" w:id="393"/>
    <w:p>
      <w:pPr>
        <w:spacing w:after="0"/>
        <w:ind w:left="0"/>
        <w:jc w:val="both"/>
      </w:pPr>
      <w:r>
        <w:rPr>
          <w:rFonts w:ascii="Times New Roman"/>
          <w:b w:val="false"/>
          <w:i w:val="false"/>
          <w:color w:val="000000"/>
          <w:sz w:val="28"/>
        </w:rPr>
        <w:t>
      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тізбесін әзірлейді және бекітеді;</w:t>
      </w:r>
    </w:p>
    <w:bookmarkEnd w:id="393"/>
    <w:bookmarkStart w:name="z403" w:id="394"/>
    <w:p>
      <w:pPr>
        <w:spacing w:after="0"/>
        <w:ind w:left="0"/>
        <w:jc w:val="both"/>
      </w:pPr>
      <w:r>
        <w:rPr>
          <w:rFonts w:ascii="Times New Roman"/>
          <w:b w:val="false"/>
          <w:i w:val="false"/>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bookmarkEnd w:id="394"/>
    <w:bookmarkStart w:name="z404" w:id="395"/>
    <w:p>
      <w:pPr>
        <w:spacing w:after="0"/>
        <w:ind w:left="0"/>
        <w:jc w:val="both"/>
      </w:pPr>
      <w:r>
        <w:rPr>
          <w:rFonts w:ascii="Times New Roman"/>
          <w:b w:val="false"/>
          <w:i w:val="false"/>
          <w:color w:val="000000"/>
          <w:sz w:val="28"/>
        </w:rPr>
        <w:t>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бекітеді;</w:t>
      </w:r>
    </w:p>
    <w:bookmarkEnd w:id="395"/>
    <w:bookmarkStart w:name="z405" w:id="396"/>
    <w:p>
      <w:pPr>
        <w:spacing w:after="0"/>
        <w:ind w:left="0"/>
        <w:jc w:val="both"/>
      </w:pPr>
      <w:r>
        <w:rPr>
          <w:rFonts w:ascii="Times New Roman"/>
          <w:b w:val="false"/>
          <w:i w:val="false"/>
          <w:color w:val="000000"/>
          <w:sz w:val="28"/>
        </w:rPr>
        <w:t>
      46) Қазақстандық ұлттық дәрілік формулярды әзірлейді және бекітеді;</w:t>
      </w:r>
    </w:p>
    <w:bookmarkEnd w:id="396"/>
    <w:bookmarkStart w:name="z406" w:id="397"/>
    <w:p>
      <w:pPr>
        <w:spacing w:after="0"/>
        <w:ind w:left="0"/>
        <w:jc w:val="both"/>
      </w:pPr>
      <w:r>
        <w:rPr>
          <w:rFonts w:ascii="Times New Roman"/>
          <w:b w:val="false"/>
          <w:i w:val="false"/>
          <w:color w:val="000000"/>
          <w:sz w:val="28"/>
        </w:rPr>
        <w:t>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бекітеді;</w:t>
      </w:r>
    </w:p>
    <w:bookmarkEnd w:id="397"/>
    <w:bookmarkStart w:name="z407" w:id="398"/>
    <w:p>
      <w:pPr>
        <w:spacing w:after="0"/>
        <w:ind w:left="0"/>
        <w:jc w:val="both"/>
      </w:pPr>
      <w:r>
        <w:rPr>
          <w:rFonts w:ascii="Times New Roman"/>
          <w:b w:val="false"/>
          <w:i w:val="false"/>
          <w:color w:val="000000"/>
          <w:sz w:val="28"/>
        </w:rPr>
        <w:t>
      48) дәрілік заттардың ұтымды пайдаланылуына бағалау жүргізу қағидаларын әзірлейді және бекітеді;</w:t>
      </w:r>
    </w:p>
    <w:bookmarkEnd w:id="398"/>
    <w:bookmarkStart w:name="z408" w:id="399"/>
    <w:p>
      <w:pPr>
        <w:spacing w:after="0"/>
        <w:ind w:left="0"/>
        <w:jc w:val="both"/>
      </w:pPr>
      <w:r>
        <w:rPr>
          <w:rFonts w:ascii="Times New Roman"/>
          <w:b w:val="false"/>
          <w:i w:val="false"/>
          <w:color w:val="000000"/>
          <w:sz w:val="28"/>
        </w:rPr>
        <w:t>
      49)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bookmarkEnd w:id="399"/>
    <w:bookmarkStart w:name="z409" w:id="400"/>
    <w:p>
      <w:pPr>
        <w:spacing w:after="0"/>
        <w:ind w:left="0"/>
        <w:jc w:val="both"/>
      </w:pPr>
      <w:r>
        <w:rPr>
          <w:rFonts w:ascii="Times New Roman"/>
          <w:b w:val="false"/>
          <w:i w:val="false"/>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bookmarkEnd w:id="400"/>
    <w:bookmarkStart w:name="z410" w:id="401"/>
    <w:p>
      <w:pPr>
        <w:spacing w:after="0"/>
        <w:ind w:left="0"/>
        <w:jc w:val="both"/>
      </w:pPr>
      <w:r>
        <w:rPr>
          <w:rFonts w:ascii="Times New Roman"/>
          <w:b w:val="false"/>
          <w:i w:val="false"/>
          <w:color w:val="000000"/>
          <w:sz w:val="28"/>
        </w:rPr>
        <w:t>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бекітеді;</w:t>
      </w:r>
    </w:p>
    <w:bookmarkEnd w:id="401"/>
    <w:bookmarkStart w:name="z411" w:id="402"/>
    <w:p>
      <w:pPr>
        <w:spacing w:after="0"/>
        <w:ind w:left="0"/>
        <w:jc w:val="both"/>
      </w:pPr>
      <w:r>
        <w:rPr>
          <w:rFonts w:ascii="Times New Roman"/>
          <w:b w:val="false"/>
          <w:i w:val="false"/>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bookmarkEnd w:id="402"/>
    <w:bookmarkStart w:name="z412" w:id="403"/>
    <w:p>
      <w:pPr>
        <w:spacing w:after="0"/>
        <w:ind w:left="0"/>
        <w:jc w:val="both"/>
      </w:pPr>
      <w:r>
        <w:rPr>
          <w:rFonts w:ascii="Times New Roman"/>
          <w:b w:val="false"/>
          <w:i w:val="false"/>
          <w:color w:val="000000"/>
          <w:sz w:val="28"/>
        </w:rPr>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bookmarkEnd w:id="403"/>
    <w:bookmarkStart w:name="z413" w:id="404"/>
    <w:p>
      <w:pPr>
        <w:spacing w:after="0"/>
        <w:ind w:left="0"/>
        <w:jc w:val="both"/>
      </w:pPr>
      <w:r>
        <w:rPr>
          <w:rFonts w:ascii="Times New Roman"/>
          <w:b w:val="false"/>
          <w:i w:val="false"/>
          <w:color w:val="000000"/>
          <w:sz w:val="28"/>
        </w:rPr>
        <w:t>
      54) келісімшарттық фракциялау жөніндегі өзара іс-қимыл қағидаларын әзірлейді және бекітеді;</w:t>
      </w:r>
    </w:p>
    <w:bookmarkEnd w:id="404"/>
    <w:bookmarkStart w:name="z414" w:id="405"/>
    <w:p>
      <w:pPr>
        <w:spacing w:after="0"/>
        <w:ind w:left="0"/>
        <w:jc w:val="both"/>
      </w:pPr>
      <w:r>
        <w:rPr>
          <w:rFonts w:ascii="Times New Roman"/>
          <w:b w:val="false"/>
          <w:i w:val="false"/>
          <w:color w:val="000000"/>
          <w:sz w:val="28"/>
        </w:rPr>
        <w:t>
      55) алғашқы көмек көрсетуге арналған дәрі қобдишасының құрамын әзірлейді және бекітеді;</w:t>
      </w:r>
    </w:p>
    <w:bookmarkEnd w:id="405"/>
    <w:bookmarkStart w:name="z415" w:id="406"/>
    <w:p>
      <w:pPr>
        <w:spacing w:after="0"/>
        <w:ind w:left="0"/>
        <w:jc w:val="both"/>
      </w:pPr>
      <w:r>
        <w:rPr>
          <w:rFonts w:ascii="Times New Roman"/>
          <w:b w:val="false"/>
          <w:i w:val="false"/>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бекітеді;</w:t>
      </w:r>
    </w:p>
    <w:bookmarkEnd w:id="406"/>
    <w:bookmarkStart w:name="z416" w:id="407"/>
    <w:p>
      <w:pPr>
        <w:spacing w:after="0"/>
        <w:ind w:left="0"/>
        <w:jc w:val="both"/>
      </w:pPr>
      <w:r>
        <w:rPr>
          <w:rFonts w:ascii="Times New Roman"/>
          <w:b w:val="false"/>
          <w:i w:val="false"/>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bookmarkEnd w:id="407"/>
    <w:bookmarkStart w:name="z417" w:id="408"/>
    <w:p>
      <w:pPr>
        <w:spacing w:after="0"/>
        <w:ind w:left="0"/>
        <w:jc w:val="both"/>
      </w:pPr>
      <w:r>
        <w:rPr>
          <w:rFonts w:ascii="Times New Roman"/>
          <w:b w:val="false"/>
          <w:i w:val="false"/>
          <w:color w:val="000000"/>
          <w:sz w:val="28"/>
        </w:rPr>
        <w:t>
      58) халықаралық медициналық-санитариялық қағидалар бойынша ұлттық үйлестіруші туралы ережені әзірлейді және бекітеді;</w:t>
      </w:r>
    </w:p>
    <w:bookmarkEnd w:id="408"/>
    <w:bookmarkStart w:name="z418" w:id="409"/>
    <w:p>
      <w:pPr>
        <w:spacing w:after="0"/>
        <w:ind w:left="0"/>
        <w:jc w:val="both"/>
      </w:pPr>
      <w:r>
        <w:rPr>
          <w:rFonts w:ascii="Times New Roman"/>
          <w:b w:val="false"/>
          <w:i w:val="false"/>
          <w:color w:val="000000"/>
          <w:sz w:val="28"/>
        </w:rPr>
        <w:t>
      59) ақылы медициналық көрсетілетін қызметтер (көмек) ұсыну жөніндегі шарттың үлгілік нысанын әзірлейді және бекітеді;</w:t>
      </w:r>
    </w:p>
    <w:bookmarkEnd w:id="409"/>
    <w:bookmarkStart w:name="z3536" w:id="410"/>
    <w:p>
      <w:pPr>
        <w:spacing w:after="0"/>
        <w:ind w:left="0"/>
        <w:jc w:val="both"/>
      </w:pPr>
      <w:r>
        <w:rPr>
          <w:rFonts w:ascii="Times New Roman"/>
          <w:b w:val="false"/>
          <w:i w:val="false"/>
          <w:color w:val="000000"/>
          <w:sz w:val="28"/>
        </w:rPr>
        <w:t>
      59-1) Қазақстан Республикасының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bookmarkEnd w:id="410"/>
    <w:bookmarkStart w:name="z3537" w:id="411"/>
    <w:p>
      <w:pPr>
        <w:spacing w:after="0"/>
        <w:ind w:left="0"/>
        <w:jc w:val="both"/>
      </w:pPr>
      <w:r>
        <w:rPr>
          <w:rFonts w:ascii="Times New Roman"/>
          <w:b w:val="false"/>
          <w:i w:val="false"/>
          <w:color w:val="000000"/>
          <w:sz w:val="28"/>
        </w:rPr>
        <w:t>
      59-2) Қазақстан Республикасының Ішкі істер министрлігімен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аурулардың тізбесін айқындайды;</w:t>
      </w:r>
    </w:p>
    <w:bookmarkEnd w:id="411"/>
    <w:bookmarkStart w:name="z3538" w:id="412"/>
    <w:p>
      <w:pPr>
        <w:spacing w:after="0"/>
        <w:ind w:left="0"/>
        <w:jc w:val="both"/>
      </w:pPr>
      <w:r>
        <w:rPr>
          <w:rFonts w:ascii="Times New Roman"/>
          <w:b w:val="false"/>
          <w:i w:val="false"/>
          <w:color w:val="000000"/>
          <w:sz w:val="28"/>
        </w:rPr>
        <w:t>
      59-3)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есебінен сатып алу және олардың ақысын төлеу тәртібін айқындайды;</w:t>
      </w:r>
    </w:p>
    <w:bookmarkEnd w:id="412"/>
    <w:bookmarkStart w:name="z3539" w:id="413"/>
    <w:p>
      <w:pPr>
        <w:spacing w:after="0"/>
        <w:ind w:left="0"/>
        <w:jc w:val="both"/>
      </w:pPr>
      <w:r>
        <w:rPr>
          <w:rFonts w:ascii="Times New Roman"/>
          <w:b w:val="false"/>
          <w:i w:val="false"/>
          <w:color w:val="000000"/>
          <w:sz w:val="28"/>
        </w:rPr>
        <w:t>
      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нормативтерін әзірлейді және бекітеді;</w:t>
      </w:r>
    </w:p>
    <w:bookmarkEnd w:id="413"/>
    <w:bookmarkStart w:name="z3540" w:id="414"/>
    <w:p>
      <w:pPr>
        <w:spacing w:after="0"/>
        <w:ind w:left="0"/>
        <w:jc w:val="both"/>
      </w:pPr>
      <w:r>
        <w:rPr>
          <w:rFonts w:ascii="Times New Roman"/>
          <w:b w:val="false"/>
          <w:i w:val="false"/>
          <w:color w:val="000000"/>
          <w:sz w:val="28"/>
        </w:rPr>
        <w:t>
      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мен әдістемесін әзірлейді және бекітеді;</w:t>
      </w:r>
    </w:p>
    <w:bookmarkEnd w:id="414"/>
    <w:bookmarkStart w:name="z3541" w:id="415"/>
    <w:p>
      <w:pPr>
        <w:spacing w:after="0"/>
        <w:ind w:left="0"/>
        <w:jc w:val="both"/>
      </w:pPr>
      <w:r>
        <w:rPr>
          <w:rFonts w:ascii="Times New Roman"/>
          <w:b w:val="false"/>
          <w:i w:val="false"/>
          <w:color w:val="000000"/>
          <w:sz w:val="28"/>
        </w:rPr>
        <w:t>
      59-6)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 медициналық техникамен және медициналық мақсаттағы бұйымдармен жарақтандырудың ең төмен нормативтерін әзірлейді және бекітеді;</w:t>
      </w:r>
    </w:p>
    <w:bookmarkEnd w:id="415"/>
    <w:bookmarkStart w:name="z419" w:id="416"/>
    <w:p>
      <w:pPr>
        <w:spacing w:after="0"/>
        <w:ind w:left="0"/>
        <w:jc w:val="both"/>
      </w:pPr>
      <w:r>
        <w:rPr>
          <w:rFonts w:ascii="Times New Roman"/>
          <w:b w:val="false"/>
          <w:i w:val="false"/>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бекітеді;</w:t>
      </w:r>
    </w:p>
    <w:bookmarkEnd w:id="416"/>
    <w:bookmarkStart w:name="z3517" w:id="417"/>
    <w:p>
      <w:pPr>
        <w:spacing w:after="0"/>
        <w:ind w:left="0"/>
        <w:jc w:val="both"/>
      </w:pPr>
      <w:r>
        <w:rPr>
          <w:rFonts w:ascii="Times New Roman"/>
          <w:b w:val="false"/>
          <w:i w:val="false"/>
          <w:color w:val="000000"/>
          <w:sz w:val="28"/>
        </w:rPr>
        <w:t>
      60-1) емделу үшін біржолғы зейнетақы төлемдерін пайдалану қағидаларын әзірлейді және бекітеді;</w:t>
      </w:r>
    </w:p>
    <w:bookmarkEnd w:id="417"/>
    <w:bookmarkStart w:name="z420" w:id="418"/>
    <w:p>
      <w:pPr>
        <w:spacing w:after="0"/>
        <w:ind w:left="0"/>
        <w:jc w:val="both"/>
      </w:pPr>
      <w:r>
        <w:rPr>
          <w:rFonts w:ascii="Times New Roman"/>
          <w:b w:val="false"/>
          <w:i w:val="false"/>
          <w:color w:val="000000"/>
          <w:sz w:val="28"/>
        </w:rPr>
        <w:t>
      61) денсаулық сақтау саласындағы көрсеткіштерді қалыптастыру (есептеу) әдістемесін әзірлейді және бекітеді;</w:t>
      </w:r>
    </w:p>
    <w:bookmarkEnd w:id="418"/>
    <w:bookmarkStart w:name="z421" w:id="419"/>
    <w:p>
      <w:pPr>
        <w:spacing w:after="0"/>
        <w:ind w:left="0"/>
        <w:jc w:val="both"/>
      </w:pPr>
      <w:r>
        <w:rPr>
          <w:rFonts w:ascii="Times New Roman"/>
          <w:b w:val="false"/>
          <w:i w:val="false"/>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w:t>
      </w:r>
    </w:p>
    <w:bookmarkEnd w:id="419"/>
    <w:bookmarkStart w:name="z422" w:id="420"/>
    <w:p>
      <w:pPr>
        <w:spacing w:after="0"/>
        <w:ind w:left="0"/>
        <w:jc w:val="both"/>
      </w:pPr>
      <w:r>
        <w:rPr>
          <w:rFonts w:ascii="Times New Roman"/>
          <w:b w:val="false"/>
          <w:i w:val="false"/>
          <w:color w:val="000000"/>
          <w:sz w:val="28"/>
        </w:rPr>
        <w:t>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w:t>
      </w:r>
    </w:p>
    <w:bookmarkEnd w:id="420"/>
    <w:bookmarkStart w:name="z423" w:id="421"/>
    <w:p>
      <w:pPr>
        <w:spacing w:after="0"/>
        <w:ind w:left="0"/>
        <w:jc w:val="both"/>
      </w:pPr>
      <w:r>
        <w:rPr>
          <w:rFonts w:ascii="Times New Roman"/>
          <w:b w:val="false"/>
          <w:i w:val="false"/>
          <w:color w:val="000000"/>
          <w:sz w:val="28"/>
        </w:rPr>
        <w:t>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w:t>
      </w:r>
    </w:p>
    <w:bookmarkEnd w:id="421"/>
    <w:bookmarkStart w:name="z424" w:id="422"/>
    <w:p>
      <w:pPr>
        <w:spacing w:after="0"/>
        <w:ind w:left="0"/>
        <w:jc w:val="both"/>
      </w:pPr>
      <w:r>
        <w:rPr>
          <w:rFonts w:ascii="Times New Roman"/>
          <w:b w:val="false"/>
          <w:i w:val="false"/>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bookmarkEnd w:id="422"/>
    <w:bookmarkStart w:name="z425" w:id="423"/>
    <w:p>
      <w:pPr>
        <w:spacing w:after="0"/>
        <w:ind w:left="0"/>
        <w:jc w:val="both"/>
      </w:pPr>
      <w:r>
        <w:rPr>
          <w:rFonts w:ascii="Times New Roman"/>
          <w:b w:val="false"/>
          <w:i w:val="false"/>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bookmarkEnd w:id="423"/>
    <w:bookmarkStart w:name="z426" w:id="424"/>
    <w:p>
      <w:pPr>
        <w:spacing w:after="0"/>
        <w:ind w:left="0"/>
        <w:jc w:val="both"/>
      </w:pPr>
      <w:r>
        <w:rPr>
          <w:rFonts w:ascii="Times New Roman"/>
          <w:b w:val="false"/>
          <w:i w:val="false"/>
          <w:color w:val="000000"/>
          <w:sz w:val="28"/>
        </w:rPr>
        <w:t>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bookmarkEnd w:id="424"/>
    <w:bookmarkStart w:name="z427" w:id="425"/>
    <w:p>
      <w:pPr>
        <w:spacing w:after="0"/>
        <w:ind w:left="0"/>
        <w:jc w:val="both"/>
      </w:pPr>
      <w:r>
        <w:rPr>
          <w:rFonts w:ascii="Times New Roman"/>
          <w:b w:val="false"/>
          <w:i w:val="false"/>
          <w:color w:val="000000"/>
          <w:sz w:val="28"/>
        </w:rPr>
        <w:t>
      68) денсаулық сақтау ұйымдары желісінің мемлекеттік нормативін әзірлейді және бекітеді;</w:t>
      </w:r>
    </w:p>
    <w:bookmarkEnd w:id="425"/>
    <w:bookmarkStart w:name="z428" w:id="426"/>
    <w:p>
      <w:pPr>
        <w:spacing w:after="0"/>
        <w:ind w:left="0"/>
        <w:jc w:val="both"/>
      </w:pPr>
      <w:r>
        <w:rPr>
          <w:rFonts w:ascii="Times New Roman"/>
          <w:b w:val="false"/>
          <w:i w:val="false"/>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bookmarkEnd w:id="426"/>
    <w:bookmarkStart w:name="z429" w:id="427"/>
    <w:p>
      <w:pPr>
        <w:spacing w:after="0"/>
        <w:ind w:left="0"/>
        <w:jc w:val="both"/>
      </w:pPr>
      <w:r>
        <w:rPr>
          <w:rFonts w:ascii="Times New Roman"/>
          <w:b w:val="false"/>
          <w:i w:val="false"/>
          <w:color w:val="000000"/>
          <w:sz w:val="28"/>
        </w:rPr>
        <w:t>
      70) денсаулық сақтау ұйымдарының номенклатурасын және олардың қызметі туралы ережені әзірлейді және бекітеді;</w:t>
      </w:r>
    </w:p>
    <w:bookmarkEnd w:id="427"/>
    <w:bookmarkStart w:name="z430" w:id="428"/>
    <w:p>
      <w:pPr>
        <w:spacing w:after="0"/>
        <w:ind w:left="0"/>
        <w:jc w:val="both"/>
      </w:pPr>
      <w:r>
        <w:rPr>
          <w:rFonts w:ascii="Times New Roman"/>
          <w:b w:val="false"/>
          <w:i w:val="false"/>
          <w:color w:val="000000"/>
          <w:sz w:val="28"/>
        </w:rPr>
        <w:t>
      71) денсаулық сақтау ұйымдарын медициналық бұйымдармен жарақтандырудың ең төмен стандарттарын әзірлейді және бекітеді;</w:t>
      </w:r>
    </w:p>
    <w:bookmarkEnd w:id="428"/>
    <w:bookmarkStart w:name="z431" w:id="429"/>
    <w:p>
      <w:pPr>
        <w:spacing w:after="0"/>
        <w:ind w:left="0"/>
        <w:jc w:val="both"/>
      </w:pPr>
      <w:r>
        <w:rPr>
          <w:rFonts w:ascii="Times New Roman"/>
          <w:b w:val="false"/>
          <w:i w:val="false"/>
          <w:color w:val="000000"/>
          <w:sz w:val="28"/>
        </w:rPr>
        <w:t>
      72) денсаулық сақтау саласындағы кәсіптік стандарттарды келіседі;</w:t>
      </w:r>
    </w:p>
    <w:bookmarkEnd w:id="429"/>
    <w:bookmarkStart w:name="z432" w:id="430"/>
    <w:p>
      <w:pPr>
        <w:spacing w:after="0"/>
        <w:ind w:left="0"/>
        <w:jc w:val="both"/>
      </w:pPr>
      <w:r>
        <w:rPr>
          <w:rFonts w:ascii="Times New Roman"/>
          <w:b w:val="false"/>
          <w:i w:val="false"/>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bookmarkEnd w:id="430"/>
    <w:bookmarkStart w:name="z433" w:id="431"/>
    <w:p>
      <w:pPr>
        <w:spacing w:after="0"/>
        <w:ind w:left="0"/>
        <w:jc w:val="both"/>
      </w:pPr>
      <w:r>
        <w:rPr>
          <w:rFonts w:ascii="Times New Roman"/>
          <w:b w:val="false"/>
          <w:i w:val="false"/>
          <w:color w:val="000000"/>
          <w:sz w:val="28"/>
        </w:rPr>
        <w:t>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bookmarkEnd w:id="431"/>
    <w:bookmarkStart w:name="z434" w:id="432"/>
    <w:p>
      <w:pPr>
        <w:spacing w:after="0"/>
        <w:ind w:left="0"/>
        <w:jc w:val="both"/>
      </w:pPr>
      <w:r>
        <w:rPr>
          <w:rFonts w:ascii="Times New Roman"/>
          <w:b w:val="false"/>
          <w:i w:val="false"/>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bookmarkEnd w:id="432"/>
    <w:bookmarkStart w:name="z435" w:id="433"/>
    <w:p>
      <w:pPr>
        <w:spacing w:after="0"/>
        <w:ind w:left="0"/>
        <w:jc w:val="both"/>
      </w:pPr>
      <w:r>
        <w:rPr>
          <w:rFonts w:ascii="Times New Roman"/>
          <w:b w:val="false"/>
          <w:i w:val="false"/>
          <w:color w:val="000000"/>
          <w:sz w:val="28"/>
        </w:rPr>
        <w:t>
      76) иондаушы сәулеленудің әсерімен байланысты аурулардың тізбесін және себептік байланысты анықтау қағидаларын әзірлейді және бекітеді;</w:t>
      </w:r>
    </w:p>
    <w:bookmarkEnd w:id="433"/>
    <w:bookmarkStart w:name="z436" w:id="434"/>
    <w:p>
      <w:pPr>
        <w:spacing w:after="0"/>
        <w:ind w:left="0"/>
        <w:jc w:val="both"/>
      </w:pPr>
      <w:r>
        <w:rPr>
          <w:rFonts w:ascii="Times New Roman"/>
          <w:b w:val="false"/>
          <w:i w:val="false"/>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bookmarkEnd w:id="434"/>
    <w:bookmarkStart w:name="z437" w:id="435"/>
    <w:p>
      <w:pPr>
        <w:spacing w:after="0"/>
        <w:ind w:left="0"/>
        <w:jc w:val="both"/>
      </w:pPr>
      <w:r>
        <w:rPr>
          <w:rFonts w:ascii="Times New Roman"/>
          <w:b w:val="false"/>
          <w:i w:val="false"/>
          <w:color w:val="000000"/>
          <w:sz w:val="28"/>
        </w:rPr>
        <w:t>
      78) клиникалық хаттамаларды әзірлеу мен қайта қарау қағидаларын әзірлейді және бекітеді;</w:t>
      </w:r>
    </w:p>
    <w:bookmarkEnd w:id="435"/>
    <w:bookmarkStart w:name="z438" w:id="436"/>
    <w:p>
      <w:pPr>
        <w:spacing w:after="0"/>
        <w:ind w:left="0"/>
        <w:jc w:val="both"/>
      </w:pPr>
      <w:r>
        <w:rPr>
          <w:rFonts w:ascii="Times New Roman"/>
          <w:b w:val="false"/>
          <w:i w:val="false"/>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bookmarkEnd w:id="436"/>
    <w:bookmarkStart w:name="z439" w:id="437"/>
    <w:p>
      <w:pPr>
        <w:spacing w:after="0"/>
        <w:ind w:left="0"/>
        <w:jc w:val="both"/>
      </w:pPr>
      <w:r>
        <w:rPr>
          <w:rFonts w:ascii="Times New Roman"/>
          <w:b w:val="false"/>
          <w:i w:val="false"/>
          <w:color w:val="000000"/>
          <w:sz w:val="28"/>
        </w:rPr>
        <w:t>
      80) медициналық және фармацевтикалық қызметке қойылатын біліктілік талаптарын әзірлейді және бекітеді;</w:t>
      </w:r>
    </w:p>
    <w:bookmarkEnd w:id="437"/>
    <w:bookmarkStart w:name="z440" w:id="438"/>
    <w:p>
      <w:pPr>
        <w:spacing w:after="0"/>
        <w:ind w:left="0"/>
        <w:jc w:val="both"/>
      </w:pPr>
      <w:r>
        <w:rPr>
          <w:rFonts w:ascii="Times New Roman"/>
          <w:b w:val="false"/>
          <w:i w:val="false"/>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bookmarkEnd w:id="438"/>
    <w:bookmarkStart w:name="z441" w:id="439"/>
    <w:p>
      <w:pPr>
        <w:spacing w:after="0"/>
        <w:ind w:left="0"/>
        <w:jc w:val="both"/>
      </w:pPr>
      <w:r>
        <w:rPr>
          <w:rFonts w:ascii="Times New Roman"/>
          <w:b w:val="false"/>
          <w:i w:val="false"/>
          <w:color w:val="000000"/>
          <w:sz w:val="28"/>
        </w:rPr>
        <w:t>
      82) осы Кодекстің 120-бабында белгіленген түрлерге сәйкес медициналық көмек көрсету қағидаларын әзірлейді және бекітеді;</w:t>
      </w:r>
    </w:p>
    <w:bookmarkEnd w:id="439"/>
    <w:bookmarkStart w:name="z442" w:id="440"/>
    <w:p>
      <w:pPr>
        <w:spacing w:after="0"/>
        <w:ind w:left="0"/>
        <w:jc w:val="both"/>
      </w:pPr>
      <w:r>
        <w:rPr>
          <w:rFonts w:ascii="Times New Roman"/>
          <w:b w:val="false"/>
          <w:i w:val="false"/>
          <w:color w:val="000000"/>
          <w:sz w:val="28"/>
        </w:rPr>
        <w:t>
      83) Қазақстан Республикасының халқына сурдологиялық көмек көрсету қағидаларын әзірлейді және бекітеді;</w:t>
      </w:r>
    </w:p>
    <w:bookmarkEnd w:id="440"/>
    <w:bookmarkStart w:name="z443" w:id="441"/>
    <w:p>
      <w:pPr>
        <w:spacing w:after="0"/>
        <w:ind w:left="0"/>
        <w:jc w:val="both"/>
      </w:pPr>
      <w:r>
        <w:rPr>
          <w:rFonts w:ascii="Times New Roman"/>
          <w:b w:val="false"/>
          <w:i w:val="false"/>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бекітеді;</w:t>
      </w:r>
    </w:p>
    <w:bookmarkEnd w:id="441"/>
    <w:bookmarkStart w:name="z444" w:id="442"/>
    <w:p>
      <w:pPr>
        <w:spacing w:after="0"/>
        <w:ind w:left="0"/>
        <w:jc w:val="both"/>
      </w:pPr>
      <w:r>
        <w:rPr>
          <w:rFonts w:ascii="Times New Roman"/>
          <w:b w:val="false"/>
          <w:i w:val="false"/>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бекітеді;</w:t>
      </w:r>
    </w:p>
    <w:bookmarkEnd w:id="442"/>
    <w:bookmarkStart w:name="z445" w:id="443"/>
    <w:p>
      <w:pPr>
        <w:spacing w:after="0"/>
        <w:ind w:left="0"/>
        <w:jc w:val="both"/>
      </w:pPr>
      <w:r>
        <w:rPr>
          <w:rFonts w:ascii="Times New Roman"/>
          <w:b w:val="false"/>
          <w:i w:val="false"/>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bookmarkEnd w:id="443"/>
    <w:bookmarkStart w:name="z446" w:id="444"/>
    <w:p>
      <w:pPr>
        <w:spacing w:after="0"/>
        <w:ind w:left="0"/>
        <w:jc w:val="both"/>
      </w:pPr>
      <w:r>
        <w:rPr>
          <w:rFonts w:ascii="Times New Roman"/>
          <w:b w:val="false"/>
          <w:i w:val="false"/>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bookmarkEnd w:id="444"/>
    <w:bookmarkStart w:name="z447" w:id="445"/>
    <w:p>
      <w:pPr>
        <w:spacing w:after="0"/>
        <w:ind w:left="0"/>
        <w:jc w:val="both"/>
      </w:pPr>
      <w:r>
        <w:rPr>
          <w:rFonts w:ascii="Times New Roman"/>
          <w:b w:val="false"/>
          <w:i w:val="false"/>
          <w:color w:val="000000"/>
          <w:sz w:val="28"/>
        </w:rPr>
        <w:t>
      88) денсаулық сақтау саласындағы медициналық ақпараттық жүйелерге қойылатын ең төмен талаптарды әзірлейді және бекітеді;</w:t>
      </w:r>
    </w:p>
    <w:bookmarkEnd w:id="445"/>
    <w:bookmarkStart w:name="z448" w:id="446"/>
    <w:p>
      <w:pPr>
        <w:spacing w:after="0"/>
        <w:ind w:left="0"/>
        <w:jc w:val="both"/>
      </w:pPr>
      <w:r>
        <w:rPr>
          <w:rFonts w:ascii="Times New Roman"/>
          <w:b w:val="false"/>
          <w:i w:val="false"/>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bookmarkEnd w:id="446"/>
    <w:bookmarkStart w:name="z449" w:id="447"/>
    <w:p>
      <w:pPr>
        <w:spacing w:after="0"/>
        <w:ind w:left="0"/>
        <w:jc w:val="both"/>
      </w:pPr>
      <w:r>
        <w:rPr>
          <w:rFonts w:ascii="Times New Roman"/>
          <w:b w:val="false"/>
          <w:i w:val="false"/>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bookmarkEnd w:id="447"/>
    <w:bookmarkStart w:name="z450" w:id="448"/>
    <w:p>
      <w:pPr>
        <w:spacing w:after="0"/>
        <w:ind w:left="0"/>
        <w:jc w:val="both"/>
      </w:pPr>
      <w:r>
        <w:rPr>
          <w:rFonts w:ascii="Times New Roman"/>
          <w:b w:val="false"/>
          <w:i w:val="false"/>
          <w:color w:val="000000"/>
          <w:sz w:val="28"/>
        </w:rPr>
        <w:t>
      91)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бекітеді;</w:t>
      </w:r>
    </w:p>
    <w:bookmarkEnd w:id="448"/>
    <w:bookmarkStart w:name="z451" w:id="449"/>
    <w:p>
      <w:pPr>
        <w:spacing w:after="0"/>
        <w:ind w:left="0"/>
        <w:jc w:val="both"/>
      </w:pPr>
      <w:r>
        <w:rPr>
          <w:rFonts w:ascii="Times New Roman"/>
          <w:b w:val="false"/>
          <w:i w:val="false"/>
          <w:color w:val="000000"/>
          <w:sz w:val="28"/>
        </w:rPr>
        <w:t>
      92)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bookmarkEnd w:id="449"/>
    <w:bookmarkStart w:name="z452" w:id="450"/>
    <w:p>
      <w:pPr>
        <w:spacing w:after="0"/>
        <w:ind w:left="0"/>
        <w:jc w:val="both"/>
      </w:pPr>
      <w:r>
        <w:rPr>
          <w:rFonts w:ascii="Times New Roman"/>
          <w:b w:val="false"/>
          <w:i w:val="false"/>
          <w:color w:val="000000"/>
          <w:sz w:val="28"/>
        </w:rPr>
        <w:t>
      93) бірлесіп төлеуді жүзеге асыру қағидаларын әзірлейді және бекітеді;</w:t>
      </w:r>
    </w:p>
    <w:bookmarkEnd w:id="450"/>
    <w:bookmarkStart w:name="z453" w:id="451"/>
    <w:p>
      <w:pPr>
        <w:spacing w:after="0"/>
        <w:ind w:left="0"/>
        <w:jc w:val="both"/>
      </w:pPr>
      <w:r>
        <w:rPr>
          <w:rFonts w:ascii="Times New Roman"/>
          <w:b w:val="false"/>
          <w:i w:val="false"/>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w:t>
      </w:r>
    </w:p>
    <w:bookmarkEnd w:id="451"/>
    <w:bookmarkStart w:name="z454" w:id="452"/>
    <w:p>
      <w:pPr>
        <w:spacing w:after="0"/>
        <w:ind w:left="0"/>
        <w:jc w:val="both"/>
      </w:pPr>
      <w:r>
        <w:rPr>
          <w:rFonts w:ascii="Times New Roman"/>
          <w:b w:val="false"/>
          <w:i w:val="false"/>
          <w:color w:val="000000"/>
          <w:sz w:val="28"/>
        </w:rPr>
        <w:t>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bookmarkEnd w:id="452"/>
    <w:bookmarkStart w:name="z455" w:id="453"/>
    <w:p>
      <w:pPr>
        <w:spacing w:after="0"/>
        <w:ind w:left="0"/>
        <w:jc w:val="both"/>
      </w:pPr>
      <w:r>
        <w:rPr>
          <w:rFonts w:ascii="Times New Roman"/>
          <w:b w:val="false"/>
          <w:i w:val="false"/>
          <w:color w:val="000000"/>
          <w:sz w:val="28"/>
        </w:rPr>
        <w:t>
      96) бөлшек және көтерме саудада өткізу үшін дәрілік заттың саудалық атауына арналған шекті бағаларды әзірлейді және бекітеді;</w:t>
      </w:r>
    </w:p>
    <w:bookmarkEnd w:id="453"/>
    <w:bookmarkStart w:name="z456" w:id="454"/>
    <w:p>
      <w:pPr>
        <w:spacing w:after="0"/>
        <w:ind w:left="0"/>
        <w:jc w:val="both"/>
      </w:pPr>
      <w:r>
        <w:rPr>
          <w:rFonts w:ascii="Times New Roman"/>
          <w:b w:val="false"/>
          <w:i w:val="false"/>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454"/>
    <w:bookmarkStart w:name="z457" w:id="455"/>
    <w:p>
      <w:pPr>
        <w:spacing w:after="0"/>
        <w:ind w:left="0"/>
        <w:jc w:val="both"/>
      </w:pPr>
      <w:r>
        <w:rPr>
          <w:rFonts w:ascii="Times New Roman"/>
          <w:b w:val="false"/>
          <w:i w:val="false"/>
          <w:color w:val="000000"/>
          <w:sz w:val="28"/>
        </w:rPr>
        <w:t>
      98) кәсіптік аурулардың тізбесін айқындайды;</w:t>
      </w:r>
    </w:p>
    <w:bookmarkEnd w:id="455"/>
    <w:bookmarkStart w:name="z458" w:id="456"/>
    <w:p>
      <w:pPr>
        <w:spacing w:after="0"/>
        <w:ind w:left="0"/>
        <w:jc w:val="both"/>
      </w:pPr>
      <w:r>
        <w:rPr>
          <w:rFonts w:ascii="Times New Roman"/>
          <w:b w:val="false"/>
          <w:i w:val="false"/>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бекітеді;</w:t>
      </w:r>
    </w:p>
    <w:bookmarkEnd w:id="456"/>
    <w:bookmarkStart w:name="z459" w:id="457"/>
    <w:p>
      <w:pPr>
        <w:spacing w:after="0"/>
        <w:ind w:left="0"/>
        <w:jc w:val="both"/>
      </w:pPr>
      <w:r>
        <w:rPr>
          <w:rFonts w:ascii="Times New Roman"/>
          <w:b w:val="false"/>
          <w:i w:val="false"/>
          <w:color w:val="000000"/>
          <w:sz w:val="28"/>
        </w:rPr>
        <w:t>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w:t>
      </w:r>
    </w:p>
    <w:bookmarkEnd w:id="457"/>
    <w:bookmarkStart w:name="z460" w:id="458"/>
    <w:p>
      <w:pPr>
        <w:spacing w:after="0"/>
        <w:ind w:left="0"/>
        <w:jc w:val="both"/>
      </w:pPr>
      <w:r>
        <w:rPr>
          <w:rFonts w:ascii="Times New Roman"/>
          <w:b w:val="false"/>
          <w:i w:val="false"/>
          <w:color w:val="000000"/>
          <w:sz w:val="28"/>
        </w:rPr>
        <w:t>
      101) медициналық және фармацевтикалық өнеркәсіп саласында мемлекеттік саясатты қалыптастыруға және іске асыруға қатысады;</w:t>
      </w:r>
    </w:p>
    <w:bookmarkEnd w:id="458"/>
    <w:bookmarkStart w:name="z461" w:id="459"/>
    <w:p>
      <w:pPr>
        <w:spacing w:after="0"/>
        <w:ind w:left="0"/>
        <w:jc w:val="both"/>
      </w:pPr>
      <w:r>
        <w:rPr>
          <w:rFonts w:ascii="Times New Roman"/>
          <w:b w:val="false"/>
          <w:i w:val="false"/>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bookmarkEnd w:id="459"/>
    <w:bookmarkStart w:name="z462" w:id="460"/>
    <w:p>
      <w:pPr>
        <w:spacing w:after="0"/>
        <w:ind w:left="0"/>
        <w:jc w:val="both"/>
      </w:pPr>
      <w:r>
        <w:rPr>
          <w:rFonts w:ascii="Times New Roman"/>
          <w:b w:val="false"/>
          <w:i w:val="false"/>
          <w:color w:val="000000"/>
          <w:sz w:val="28"/>
        </w:rPr>
        <w:t>
      103) денсаулық сақтау және білім беру ұйымдарында тамақтану стандарттарын әзірлейді және бекітеді;</w:t>
      </w:r>
    </w:p>
    <w:bookmarkEnd w:id="460"/>
    <w:bookmarkStart w:name="z463" w:id="461"/>
    <w:p>
      <w:pPr>
        <w:spacing w:after="0"/>
        <w:ind w:left="0"/>
        <w:jc w:val="both"/>
      </w:pPr>
      <w:r>
        <w:rPr>
          <w:rFonts w:ascii="Times New Roman"/>
          <w:b w:val="false"/>
          <w:i w:val="false"/>
          <w:color w:val="000000"/>
          <w:sz w:val="28"/>
        </w:rPr>
        <w:t>
      104) медициналық ұйымдарда құпия аудит жүргізу қағидаларын әзірлейді және бекітеді;</w:t>
      </w:r>
    </w:p>
    <w:bookmarkEnd w:id="461"/>
    <w:bookmarkStart w:name="z3532" w:id="462"/>
    <w:p>
      <w:pPr>
        <w:spacing w:after="0"/>
        <w:ind w:left="0"/>
        <w:jc w:val="both"/>
      </w:pPr>
      <w:r>
        <w:rPr>
          <w:rFonts w:ascii="Times New Roman"/>
          <w:b w:val="false"/>
          <w:i w:val="false"/>
          <w:color w:val="000000"/>
          <w:sz w:val="28"/>
        </w:rPr>
        <w:t>
      104-1) дәрігерлік-консультативтік комиссияның қызметі туралы ережені әзірлейді және бекітеді;</w:t>
      </w:r>
    </w:p>
    <w:bookmarkEnd w:id="462"/>
    <w:bookmarkStart w:name="z3552" w:id="463"/>
    <w:p>
      <w:pPr>
        <w:spacing w:after="0"/>
        <w:ind w:left="0"/>
        <w:jc w:val="both"/>
      </w:pPr>
      <w:r>
        <w:rPr>
          <w:rFonts w:ascii="Times New Roman"/>
          <w:b w:val="false"/>
          <w:i w:val="false"/>
          <w:color w:val="000000"/>
          <w:sz w:val="28"/>
        </w:rPr>
        <w:t>
      104-1) стратегиялық маңызды дәрілік заттар мен медициналық бұйымдардың тізбесін айқындайды;</w:t>
      </w:r>
    </w:p>
    <w:bookmarkEnd w:id="463"/>
    <w:bookmarkStart w:name="z464" w:id="464"/>
    <w:p>
      <w:pPr>
        <w:spacing w:after="0"/>
        <w:ind w:left="0"/>
        <w:jc w:val="both"/>
      </w:pPr>
      <w:r>
        <w:rPr>
          <w:rFonts w:ascii="Times New Roman"/>
          <w:b w:val="false"/>
          <w:i w:val="false"/>
          <w:color w:val="000000"/>
          <w:sz w:val="28"/>
        </w:rPr>
        <w:t>
      105)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Медициналық қызметтер (көмек) көрсету саласындағы мемлекеттік органның құзыреті</w:t>
      </w:r>
    </w:p>
    <w:bookmarkStart w:name="z466" w:id="465"/>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w:t>
      </w:r>
    </w:p>
    <w:bookmarkEnd w:id="465"/>
    <w:bookmarkStart w:name="z467" w:id="466"/>
    <w:p>
      <w:pPr>
        <w:spacing w:after="0"/>
        <w:ind w:left="0"/>
        <w:jc w:val="both"/>
      </w:pPr>
      <w:r>
        <w:rPr>
          <w:rFonts w:ascii="Times New Roman"/>
          <w:b w:val="false"/>
          <w:i w:val="false"/>
          <w:color w:val="000000"/>
          <w:sz w:val="28"/>
        </w:rPr>
        <w:t>
      1) медициналық қызметтер (көмек) көрсету саласындағы мемлекеттік саясатты іске асырады;</w:t>
      </w:r>
    </w:p>
    <w:bookmarkEnd w:id="466"/>
    <w:bookmarkStart w:name="z468" w:id="467"/>
    <w:p>
      <w:pPr>
        <w:spacing w:after="0"/>
        <w:ind w:left="0"/>
        <w:jc w:val="both"/>
      </w:pPr>
      <w:r>
        <w:rPr>
          <w:rFonts w:ascii="Times New Roman"/>
          <w:b w:val="false"/>
          <w:i w:val="false"/>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bookmarkEnd w:id="467"/>
    <w:bookmarkStart w:name="z469" w:id="468"/>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асырады;</w:t>
      </w:r>
    </w:p>
    <w:bookmarkEnd w:id="468"/>
    <w:bookmarkStart w:name="z470" w:id="469"/>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469"/>
    <w:bookmarkStart w:name="z471" w:id="470"/>
    <w:p>
      <w:pPr>
        <w:spacing w:after="0"/>
        <w:ind w:left="0"/>
        <w:jc w:val="both"/>
      </w:pPr>
      <w:r>
        <w:rPr>
          <w:rFonts w:ascii="Times New Roman"/>
          <w:b w:val="false"/>
          <w:i w:val="false"/>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медициналық қызметті лицензиялауды жүзеге асырады;</w:t>
      </w:r>
    </w:p>
    <w:bookmarkEnd w:id="470"/>
    <w:bookmarkStart w:name="z472" w:id="471"/>
    <w:p>
      <w:pPr>
        <w:spacing w:after="0"/>
        <w:ind w:left="0"/>
        <w:jc w:val="both"/>
      </w:pPr>
      <w:r>
        <w:rPr>
          <w:rFonts w:ascii="Times New Roman"/>
          <w:b w:val="false"/>
          <w:i w:val="false"/>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bookmarkEnd w:id="471"/>
    <w:bookmarkStart w:name="z473" w:id="472"/>
    <w:p>
      <w:pPr>
        <w:spacing w:after="0"/>
        <w:ind w:left="0"/>
        <w:jc w:val="both"/>
      </w:pPr>
      <w:r>
        <w:rPr>
          <w:rFonts w:ascii="Times New Roman"/>
          <w:b w:val="false"/>
          <w:i w:val="false"/>
          <w:color w:val="000000"/>
          <w:sz w:val="28"/>
        </w:rPr>
        <w:t>
      7) денсаулық сақтау саласындағы мамандардың кәсіптік құзыреттілігіне аттестаттау жүргізуді ұйымдастырады;</w:t>
      </w:r>
    </w:p>
    <w:bookmarkEnd w:id="472"/>
    <w:bookmarkStart w:name="z474" w:id="473"/>
    <w:p>
      <w:pPr>
        <w:spacing w:after="0"/>
        <w:ind w:left="0"/>
        <w:jc w:val="both"/>
      </w:pPr>
      <w:r>
        <w:rPr>
          <w:rFonts w:ascii="Times New Roman"/>
          <w:b w:val="false"/>
          <w:i w:val="false"/>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bookmarkEnd w:id="473"/>
    <w:bookmarkStart w:name="z475" w:id="474"/>
    <w:p>
      <w:pPr>
        <w:spacing w:after="0"/>
        <w:ind w:left="0"/>
        <w:jc w:val="both"/>
      </w:pPr>
      <w:r>
        <w:rPr>
          <w:rFonts w:ascii="Times New Roman"/>
          <w:b w:val="false"/>
          <w:i w:val="false"/>
          <w:color w:val="000000"/>
          <w:sz w:val="28"/>
        </w:rPr>
        <w:t>
      9) денсаулық сақтау саласындағы аккредиттеу қағидаларын әзірлейді және бекітеді;</w:t>
      </w:r>
    </w:p>
    <w:bookmarkEnd w:id="474"/>
    <w:bookmarkStart w:name="z476" w:id="475"/>
    <w:p>
      <w:pPr>
        <w:spacing w:after="0"/>
        <w:ind w:left="0"/>
        <w:jc w:val="both"/>
      </w:pPr>
      <w:r>
        <w:rPr>
          <w:rFonts w:ascii="Times New Roman"/>
          <w:b w:val="false"/>
          <w:i w:val="false"/>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bookmarkEnd w:id="475"/>
    <w:bookmarkStart w:name="z477" w:id="476"/>
    <w:p>
      <w:pPr>
        <w:spacing w:after="0"/>
        <w:ind w:left="0"/>
        <w:jc w:val="both"/>
      </w:pPr>
      <w:r>
        <w:rPr>
          <w:rFonts w:ascii="Times New Roman"/>
          <w:b w:val="false"/>
          <w:i w:val="false"/>
          <w:color w:val="000000"/>
          <w:sz w:val="28"/>
        </w:rPr>
        <w:t>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bookmarkEnd w:id="476"/>
    <w:bookmarkStart w:name="z478" w:id="477"/>
    <w:p>
      <w:pPr>
        <w:spacing w:after="0"/>
        <w:ind w:left="0"/>
        <w:jc w:val="both"/>
      </w:pPr>
      <w:r>
        <w:rPr>
          <w:rFonts w:ascii="Times New Roman"/>
          <w:b w:val="false"/>
          <w:i w:val="false"/>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477"/>
    <w:bookmarkStart w:name="z479" w:id="478"/>
    <w:p>
      <w:pPr>
        <w:spacing w:after="0"/>
        <w:ind w:left="0"/>
        <w:jc w:val="both"/>
      </w:pPr>
      <w:r>
        <w:rPr>
          <w:rFonts w:ascii="Times New Roman"/>
          <w:b w:val="false"/>
          <w:i w:val="false"/>
          <w:color w:val="000000"/>
          <w:sz w:val="28"/>
        </w:rPr>
        <w:t>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bookmarkEnd w:id="478"/>
    <w:bookmarkStart w:name="z480" w:id="479"/>
    <w:p>
      <w:pPr>
        <w:spacing w:after="0"/>
        <w:ind w:left="0"/>
        <w:jc w:val="both"/>
      </w:pPr>
      <w:r>
        <w:rPr>
          <w:rFonts w:ascii="Times New Roman"/>
          <w:b w:val="false"/>
          <w:i w:val="false"/>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bookmarkEnd w:id="479"/>
    <w:bookmarkStart w:name="z481" w:id="480"/>
    <w:p>
      <w:pPr>
        <w:spacing w:after="0"/>
        <w:ind w:left="0"/>
        <w:jc w:val="both"/>
      </w:pPr>
      <w:r>
        <w:rPr>
          <w:rFonts w:ascii="Times New Roman"/>
          <w:b w:val="false"/>
          <w:i w:val="false"/>
          <w:color w:val="000000"/>
          <w:sz w:val="28"/>
        </w:rPr>
        <w:t>
      15) медициналық көрсетілетін қызметтердің (көмектің) сапасына сараптама жүргізу кезінде тәуелсіз сарапшыларды тарту қағидаларын әзірлейді және бекітеді;</w:t>
      </w:r>
    </w:p>
    <w:bookmarkEnd w:id="480"/>
    <w:bookmarkStart w:name="z482" w:id="481"/>
    <w:p>
      <w:pPr>
        <w:spacing w:after="0"/>
        <w:ind w:left="0"/>
        <w:jc w:val="both"/>
      </w:pPr>
      <w:r>
        <w:rPr>
          <w:rFonts w:ascii="Times New Roman"/>
          <w:b w:val="false"/>
          <w:i w:val="false"/>
          <w:color w:val="000000"/>
          <w:sz w:val="28"/>
        </w:rPr>
        <w:t>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p>
    <w:bookmarkEnd w:id="481"/>
    <w:bookmarkStart w:name="z483" w:id="482"/>
    <w:p>
      <w:pPr>
        <w:spacing w:after="0"/>
        <w:ind w:left="0"/>
        <w:jc w:val="both"/>
      </w:pPr>
      <w:r>
        <w:rPr>
          <w:rFonts w:ascii="Times New Roman"/>
          <w:b w:val="false"/>
          <w:i w:val="false"/>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w:t>
      </w:r>
    </w:p>
    <w:bookmarkEnd w:id="482"/>
    <w:bookmarkStart w:name="z484" w:id="483"/>
    <w:p>
      <w:pPr>
        <w:spacing w:after="0"/>
        <w:ind w:left="0"/>
        <w:jc w:val="both"/>
      </w:pPr>
      <w:r>
        <w:rPr>
          <w:rFonts w:ascii="Times New Roman"/>
          <w:b w:val="false"/>
          <w:i w:val="false"/>
          <w:color w:val="000000"/>
          <w:sz w:val="28"/>
        </w:rPr>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bookmarkEnd w:id="483"/>
    <w:bookmarkStart w:name="z485" w:id="484"/>
    <w:p>
      <w:pPr>
        <w:spacing w:after="0"/>
        <w:ind w:left="0"/>
        <w:jc w:val="both"/>
      </w:pPr>
      <w:r>
        <w:rPr>
          <w:rFonts w:ascii="Times New Roman"/>
          <w:b w:val="false"/>
          <w:i w:val="false"/>
          <w:color w:val="000000"/>
          <w:sz w:val="28"/>
        </w:rPr>
        <w:t>
      19)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bookmarkEnd w:id="484"/>
    <w:bookmarkStart w:name="z486" w:id="485"/>
    <w:p>
      <w:pPr>
        <w:spacing w:after="0"/>
        <w:ind w:left="0"/>
        <w:jc w:val="both"/>
      </w:pPr>
      <w:r>
        <w:rPr>
          <w:rFonts w:ascii="Times New Roman"/>
          <w:b w:val="false"/>
          <w:i w:val="false"/>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bookmarkEnd w:id="485"/>
    <w:bookmarkStart w:name="z487" w:id="486"/>
    <w:p>
      <w:pPr>
        <w:spacing w:after="0"/>
        <w:ind w:left="0"/>
        <w:jc w:val="both"/>
      </w:pPr>
      <w:r>
        <w:rPr>
          <w:rFonts w:ascii="Times New Roman"/>
          <w:b w:val="false"/>
          <w:i w:val="false"/>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486"/>
    <w:bookmarkStart w:name="z488" w:id="487"/>
    <w:p>
      <w:pPr>
        <w:spacing w:after="0"/>
        <w:ind w:left="0"/>
        <w:jc w:val="both"/>
      </w:pPr>
      <w:r>
        <w:rPr>
          <w:rFonts w:ascii="Times New Roman"/>
          <w:b w:val="false"/>
          <w:i w:val="false"/>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bookmarkEnd w:id="487"/>
    <w:bookmarkStart w:name="z489" w:id="488"/>
    <w:p>
      <w:pPr>
        <w:spacing w:after="0"/>
        <w:ind w:left="0"/>
        <w:jc w:val="both"/>
      </w:pPr>
      <w:r>
        <w:rPr>
          <w:rFonts w:ascii="Times New Roman"/>
          <w:b w:val="false"/>
          <w:i w:val="false"/>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Халықтың санитариялық-эпидемиологиялық саламаттылығы саласындағы мемлекеттік органның құзыреті</w:t>
      </w:r>
    </w:p>
    <w:bookmarkStart w:name="z491" w:id="48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w:t>
      </w:r>
    </w:p>
    <w:bookmarkEnd w:id="489"/>
    <w:bookmarkStart w:name="z492" w:id="490"/>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саясатты іске асырады;</w:t>
      </w:r>
    </w:p>
    <w:bookmarkEnd w:id="490"/>
    <w:bookmarkStart w:name="z493" w:id="491"/>
    <w:p>
      <w:pPr>
        <w:spacing w:after="0"/>
        <w:ind w:left="0"/>
        <w:jc w:val="both"/>
      </w:pPr>
      <w:r>
        <w:rPr>
          <w:rFonts w:ascii="Times New Roman"/>
          <w:b w:val="false"/>
          <w:i w:val="false"/>
          <w:color w:val="000000"/>
          <w:sz w:val="28"/>
        </w:rPr>
        <w:t>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bookmarkEnd w:id="491"/>
    <w:bookmarkStart w:name="z494" w:id="492"/>
    <w:p>
      <w:pPr>
        <w:spacing w:after="0"/>
        <w:ind w:left="0"/>
        <w:jc w:val="both"/>
      </w:pPr>
      <w:r>
        <w:rPr>
          <w:rFonts w:ascii="Times New Roman"/>
          <w:b w:val="false"/>
          <w:i w:val="false"/>
          <w:color w:val="000000"/>
          <w:sz w:val="28"/>
        </w:rPr>
        <w:t>
      3) кәсіптік аурудың еңбек (қызметтік) міндеттерін орындаумен байланысын анықтау сараптамасының қағидаларын әзірлейді және бекітеді;</w:t>
      </w:r>
    </w:p>
    <w:bookmarkEnd w:id="492"/>
    <w:bookmarkStart w:name="z495" w:id="493"/>
    <w:p>
      <w:pPr>
        <w:spacing w:after="0"/>
        <w:ind w:left="0"/>
        <w:jc w:val="both"/>
      </w:pPr>
      <w:r>
        <w:rPr>
          <w:rFonts w:ascii="Times New Roman"/>
          <w:b w:val="false"/>
          <w:i w:val="false"/>
          <w:color w:val="000000"/>
          <w:sz w:val="28"/>
        </w:rPr>
        <w:t>
      4) санитариялық-эпидемиологиялық мониторингті жүзеге асырады;</w:t>
      </w:r>
    </w:p>
    <w:bookmarkEnd w:id="493"/>
    <w:bookmarkStart w:name="z496" w:id="494"/>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бақылау мен қадағалауды жүзеге асырады;</w:t>
      </w:r>
    </w:p>
    <w:bookmarkEnd w:id="494"/>
    <w:bookmarkStart w:name="z497" w:id="495"/>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қызметті жүзеге асыратын денсаулық сақтау ұйымдарының қызметін үйлестіреді;</w:t>
      </w:r>
    </w:p>
    <w:bookmarkEnd w:id="495"/>
    <w:bookmarkStart w:name="z498" w:id="496"/>
    <w:p>
      <w:pPr>
        <w:spacing w:after="0"/>
        <w:ind w:left="0"/>
        <w:jc w:val="both"/>
      </w:pPr>
      <w:r>
        <w:rPr>
          <w:rFonts w:ascii="Times New Roman"/>
          <w:b w:val="false"/>
          <w:i w:val="false"/>
          <w:color w:val="000000"/>
          <w:sz w:val="28"/>
        </w:rPr>
        <w:t>
      7) халықтың санитариялық-эпидемиологиялық саламаттылығы саласында ведомстволық статистикалық байқауды қамтамасыз етеді;</w:t>
      </w:r>
    </w:p>
    <w:bookmarkEnd w:id="496"/>
    <w:bookmarkStart w:name="z499" w:id="497"/>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етеді;</w:t>
      </w:r>
    </w:p>
    <w:bookmarkEnd w:id="497"/>
    <w:bookmarkStart w:name="z500" w:id="498"/>
    <w:p>
      <w:pPr>
        <w:spacing w:after="0"/>
        <w:ind w:left="0"/>
        <w:jc w:val="both"/>
      </w:pPr>
      <w:r>
        <w:rPr>
          <w:rFonts w:ascii="Times New Roman"/>
          <w:b w:val="false"/>
          <w:i w:val="false"/>
          <w:color w:val="000000"/>
          <w:sz w:val="28"/>
        </w:rP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bookmarkEnd w:id="498"/>
    <w:bookmarkStart w:name="z501" w:id="499"/>
    <w:p>
      <w:pPr>
        <w:spacing w:after="0"/>
        <w:ind w:left="0"/>
        <w:jc w:val="both"/>
      </w:pPr>
      <w:r>
        <w:rPr>
          <w:rFonts w:ascii="Times New Roman"/>
          <w:b w:val="false"/>
          <w:i w:val="false"/>
          <w:color w:val="000000"/>
          <w:sz w:val="28"/>
        </w:rPr>
        <w:t>
      10) санитариялық-эпидемиологиялық сараптама жүргізу тәртібін айқындайды;</w:t>
      </w:r>
    </w:p>
    <w:bookmarkEnd w:id="499"/>
    <w:bookmarkStart w:name="z502" w:id="500"/>
    <w:p>
      <w:pPr>
        <w:spacing w:after="0"/>
        <w:ind w:left="0"/>
        <w:jc w:val="both"/>
      </w:pPr>
      <w:r>
        <w:rPr>
          <w:rFonts w:ascii="Times New Roman"/>
          <w:b w:val="false"/>
          <w:i w:val="false"/>
          <w:color w:val="000000"/>
          <w:sz w:val="28"/>
        </w:rPr>
        <w:t>
      11) Қазақстан Республикасында қолдануға тыйым салынған ықтимал қауіпті химиялық, биологиялық заттардың тізілімін жүргізу тәртібін айқындайды;</w:t>
      </w:r>
    </w:p>
    <w:bookmarkEnd w:id="500"/>
    <w:bookmarkStart w:name="z503" w:id="501"/>
    <w:p>
      <w:pPr>
        <w:spacing w:after="0"/>
        <w:ind w:left="0"/>
        <w:jc w:val="both"/>
      </w:pPr>
      <w:r>
        <w:rPr>
          <w:rFonts w:ascii="Times New Roman"/>
          <w:b w:val="false"/>
          <w:i w:val="false"/>
          <w:color w:val="000000"/>
          <w:sz w:val="28"/>
        </w:rPr>
        <w:t>
      12) қалдықтардың адамға және қоршаған ортаға әсер ету дәрежесі бойынша (уыттылық дәрежесі бойынша) олардың қауіптілік сыныбын айқындайды;</w:t>
      </w:r>
    </w:p>
    <w:bookmarkEnd w:id="501"/>
    <w:bookmarkStart w:name="z504" w:id="502"/>
    <w:p>
      <w:pPr>
        <w:spacing w:after="0"/>
        <w:ind w:left="0"/>
        <w:jc w:val="both"/>
      </w:pPr>
      <w:r>
        <w:rPr>
          <w:rFonts w:ascii="Times New Roman"/>
          <w:b w:val="false"/>
          <w:i w:val="false"/>
          <w:color w:val="000000"/>
          <w:sz w:val="28"/>
        </w:rPr>
        <w:t>
      13) медициналық қалдықтар бойынша ақпарат беру қағидаларын әзірлейді және бекітеді;</w:t>
      </w:r>
    </w:p>
    <w:bookmarkEnd w:id="502"/>
    <w:bookmarkStart w:name="z505" w:id="503"/>
    <w:p>
      <w:pPr>
        <w:spacing w:after="0"/>
        <w:ind w:left="0"/>
        <w:jc w:val="both"/>
      </w:pPr>
      <w:r>
        <w:rPr>
          <w:rFonts w:ascii="Times New Roman"/>
          <w:b w:val="false"/>
          <w:i w:val="false"/>
          <w:color w:val="000000"/>
          <w:sz w:val="28"/>
        </w:rPr>
        <w:t>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bookmarkEnd w:id="503"/>
    <w:bookmarkStart w:name="z506" w:id="504"/>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бірлескен халықаралық жобаларды іске асырады;</w:t>
      </w:r>
    </w:p>
    <w:bookmarkEnd w:id="504"/>
    <w:bookmarkStart w:name="z507" w:id="505"/>
    <w:p>
      <w:pPr>
        <w:spacing w:after="0"/>
        <w:ind w:left="0"/>
        <w:jc w:val="both"/>
      </w:pPr>
      <w:r>
        <w:rPr>
          <w:rFonts w:ascii="Times New Roman"/>
          <w:b w:val="false"/>
          <w:i w:val="false"/>
          <w:color w:val="000000"/>
          <w:sz w:val="28"/>
        </w:rPr>
        <w:t>
      16) халықты гигиеналық оқытуды ұйымдастырады;</w:t>
      </w:r>
    </w:p>
    <w:bookmarkEnd w:id="505"/>
    <w:bookmarkStart w:name="z508" w:id="506"/>
    <w:p>
      <w:pPr>
        <w:spacing w:after="0"/>
        <w:ind w:left="0"/>
        <w:jc w:val="both"/>
      </w:pPr>
      <w:r>
        <w:rPr>
          <w:rFonts w:ascii="Times New Roman"/>
          <w:b w:val="false"/>
          <w:i w:val="false"/>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bookmarkEnd w:id="506"/>
    <w:bookmarkStart w:name="z509" w:id="507"/>
    <w:p>
      <w:pPr>
        <w:spacing w:after="0"/>
        <w:ind w:left="0"/>
        <w:jc w:val="both"/>
      </w:pPr>
      <w:r>
        <w:rPr>
          <w:rFonts w:ascii="Times New Roman"/>
          <w:b w:val="false"/>
          <w:i w:val="false"/>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w:t>
      </w:r>
    </w:p>
    <w:bookmarkEnd w:id="507"/>
    <w:bookmarkStart w:name="z510" w:id="508"/>
    <w:p>
      <w:pPr>
        <w:spacing w:after="0"/>
        <w:ind w:left="0"/>
        <w:jc w:val="both"/>
      </w:pPr>
      <w:r>
        <w:rPr>
          <w:rFonts w:ascii="Times New Roman"/>
          <w:b w:val="false"/>
          <w:i w:val="false"/>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bookmarkEnd w:id="508"/>
    <w:bookmarkStart w:name="z511" w:id="509"/>
    <w:p>
      <w:pPr>
        <w:spacing w:after="0"/>
        <w:ind w:left="0"/>
        <w:jc w:val="both"/>
      </w:pPr>
      <w:r>
        <w:rPr>
          <w:rFonts w:ascii="Times New Roman"/>
          <w:b w:val="false"/>
          <w:i w:val="false"/>
          <w:color w:val="000000"/>
          <w:sz w:val="28"/>
        </w:rPr>
        <w:t>
      20) Қазақстан Республикасының Әкімшілік құқық бұзушылық туралы кодексіне сәйкес әкімшілік құқық бұзушылықтар туралы істерді қарайды;</w:t>
      </w:r>
    </w:p>
    <w:bookmarkEnd w:id="509"/>
    <w:bookmarkStart w:name="z512" w:id="510"/>
    <w:p>
      <w:pPr>
        <w:spacing w:after="0"/>
        <w:ind w:left="0"/>
        <w:jc w:val="both"/>
      </w:pPr>
      <w:r>
        <w:rPr>
          <w:rFonts w:ascii="Times New Roman"/>
          <w:b w:val="false"/>
          <w:i w:val="false"/>
          <w:color w:val="000000"/>
          <w:sz w:val="28"/>
        </w:rPr>
        <w:t>
      21) аурулардан таза немесе аурулардың таралу деңгейі төмен аумақтарды (оның бір бөлігін) айқындайды;</w:t>
      </w:r>
    </w:p>
    <w:bookmarkEnd w:id="510"/>
    <w:bookmarkStart w:name="z513" w:id="511"/>
    <w:p>
      <w:pPr>
        <w:spacing w:after="0"/>
        <w:ind w:left="0"/>
        <w:jc w:val="both"/>
      </w:pPr>
      <w:r>
        <w:rPr>
          <w:rFonts w:ascii="Times New Roman"/>
          <w:b w:val="false"/>
          <w:i w:val="false"/>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bookmarkEnd w:id="511"/>
    <w:bookmarkStart w:name="z514" w:id="512"/>
    <w:p>
      <w:pPr>
        <w:spacing w:after="0"/>
        <w:ind w:left="0"/>
        <w:jc w:val="both"/>
      </w:pPr>
      <w:r>
        <w:rPr>
          <w:rFonts w:ascii="Times New Roman"/>
          <w:b w:val="false"/>
          <w:i w:val="false"/>
          <w:color w:val="000000"/>
          <w:sz w:val="28"/>
        </w:rPr>
        <w:t>
      23) эпидемиялық мәні бар объектілердің тізбесін әзірлейді және бекітеді;</w:t>
      </w:r>
    </w:p>
    <w:bookmarkEnd w:id="512"/>
    <w:bookmarkStart w:name="z515" w:id="513"/>
    <w:p>
      <w:pPr>
        <w:spacing w:after="0"/>
        <w:ind w:left="0"/>
        <w:jc w:val="both"/>
      </w:pPr>
      <w:r>
        <w:rPr>
          <w:rFonts w:ascii="Times New Roman"/>
          <w:b w:val="false"/>
          <w:i w:val="false"/>
          <w:color w:val="000000"/>
          <w:sz w:val="28"/>
        </w:rPr>
        <w:t>
      24) техникалық регламенттерде белгіленген талаптардың сақталуына бақылауды жүзеге асырады;</w:t>
      </w:r>
    </w:p>
    <w:bookmarkEnd w:id="513"/>
    <w:bookmarkStart w:name="z516" w:id="514"/>
    <w:p>
      <w:pPr>
        <w:spacing w:after="0"/>
        <w:ind w:left="0"/>
        <w:jc w:val="both"/>
      </w:pPr>
      <w:r>
        <w:rPr>
          <w:rFonts w:ascii="Times New Roman"/>
          <w:b w:val="false"/>
          <w:i w:val="false"/>
          <w:color w:val="000000"/>
          <w:sz w:val="28"/>
        </w:rPr>
        <w:t>
      25) халықтың декреттелген тобының адамдарын гигиеналық оқыту қағидаларын әзірлейді және бекітеді;</w:t>
      </w:r>
    </w:p>
    <w:bookmarkEnd w:id="514"/>
    <w:bookmarkStart w:name="z517" w:id="515"/>
    <w:p>
      <w:pPr>
        <w:spacing w:after="0"/>
        <w:ind w:left="0"/>
        <w:jc w:val="both"/>
      </w:pPr>
      <w:r>
        <w:rPr>
          <w:rFonts w:ascii="Times New Roman"/>
          <w:b w:val="false"/>
          <w:i w:val="false"/>
          <w:color w:val="000000"/>
          <w:sz w:val="28"/>
        </w:rPr>
        <w:t>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bookmarkEnd w:id="515"/>
    <w:bookmarkStart w:name="z518" w:id="516"/>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Заңында белгіленген тәртiппен осы Кодекстің 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жүргiзеді;</w:t>
      </w:r>
    </w:p>
    <w:bookmarkEnd w:id="516"/>
    <w:bookmarkStart w:name="z519" w:id="517"/>
    <w:p>
      <w:pPr>
        <w:spacing w:after="0"/>
        <w:ind w:left="0"/>
        <w:jc w:val="both"/>
      </w:pPr>
      <w:r>
        <w:rPr>
          <w:rFonts w:ascii="Times New Roman"/>
          <w:b w:val="false"/>
          <w:i w:val="false"/>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bookmarkEnd w:id="517"/>
    <w:bookmarkStart w:name="z520" w:id="518"/>
    <w:p>
      <w:pPr>
        <w:spacing w:after="0"/>
        <w:ind w:left="0"/>
        <w:jc w:val="both"/>
      </w:pPr>
      <w:r>
        <w:rPr>
          <w:rFonts w:ascii="Times New Roman"/>
          <w:b w:val="false"/>
          <w:i w:val="false"/>
          <w:color w:val="000000"/>
          <w:sz w:val="28"/>
        </w:rPr>
        <w:t>
      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w:t>
      </w:r>
    </w:p>
    <w:bookmarkEnd w:id="518"/>
    <w:bookmarkStart w:name="z521" w:id="519"/>
    <w:p>
      <w:pPr>
        <w:spacing w:after="0"/>
        <w:ind w:left="0"/>
        <w:jc w:val="both"/>
      </w:pPr>
      <w:r>
        <w:rPr>
          <w:rFonts w:ascii="Times New Roman"/>
          <w:b w:val="false"/>
          <w:i w:val="false"/>
          <w:color w:val="000000"/>
          <w:sz w:val="28"/>
        </w:rPr>
        <w:t>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бекітеді;</w:t>
      </w:r>
    </w:p>
    <w:bookmarkEnd w:id="519"/>
    <w:bookmarkStart w:name="z522" w:id="520"/>
    <w:p>
      <w:pPr>
        <w:spacing w:after="0"/>
        <w:ind w:left="0"/>
        <w:jc w:val="both"/>
      </w:pPr>
      <w:r>
        <w:rPr>
          <w:rFonts w:ascii="Times New Roman"/>
          <w:b w:val="false"/>
          <w:i w:val="false"/>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bookmarkEnd w:id="520"/>
    <w:bookmarkStart w:name="z523" w:id="521"/>
    <w:p>
      <w:pPr>
        <w:spacing w:after="0"/>
        <w:ind w:left="0"/>
        <w:jc w:val="both"/>
      </w:pPr>
      <w:r>
        <w:rPr>
          <w:rFonts w:ascii="Times New Roman"/>
          <w:b w:val="false"/>
          <w:i w:val="false"/>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bookmarkEnd w:id="521"/>
    <w:bookmarkStart w:name="z524" w:id="522"/>
    <w:p>
      <w:pPr>
        <w:spacing w:after="0"/>
        <w:ind w:left="0"/>
        <w:jc w:val="both"/>
      </w:pPr>
      <w:r>
        <w:rPr>
          <w:rFonts w:ascii="Times New Roman"/>
          <w:b w:val="false"/>
          <w:i w:val="false"/>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bookmarkEnd w:id="522"/>
    <w:bookmarkStart w:name="z525" w:id="523"/>
    <w:p>
      <w:pPr>
        <w:spacing w:after="0"/>
        <w:ind w:left="0"/>
        <w:jc w:val="both"/>
      </w:pPr>
      <w:r>
        <w:rPr>
          <w:rFonts w:ascii="Times New Roman"/>
          <w:b w:val="false"/>
          <w:i w:val="false"/>
          <w:color w:val="000000"/>
          <w:sz w:val="28"/>
        </w:rPr>
        <w:t>
      34) йод тапшылығы ауруларының профилактикасы саласында мемлекеттік реттеуді жүзеге асырады;</w:t>
      </w:r>
    </w:p>
    <w:bookmarkEnd w:id="523"/>
    <w:bookmarkStart w:name="z526" w:id="524"/>
    <w:p>
      <w:pPr>
        <w:spacing w:after="0"/>
        <w:ind w:left="0"/>
        <w:jc w:val="both"/>
      </w:pPr>
      <w:r>
        <w:rPr>
          <w:rFonts w:ascii="Times New Roman"/>
          <w:b w:val="false"/>
          <w:i w:val="false"/>
          <w:color w:val="000000"/>
          <w:sz w:val="28"/>
        </w:rPr>
        <w:t>
      35) нормативтік құжаттардың талаптарына сәйкес өнімнің сынамаларын іріктеп алады;</w:t>
      </w:r>
    </w:p>
    <w:bookmarkEnd w:id="524"/>
    <w:bookmarkStart w:name="z527" w:id="525"/>
    <w:p>
      <w:pPr>
        <w:spacing w:after="0"/>
        <w:ind w:left="0"/>
        <w:jc w:val="both"/>
      </w:pPr>
      <w:r>
        <w:rPr>
          <w:rFonts w:ascii="Times New Roman"/>
          <w:b w:val="false"/>
          <w:i w:val="false"/>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bookmarkEnd w:id="525"/>
    <w:bookmarkStart w:name="z528" w:id="526"/>
    <w:p>
      <w:pPr>
        <w:spacing w:after="0"/>
        <w:ind w:left="0"/>
        <w:jc w:val="both"/>
      </w:pPr>
      <w:r>
        <w:rPr>
          <w:rFonts w:ascii="Times New Roman"/>
          <w:b w:val="false"/>
          <w:i w:val="false"/>
          <w:color w:val="000000"/>
          <w:sz w:val="28"/>
        </w:rPr>
        <w:t>
      37) медициналық қалдықтарды жинау, сақтау, тасымалдау және кәдеге жарату тәртібін реттеуді жүзеге асырады;</w:t>
      </w:r>
    </w:p>
    <w:bookmarkEnd w:id="526"/>
    <w:bookmarkStart w:name="z529" w:id="527"/>
    <w:p>
      <w:pPr>
        <w:spacing w:after="0"/>
        <w:ind w:left="0"/>
        <w:jc w:val="both"/>
      </w:pPr>
      <w:r>
        <w:rPr>
          <w:rFonts w:ascii="Times New Roman"/>
          <w:b w:val="false"/>
          <w:i w:val="false"/>
          <w:color w:val="000000"/>
          <w:sz w:val="28"/>
        </w:rPr>
        <w:t>
      38) медициналық қалдықтардың айналысына бақылауды жүзеге асырады;</w:t>
      </w:r>
    </w:p>
    <w:bookmarkEnd w:id="527"/>
    <w:bookmarkStart w:name="z530" w:id="528"/>
    <w:p>
      <w:pPr>
        <w:spacing w:after="0"/>
        <w:ind w:left="0"/>
        <w:jc w:val="both"/>
      </w:pPr>
      <w:r>
        <w:rPr>
          <w:rFonts w:ascii="Times New Roman"/>
          <w:b w:val="false"/>
          <w:i w:val="false"/>
          <w:color w:val="000000"/>
          <w:sz w:val="28"/>
        </w:rPr>
        <w:t>
      39) инфекциялық емес ауруларды эпидемиологиялық қадағалауды жүзеге асырады;</w:t>
      </w:r>
    </w:p>
    <w:bookmarkEnd w:id="528"/>
    <w:bookmarkStart w:name="z531" w:id="529"/>
    <w:p>
      <w:pPr>
        <w:spacing w:after="0"/>
        <w:ind w:left="0"/>
        <w:jc w:val="both"/>
      </w:pPr>
      <w:r>
        <w:rPr>
          <w:rFonts w:ascii="Times New Roman"/>
          <w:b w:val="false"/>
          <w:i w:val="false"/>
          <w:color w:val="000000"/>
          <w:sz w:val="28"/>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бекітеді;</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9-бапты 40-1), 40-2), 40-3), 40-4) және 40-5) тармақшалармен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532" w:id="530"/>
    <w:p>
      <w:pPr>
        <w:spacing w:after="0"/>
        <w:ind w:left="0"/>
        <w:jc w:val="both"/>
      </w:pPr>
      <w:r>
        <w:rPr>
          <w:rFonts w:ascii="Times New Roman"/>
          <w:b w:val="false"/>
          <w:i w:val="false"/>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0"/>
    <w:p>
      <w:pPr>
        <w:spacing w:after="0"/>
        <w:ind w:left="0"/>
        <w:jc w:val="both"/>
      </w:pPr>
      <w:r>
        <w:rPr>
          <w:rFonts w:ascii="Times New Roman"/>
          <w:b/>
          <w:i w:val="false"/>
          <w:color w:val="000000"/>
          <w:sz w:val="28"/>
        </w:rPr>
        <w:t>10-бап. Дәрілік заттар мен медициналық бұйымдардың айналысы саласындағы мемлекеттік органның құзыреті</w:t>
      </w:r>
    </w:p>
    <w:bookmarkStart w:name="z534" w:id="531"/>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w:t>
      </w:r>
    </w:p>
    <w:bookmarkEnd w:id="531"/>
    <w:bookmarkStart w:name="z535" w:id="532"/>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саясатты іске асырады;</w:t>
      </w:r>
    </w:p>
    <w:bookmarkEnd w:id="532"/>
    <w:bookmarkStart w:name="z536" w:id="533"/>
    <w:p>
      <w:pPr>
        <w:spacing w:after="0"/>
        <w:ind w:left="0"/>
        <w:jc w:val="both"/>
      </w:pPr>
      <w:r>
        <w:rPr>
          <w:rFonts w:ascii="Times New Roman"/>
          <w:b w:val="false"/>
          <w:i w:val="false"/>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bookmarkEnd w:id="533"/>
    <w:bookmarkStart w:name="z537" w:id="534"/>
    <w:p>
      <w:pPr>
        <w:spacing w:after="0"/>
        <w:ind w:left="0"/>
        <w:jc w:val="both"/>
      </w:pPr>
      <w:r>
        <w:rPr>
          <w:rFonts w:ascii="Times New Roman"/>
          <w:b w:val="false"/>
          <w:i w:val="false"/>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bookmarkEnd w:id="534"/>
    <w:bookmarkStart w:name="z538" w:id="535"/>
    <w:p>
      <w:pPr>
        <w:spacing w:after="0"/>
        <w:ind w:left="0"/>
        <w:jc w:val="both"/>
      </w:pPr>
      <w:r>
        <w:rPr>
          <w:rFonts w:ascii="Times New Roman"/>
          <w:b w:val="false"/>
          <w:i w:val="false"/>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bookmarkEnd w:id="535"/>
    <w:bookmarkStart w:name="z539" w:id="536"/>
    <w:p>
      <w:pPr>
        <w:spacing w:after="0"/>
        <w:ind w:left="0"/>
        <w:jc w:val="both"/>
      </w:pPr>
      <w:r>
        <w:rPr>
          <w:rFonts w:ascii="Times New Roman"/>
          <w:b w:val="false"/>
          <w:i w:val="false"/>
          <w:color w:val="000000"/>
          <w:sz w:val="28"/>
        </w:rPr>
        <w:t xml:space="preserve">
      5) осы Кодекстің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36"/>
    <w:bookmarkStart w:name="z540" w:id="537"/>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денсаулық сақтау ұйымдарының қызметін үйлестіреді;</w:t>
      </w:r>
    </w:p>
    <w:bookmarkEnd w:id="537"/>
    <w:bookmarkStart w:name="z541" w:id="538"/>
    <w:p>
      <w:pPr>
        <w:spacing w:after="0"/>
        <w:ind w:left="0"/>
        <w:jc w:val="both"/>
      </w:pPr>
      <w:r>
        <w:rPr>
          <w:rFonts w:ascii="Times New Roman"/>
          <w:b w:val="false"/>
          <w:i w:val="false"/>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538"/>
    <w:bookmarkStart w:name="z542" w:id="539"/>
    <w:p>
      <w:pPr>
        <w:spacing w:after="0"/>
        <w:ind w:left="0"/>
        <w:jc w:val="both"/>
      </w:pPr>
      <w:r>
        <w:rPr>
          <w:rFonts w:ascii="Times New Roman"/>
          <w:b w:val="false"/>
          <w:i w:val="false"/>
          <w:color w:val="000000"/>
          <w:sz w:val="28"/>
        </w:rPr>
        <w:t>
      8) Қазақстан Республикасында тіркелген және тіркелмеген дәрілік заттар мен медициналық бұйымдарды әкелуді (әкетуді) келіседі;</w:t>
      </w:r>
    </w:p>
    <w:bookmarkEnd w:id="539"/>
    <w:bookmarkStart w:name="z543" w:id="540"/>
    <w:p>
      <w:pPr>
        <w:spacing w:after="0"/>
        <w:ind w:left="0"/>
        <w:jc w:val="both"/>
      </w:pPr>
      <w:r>
        <w:rPr>
          <w:rFonts w:ascii="Times New Roman"/>
          <w:b w:val="false"/>
          <w:i w:val="false"/>
          <w:color w:val="000000"/>
          <w:sz w:val="28"/>
        </w:rPr>
        <w:t>
      9) тиісті фармацевтикалық практикалардың стандарттарын әзірлейді және бекітеді;</w:t>
      </w:r>
    </w:p>
    <w:bookmarkEnd w:id="540"/>
    <w:bookmarkStart w:name="z544" w:id="541"/>
    <w:p>
      <w:pPr>
        <w:spacing w:after="0"/>
        <w:ind w:left="0"/>
        <w:jc w:val="both"/>
      </w:pPr>
      <w:r>
        <w:rPr>
          <w:rFonts w:ascii="Times New Roman"/>
          <w:b w:val="false"/>
          <w:i w:val="false"/>
          <w:color w:val="000000"/>
          <w:sz w:val="28"/>
        </w:rPr>
        <w:t xml:space="preserve">
      10) "Рұқсаттар және хабарламалар туралы" Қазақстан Республикасының Заңында белгіленген тәртіппен, осы Кодекстің 24-бабы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w:t>
      </w:r>
    </w:p>
    <w:bookmarkEnd w:id="541"/>
    <w:bookmarkStart w:name="z545" w:id="542"/>
    <w:p>
      <w:pPr>
        <w:spacing w:after="0"/>
        <w:ind w:left="0"/>
        <w:jc w:val="both"/>
      </w:pPr>
      <w:r>
        <w:rPr>
          <w:rFonts w:ascii="Times New Roman"/>
          <w:b w:val="false"/>
          <w:i w:val="false"/>
          <w:color w:val="000000"/>
          <w:sz w:val="28"/>
        </w:rPr>
        <w:t>
      11) фармацевтикалық өнімге сертификат (СРР) береді;</w:t>
      </w:r>
    </w:p>
    <w:bookmarkEnd w:id="542"/>
    <w:bookmarkStart w:name="z546" w:id="543"/>
    <w:p>
      <w:pPr>
        <w:spacing w:after="0"/>
        <w:ind w:left="0"/>
        <w:jc w:val="both"/>
      </w:pPr>
      <w:r>
        <w:rPr>
          <w:rFonts w:ascii="Times New Roman"/>
          <w:b w:val="false"/>
          <w:i w:val="false"/>
          <w:color w:val="000000"/>
          <w:sz w:val="28"/>
        </w:rPr>
        <w:t>
      12) дәрілік затқа, медициналық бұйымға интервенциялық клиникалық зерттеу жүргізуге рұқсат береді;</w:t>
      </w:r>
    </w:p>
    <w:bookmarkEnd w:id="543"/>
    <w:bookmarkStart w:name="z547" w:id="544"/>
    <w:p>
      <w:pPr>
        <w:spacing w:after="0"/>
        <w:ind w:left="0"/>
        <w:jc w:val="both"/>
      </w:pPr>
      <w:r>
        <w:rPr>
          <w:rFonts w:ascii="Times New Roman"/>
          <w:b w:val="false"/>
          <w:i w:val="false"/>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bookmarkEnd w:id="544"/>
    <w:bookmarkStart w:name="z548" w:id="545"/>
    <w:p>
      <w:pPr>
        <w:spacing w:after="0"/>
        <w:ind w:left="0"/>
        <w:jc w:val="both"/>
      </w:pPr>
      <w:r>
        <w:rPr>
          <w:rFonts w:ascii="Times New Roman"/>
          <w:b w:val="false"/>
          <w:i w:val="false"/>
          <w:color w:val="000000"/>
          <w:sz w:val="28"/>
        </w:rPr>
        <w:t>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жүргізеді;</w:t>
      </w:r>
    </w:p>
    <w:bookmarkEnd w:id="545"/>
    <w:bookmarkStart w:name="z549" w:id="546"/>
    <w:p>
      <w:pPr>
        <w:spacing w:after="0"/>
        <w:ind w:left="0"/>
        <w:jc w:val="both"/>
      </w:pPr>
      <w:r>
        <w:rPr>
          <w:rFonts w:ascii="Times New Roman"/>
          <w:b w:val="false"/>
          <w:i w:val="false"/>
          <w:color w:val="000000"/>
          <w:sz w:val="28"/>
        </w:rPr>
        <w:t>
      15) дәрілік заттар мен медициналық бұйымдарды көтерме және бөлшек саудада өткізу қағидаларын әзірлейді және бекітеді;</w:t>
      </w:r>
    </w:p>
    <w:bookmarkEnd w:id="546"/>
    <w:bookmarkStart w:name="z550" w:id="547"/>
    <w:p>
      <w:pPr>
        <w:spacing w:after="0"/>
        <w:ind w:left="0"/>
        <w:jc w:val="both"/>
      </w:pPr>
      <w:r>
        <w:rPr>
          <w:rFonts w:ascii="Times New Roman"/>
          <w:b w:val="false"/>
          <w:i w:val="false"/>
          <w:color w:val="000000"/>
          <w:sz w:val="28"/>
        </w:rPr>
        <w:t>
      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bookmarkEnd w:id="547"/>
    <w:bookmarkStart w:name="z551" w:id="548"/>
    <w:p>
      <w:pPr>
        <w:spacing w:after="0"/>
        <w:ind w:left="0"/>
        <w:jc w:val="both"/>
      </w:pPr>
      <w:r>
        <w:rPr>
          <w:rFonts w:ascii="Times New Roman"/>
          <w:b w:val="false"/>
          <w:i w:val="false"/>
          <w:color w:val="000000"/>
          <w:sz w:val="28"/>
        </w:rPr>
        <w:t>
      17) дәрілік заттар мен медициналық бұйымдардың айналысы саласында инспекциялауды жүргізу қағидаларын әзірлейді және бекітеді;</w:t>
      </w:r>
    </w:p>
    <w:bookmarkEnd w:id="548"/>
    <w:bookmarkStart w:name="z552" w:id="549"/>
    <w:p>
      <w:pPr>
        <w:spacing w:after="0"/>
        <w:ind w:left="0"/>
        <w:jc w:val="both"/>
      </w:pPr>
      <w:r>
        <w:rPr>
          <w:rFonts w:ascii="Times New Roman"/>
          <w:b w:val="false"/>
          <w:i w:val="false"/>
          <w:color w:val="000000"/>
          <w:sz w:val="28"/>
        </w:rPr>
        <w:t>
      18) фармацевтикалық инспекцияларды жүзеге асырады;</w:t>
      </w:r>
    </w:p>
    <w:bookmarkEnd w:id="549"/>
    <w:bookmarkStart w:name="z553" w:id="550"/>
    <w:p>
      <w:pPr>
        <w:spacing w:after="0"/>
        <w:ind w:left="0"/>
        <w:jc w:val="both"/>
      </w:pPr>
      <w:r>
        <w:rPr>
          <w:rFonts w:ascii="Times New Roman"/>
          <w:b w:val="false"/>
          <w:i w:val="false"/>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бекітеді;</w:t>
      </w:r>
    </w:p>
    <w:bookmarkEnd w:id="550"/>
    <w:bookmarkStart w:name="z554" w:id="551"/>
    <w:p>
      <w:pPr>
        <w:spacing w:after="0"/>
        <w:ind w:left="0"/>
        <w:jc w:val="both"/>
      </w:pPr>
      <w:r>
        <w:rPr>
          <w:rFonts w:ascii="Times New Roman"/>
          <w:b w:val="false"/>
          <w:i w:val="false"/>
          <w:color w:val="000000"/>
          <w:sz w:val="28"/>
        </w:rPr>
        <w:t>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bookmarkEnd w:id="551"/>
    <w:bookmarkStart w:name="z555" w:id="552"/>
    <w:p>
      <w:pPr>
        <w:spacing w:after="0"/>
        <w:ind w:left="0"/>
        <w:jc w:val="both"/>
      </w:pPr>
      <w:r>
        <w:rPr>
          <w:rFonts w:ascii="Times New Roman"/>
          <w:b w:val="false"/>
          <w:i w:val="false"/>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bookmarkEnd w:id="552"/>
    <w:bookmarkStart w:name="z556" w:id="553"/>
    <w:p>
      <w:pPr>
        <w:spacing w:after="0"/>
        <w:ind w:left="0"/>
        <w:jc w:val="both"/>
      </w:pPr>
      <w:r>
        <w:rPr>
          <w:rFonts w:ascii="Times New Roman"/>
          <w:b w:val="false"/>
          <w:i w:val="false"/>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3"/>
    <w:p>
      <w:pPr>
        <w:spacing w:after="0"/>
        <w:ind w:left="0"/>
        <w:jc w:val="both"/>
      </w:pPr>
      <w:r>
        <w:rPr>
          <w:rFonts w:ascii="Times New Roman"/>
          <w:b/>
          <w:i w:val="false"/>
          <w:color w:val="000000"/>
          <w:sz w:val="28"/>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bookmarkStart w:name="z558" w:id="554"/>
    <w:p>
      <w:pPr>
        <w:spacing w:after="0"/>
        <w:ind w:left="0"/>
        <w:jc w:val="both"/>
      </w:pPr>
      <w:r>
        <w:rPr>
          <w:rFonts w:ascii="Times New Roman"/>
          <w:b w:val="false"/>
          <w:i w:val="false"/>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bookmarkEnd w:id="554"/>
    <w:bookmarkStart w:name="z559" w:id="555"/>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555"/>
    <w:bookmarkStart w:name="z560" w:id="556"/>
    <w:p>
      <w:pPr>
        <w:spacing w:after="0"/>
        <w:ind w:left="0"/>
        <w:jc w:val="both"/>
      </w:pPr>
      <w:r>
        <w:rPr>
          <w:rFonts w:ascii="Times New Roman"/>
          <w:b w:val="false"/>
          <w:i w:val="false"/>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bookmarkEnd w:id="556"/>
    <w:bookmarkStart w:name="z561" w:id="557"/>
    <w:p>
      <w:pPr>
        <w:spacing w:after="0"/>
        <w:ind w:left="0"/>
        <w:jc w:val="both"/>
      </w:pPr>
      <w:r>
        <w:rPr>
          <w:rFonts w:ascii="Times New Roman"/>
          <w:b w:val="false"/>
          <w:i w:val="false"/>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bookmarkEnd w:id="557"/>
    <w:bookmarkStart w:name="z562" w:id="558"/>
    <w:p>
      <w:pPr>
        <w:spacing w:after="0"/>
        <w:ind w:left="0"/>
        <w:jc w:val="both"/>
      </w:pPr>
      <w:r>
        <w:rPr>
          <w:rFonts w:ascii="Times New Roman"/>
          <w:b w:val="false"/>
          <w:i w:val="false"/>
          <w:color w:val="000000"/>
          <w:sz w:val="28"/>
        </w:rPr>
        <w:t>
      4) әскери-медициналық (медициналық) қамтамасыз ету қағидаларын әзірлейді және бекітеді;</w:t>
      </w:r>
    </w:p>
    <w:bookmarkEnd w:id="558"/>
    <w:bookmarkStart w:name="z563" w:id="559"/>
    <w:p>
      <w:pPr>
        <w:spacing w:after="0"/>
        <w:ind w:left="0"/>
        <w:jc w:val="both"/>
      </w:pPr>
      <w:r>
        <w:rPr>
          <w:rFonts w:ascii="Times New Roman"/>
          <w:b w:val="false"/>
          <w:i w:val="false"/>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bookmarkEnd w:id="559"/>
    <w:bookmarkStart w:name="z564" w:id="560"/>
    <w:p>
      <w:pPr>
        <w:spacing w:after="0"/>
        <w:ind w:left="0"/>
        <w:jc w:val="both"/>
      </w:pPr>
      <w:r>
        <w:rPr>
          <w:rFonts w:ascii="Times New Roman"/>
          <w:b w:val="false"/>
          <w:i w:val="false"/>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560"/>
    <w:bookmarkStart w:name="z565" w:id="561"/>
    <w:p>
      <w:pPr>
        <w:spacing w:after="0"/>
        <w:ind w:left="0"/>
        <w:jc w:val="both"/>
      </w:pPr>
      <w:r>
        <w:rPr>
          <w:rFonts w:ascii="Times New Roman"/>
          <w:b w:val="false"/>
          <w:i w:val="false"/>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bookmarkEnd w:id="561"/>
    <w:bookmarkStart w:name="z566" w:id="562"/>
    <w:p>
      <w:pPr>
        <w:spacing w:after="0"/>
        <w:ind w:left="0"/>
        <w:jc w:val="both"/>
      </w:pPr>
      <w:r>
        <w:rPr>
          <w:rFonts w:ascii="Times New Roman"/>
          <w:b w:val="false"/>
          <w:i w:val="false"/>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bookmarkEnd w:id="562"/>
    <w:bookmarkStart w:name="z567" w:id="563"/>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bookmarkEnd w:id="563"/>
    <w:bookmarkStart w:name="z568" w:id="564"/>
    <w:p>
      <w:pPr>
        <w:spacing w:after="0"/>
        <w:ind w:left="0"/>
        <w:jc w:val="both"/>
      </w:pPr>
      <w:r>
        <w:rPr>
          <w:rFonts w:ascii="Times New Roman"/>
          <w:b w:val="false"/>
          <w:i w:val="false"/>
          <w:color w:val="000000"/>
          <w:sz w:val="28"/>
        </w:rPr>
        <w:t>
      10) уәкілетті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bookmarkEnd w:id="564"/>
    <w:bookmarkStart w:name="z569" w:id="565"/>
    <w:p>
      <w:pPr>
        <w:spacing w:after="0"/>
        <w:ind w:left="0"/>
        <w:jc w:val="both"/>
      </w:pPr>
      <w:r>
        <w:rPr>
          <w:rFonts w:ascii="Times New Roman"/>
          <w:b w:val="false"/>
          <w:i w:val="false"/>
          <w:color w:val="000000"/>
          <w:sz w:val="28"/>
        </w:rPr>
        <w:t>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bookmarkEnd w:id="565"/>
    <w:bookmarkStart w:name="z570" w:id="566"/>
    <w:p>
      <w:pPr>
        <w:spacing w:after="0"/>
        <w:ind w:left="0"/>
        <w:jc w:val="both"/>
      </w:pPr>
      <w:r>
        <w:rPr>
          <w:rFonts w:ascii="Times New Roman"/>
          <w:b w:val="false"/>
          <w:i w:val="false"/>
          <w:color w:val="000000"/>
          <w:sz w:val="28"/>
        </w:rPr>
        <w:t>
      12) әскери-медициналық (медициналық) бөлімшелердегі (ұйымдардағы) тиісті контингентке медициналық қарап-тексеру жүргізу тәртібі мен мерзімділігін белгілейді;</w:t>
      </w:r>
    </w:p>
    <w:bookmarkEnd w:id="566"/>
    <w:bookmarkStart w:name="z571" w:id="567"/>
    <w:p>
      <w:pPr>
        <w:spacing w:after="0"/>
        <w:ind w:left="0"/>
        <w:jc w:val="both"/>
      </w:pPr>
      <w:r>
        <w:rPr>
          <w:rFonts w:ascii="Times New Roman"/>
          <w:b w:val="false"/>
          <w:i w:val="false"/>
          <w:color w:val="000000"/>
          <w:sz w:val="28"/>
        </w:rPr>
        <w:t>
      13) ведомстволық әскери-медициналық (медициналық) статистикалық есептілік нысандарын әзірлейді және бекітеді;</w:t>
      </w:r>
    </w:p>
    <w:bookmarkEnd w:id="567"/>
    <w:bookmarkStart w:name="z572" w:id="568"/>
    <w:p>
      <w:pPr>
        <w:spacing w:after="0"/>
        <w:ind w:left="0"/>
        <w:jc w:val="both"/>
      </w:pPr>
      <w:r>
        <w:rPr>
          <w:rFonts w:ascii="Times New Roman"/>
          <w:b w:val="false"/>
          <w:i w:val="false"/>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68"/>
    <w:bookmarkStart w:name="z573" w:id="569"/>
    <w:p>
      <w:pPr>
        <w:spacing w:after="0"/>
        <w:ind w:left="0"/>
        <w:jc w:val="both"/>
      </w:pPr>
      <w:r>
        <w:rPr>
          <w:rFonts w:ascii="Times New Roman"/>
          <w:b w:val="false"/>
          <w:i w:val="false"/>
          <w:color w:val="000000"/>
          <w:sz w:val="28"/>
        </w:rPr>
        <w:t>
      2. Қазақстан Республикасының Қорғаныс министрлігі:</w:t>
      </w:r>
    </w:p>
    <w:bookmarkEnd w:id="569"/>
    <w:bookmarkStart w:name="z574" w:id="570"/>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w:t>
      </w:r>
    </w:p>
    <w:bookmarkEnd w:id="570"/>
    <w:bookmarkStart w:name="z575" w:id="571"/>
    <w:p>
      <w:pPr>
        <w:spacing w:after="0"/>
        <w:ind w:left="0"/>
        <w:jc w:val="both"/>
      </w:pPr>
      <w:r>
        <w:rPr>
          <w:rFonts w:ascii="Times New Roman"/>
          <w:b w:val="false"/>
          <w:i w:val="false"/>
          <w:color w:val="000000"/>
          <w:sz w:val="28"/>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bookmarkEnd w:id="571"/>
    <w:bookmarkStart w:name="z576" w:id="572"/>
    <w:p>
      <w:pPr>
        <w:spacing w:after="0"/>
        <w:ind w:left="0"/>
        <w:jc w:val="both"/>
      </w:pPr>
      <w:r>
        <w:rPr>
          <w:rFonts w:ascii="Times New Roman"/>
          <w:b w:val="false"/>
          <w:i w:val="false"/>
          <w:color w:val="000000"/>
          <w:sz w:val="28"/>
        </w:rPr>
        <w:t>
      3. Қазақстан Республикасының Ішкі істер министрлігі:</w:t>
      </w:r>
    </w:p>
    <w:bookmarkEnd w:id="572"/>
    <w:bookmarkStart w:name="z577" w:id="573"/>
    <w:p>
      <w:pPr>
        <w:spacing w:after="0"/>
        <w:ind w:left="0"/>
        <w:jc w:val="both"/>
      </w:pPr>
      <w:r>
        <w:rPr>
          <w:rFonts w:ascii="Times New Roman"/>
          <w:b w:val="false"/>
          <w:i w:val="false"/>
          <w:color w:val="000000"/>
          <w:sz w:val="28"/>
        </w:rPr>
        <w:t>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бекітеді;</w:t>
      </w:r>
    </w:p>
    <w:bookmarkEnd w:id="573"/>
    <w:bookmarkStart w:name="z578" w:id="574"/>
    <w:p>
      <w:pPr>
        <w:spacing w:after="0"/>
        <w:ind w:left="0"/>
        <w:jc w:val="both"/>
      </w:pPr>
      <w:r>
        <w:rPr>
          <w:rFonts w:ascii="Times New Roman"/>
          <w:b w:val="false"/>
          <w:i w:val="false"/>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бекітеді.</w:t>
      </w:r>
    </w:p>
    <w:bookmarkEnd w:id="574"/>
    <w:bookmarkStart w:name="z579" w:id="575"/>
    <w:p>
      <w:pPr>
        <w:spacing w:after="0"/>
        <w:ind w:left="0"/>
        <w:jc w:val="both"/>
      </w:pPr>
      <w:r>
        <w:rPr>
          <w:rFonts w:ascii="Times New Roman"/>
          <w:b w:val="false"/>
          <w:i w:val="false"/>
          <w:color w:val="000000"/>
          <w:sz w:val="28"/>
        </w:rPr>
        <w:t>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bookmarkEnd w:id="575"/>
    <w:bookmarkStart w:name="z580" w:id="576"/>
    <w:p>
      <w:pPr>
        <w:spacing w:after="0"/>
        <w:ind w:left="0"/>
        <w:jc w:val="both"/>
      </w:pPr>
      <w:r>
        <w:rPr>
          <w:rFonts w:ascii="Times New Roman"/>
          <w:b w:val="false"/>
          <w:i w:val="false"/>
          <w:color w:val="000000"/>
          <w:sz w:val="28"/>
        </w:rPr>
        <w:t>
      5. Қазақстан Республикасы Президентінің Іс басқармасы:</w:t>
      </w:r>
    </w:p>
    <w:bookmarkEnd w:id="576"/>
    <w:bookmarkStart w:name="z581" w:id="577"/>
    <w:p>
      <w:pPr>
        <w:spacing w:after="0"/>
        <w:ind w:left="0"/>
        <w:jc w:val="both"/>
      </w:pPr>
      <w:r>
        <w:rPr>
          <w:rFonts w:ascii="Times New Roman"/>
          <w:b w:val="false"/>
          <w:i w:val="false"/>
          <w:color w:val="000000"/>
          <w:sz w:val="28"/>
        </w:rPr>
        <w:t>
      1) ведомстволық бағынысты ұйымдарда медициналық көмек көрсету, оның ішінде медициналық оңалту қағидаларын;</w:t>
      </w:r>
    </w:p>
    <w:bookmarkEnd w:id="577"/>
    <w:bookmarkStart w:name="z582" w:id="578"/>
    <w:p>
      <w:pPr>
        <w:spacing w:after="0"/>
        <w:ind w:left="0"/>
        <w:jc w:val="both"/>
      </w:pPr>
      <w:r>
        <w:rPr>
          <w:rFonts w:ascii="Times New Roman"/>
          <w:b w:val="false"/>
          <w:i w:val="false"/>
          <w:color w:val="000000"/>
          <w:sz w:val="28"/>
        </w:rPr>
        <w:t>
      2) ведомстволық бағынысты ұйымдардың медицина мамандарын шетелде оқуға, біліктілігін арттыруға жіберу қағидаларын;</w:t>
      </w:r>
    </w:p>
    <w:bookmarkEnd w:id="578"/>
    <w:bookmarkStart w:name="z583" w:id="579"/>
    <w:p>
      <w:pPr>
        <w:spacing w:after="0"/>
        <w:ind w:left="0"/>
        <w:jc w:val="both"/>
      </w:pPr>
      <w:r>
        <w:rPr>
          <w:rFonts w:ascii="Times New Roman"/>
          <w:b w:val="false"/>
          <w:i w:val="false"/>
          <w:color w:val="000000"/>
          <w:sz w:val="28"/>
        </w:rPr>
        <w:t>
      3) білім беру іс-шараларын жүргізу, шетелдік консультанттарды тарту қағидаларын;</w:t>
      </w:r>
    </w:p>
    <w:bookmarkEnd w:id="579"/>
    <w:bookmarkStart w:name="z584" w:id="580"/>
    <w:p>
      <w:pPr>
        <w:spacing w:after="0"/>
        <w:ind w:left="0"/>
        <w:jc w:val="both"/>
      </w:pPr>
      <w:r>
        <w:rPr>
          <w:rFonts w:ascii="Times New Roman"/>
          <w:b w:val="false"/>
          <w:i w:val="false"/>
          <w:color w:val="000000"/>
          <w:sz w:val="28"/>
        </w:rPr>
        <w:t>
      4) Қазақстан Республикасының заңнамасына сәйкес өзге де нормативтік құқықтық актілерді әзірлейді және бекітеді.</w:t>
      </w:r>
    </w:p>
    <w:bookmarkEnd w:id="580"/>
    <w:p>
      <w:pPr>
        <w:spacing w:after="0"/>
        <w:ind w:left="0"/>
        <w:jc w:val="both"/>
      </w:pPr>
      <w:r>
        <w:rPr>
          <w:rFonts w:ascii="Times New Roman"/>
          <w:b/>
          <w:i w:val="false"/>
          <w:color w:val="000000"/>
          <w:sz w:val="28"/>
        </w:rPr>
        <w:t>12-бап. Облыстардың, республикалық маңызы бар қалалардың және астананың жергілікті өкілді және атқарушы органдарының құзыреті</w:t>
      </w:r>
    </w:p>
    <w:bookmarkStart w:name="z586" w:id="581"/>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bookmarkEnd w:id="581"/>
    <w:bookmarkStart w:name="z587" w:id="582"/>
    <w:p>
      <w:pPr>
        <w:spacing w:after="0"/>
        <w:ind w:left="0"/>
        <w:jc w:val="both"/>
      </w:pPr>
      <w:r>
        <w:rPr>
          <w:rFonts w:ascii="Times New Roman"/>
          <w:b w:val="false"/>
          <w:i w:val="false"/>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bookmarkEnd w:id="582"/>
    <w:bookmarkStart w:name="z588" w:id="583"/>
    <w:p>
      <w:pPr>
        <w:spacing w:after="0"/>
        <w:ind w:left="0"/>
        <w:jc w:val="both"/>
      </w:pPr>
      <w:r>
        <w:rPr>
          <w:rFonts w:ascii="Times New Roman"/>
          <w:b w:val="false"/>
          <w:i w:val="false"/>
          <w:color w:val="000000"/>
          <w:sz w:val="28"/>
        </w:rPr>
        <w:t>
      2) денсаулық сақтау мен медициналық білім берудің жергілікті бюджеттерін және олардың атқарылуы туралы есептерді бекітеді;</w:t>
      </w:r>
    </w:p>
    <w:bookmarkEnd w:id="583"/>
    <w:bookmarkStart w:name="z589" w:id="584"/>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bookmarkEnd w:id="584"/>
    <w:bookmarkStart w:name="z590" w:id="585"/>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bookmarkEnd w:id="585"/>
    <w:bookmarkStart w:name="z591" w:id="586"/>
    <w:p>
      <w:pPr>
        <w:spacing w:after="0"/>
        <w:ind w:left="0"/>
        <w:jc w:val="both"/>
      </w:pPr>
      <w:r>
        <w:rPr>
          <w:rFonts w:ascii="Times New Roman"/>
          <w:b w:val="false"/>
          <w:i w:val="false"/>
          <w:color w:val="000000"/>
          <w:sz w:val="28"/>
        </w:rPr>
        <w:t>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bookmarkEnd w:id="586"/>
    <w:bookmarkStart w:name="z592" w:id="587"/>
    <w:p>
      <w:pPr>
        <w:spacing w:after="0"/>
        <w:ind w:left="0"/>
        <w:jc w:val="both"/>
      </w:pPr>
      <w:r>
        <w:rPr>
          <w:rFonts w:ascii="Times New Roman"/>
          <w:b w:val="false"/>
          <w:i w:val="false"/>
          <w:color w:val="000000"/>
          <w:sz w:val="28"/>
        </w:rPr>
        <w:t>
      6) денсаулық сақтау ұйымдарын, оның ішінде қылмыстық-атқару (пенитенциарлық) жүйесінің тергеу изоляторлары мен мекемелерінде ұсталатын адамдарға медициналық көмек көрсететін ұйымдарды дамыту мен олардың жұмыс істеуіне бағытталған іс-шараларды бекітеді;</w:t>
      </w:r>
    </w:p>
    <w:bookmarkEnd w:id="587"/>
    <w:bookmarkStart w:name="z593" w:id="588"/>
    <w:p>
      <w:pPr>
        <w:spacing w:after="0"/>
        <w:ind w:left="0"/>
        <w:jc w:val="both"/>
      </w:pPr>
      <w:r>
        <w:rPr>
          <w:rFonts w:ascii="Times New Roman"/>
          <w:b w:val="false"/>
          <w:i w:val="false"/>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bookmarkEnd w:id="588"/>
    <w:bookmarkStart w:name="z594" w:id="589"/>
    <w:p>
      <w:pPr>
        <w:spacing w:after="0"/>
        <w:ind w:left="0"/>
        <w:jc w:val="both"/>
      </w:pPr>
      <w:r>
        <w:rPr>
          <w:rFonts w:ascii="Times New Roman"/>
          <w:b w:val="false"/>
          <w:i w:val="false"/>
          <w:color w:val="000000"/>
          <w:sz w:val="28"/>
        </w:rPr>
        <w:t>
      8) донорларға қосымша көтермелеуді ұсыну туралы шешім қабылдайды;</w:t>
      </w:r>
    </w:p>
    <w:bookmarkEnd w:id="589"/>
    <w:bookmarkStart w:name="z595" w:id="590"/>
    <w:p>
      <w:pPr>
        <w:spacing w:after="0"/>
        <w:ind w:left="0"/>
        <w:jc w:val="both"/>
      </w:pPr>
      <w:r>
        <w:rPr>
          <w:rFonts w:ascii="Times New Roman"/>
          <w:b w:val="false"/>
          <w:i w:val="false"/>
          <w:color w:val="000000"/>
          <w:sz w:val="28"/>
        </w:rPr>
        <w:t>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bookmarkEnd w:id="590"/>
    <w:bookmarkStart w:name="z596" w:id="591"/>
    <w:p>
      <w:pPr>
        <w:spacing w:after="0"/>
        <w:ind w:left="0"/>
        <w:jc w:val="both"/>
      </w:pPr>
      <w:r>
        <w:rPr>
          <w:rFonts w:ascii="Times New Roman"/>
          <w:b w:val="false"/>
          <w:i w:val="false"/>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bookmarkEnd w:id="591"/>
    <w:bookmarkStart w:name="z597" w:id="592"/>
    <w:p>
      <w:pPr>
        <w:spacing w:after="0"/>
        <w:ind w:left="0"/>
        <w:jc w:val="both"/>
      </w:pPr>
      <w:r>
        <w:rPr>
          <w:rFonts w:ascii="Times New Roman"/>
          <w:b w:val="false"/>
          <w:i w:val="false"/>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bookmarkEnd w:id="592"/>
    <w:bookmarkStart w:name="z598" w:id="593"/>
    <w:p>
      <w:pPr>
        <w:spacing w:after="0"/>
        <w:ind w:left="0"/>
        <w:jc w:val="both"/>
      </w:pPr>
      <w:r>
        <w:rPr>
          <w:rFonts w:ascii="Times New Roman"/>
          <w:b w:val="false"/>
          <w:i w:val="false"/>
          <w:color w:val="000000"/>
          <w:sz w:val="28"/>
        </w:rPr>
        <w:t>
      12) саламатты өмір салтын және дұрыс тамақтануды қалыптастыруға жәрдемдеседі;</w:t>
      </w:r>
    </w:p>
    <w:bookmarkEnd w:id="593"/>
    <w:bookmarkStart w:name="z599" w:id="594"/>
    <w:p>
      <w:pPr>
        <w:spacing w:after="0"/>
        <w:ind w:left="0"/>
        <w:jc w:val="both"/>
      </w:pPr>
      <w:r>
        <w:rPr>
          <w:rFonts w:ascii="Times New Roman"/>
          <w:b w:val="false"/>
          <w:i w:val="false"/>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bookmarkEnd w:id="594"/>
    <w:bookmarkStart w:name="z600" w:id="595"/>
    <w:p>
      <w:pPr>
        <w:spacing w:after="0"/>
        <w:ind w:left="0"/>
        <w:jc w:val="both"/>
      </w:pPr>
      <w:r>
        <w:rPr>
          <w:rFonts w:ascii="Times New Roman"/>
          <w:b w:val="false"/>
          <w:i w:val="false"/>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bookmarkEnd w:id="595"/>
    <w:bookmarkStart w:name="z601" w:id="596"/>
    <w:p>
      <w:pPr>
        <w:spacing w:after="0"/>
        <w:ind w:left="0"/>
        <w:jc w:val="both"/>
      </w:pPr>
      <w:r>
        <w:rPr>
          <w:rFonts w:ascii="Times New Roman"/>
          <w:b w:val="false"/>
          <w:i w:val="false"/>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w:t>
      </w:r>
    </w:p>
    <w:bookmarkEnd w:id="596"/>
    <w:bookmarkStart w:name="z602" w:id="597"/>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bookmarkEnd w:id="597"/>
    <w:bookmarkStart w:name="z603" w:id="598"/>
    <w:p>
      <w:pPr>
        <w:spacing w:after="0"/>
        <w:ind w:left="0"/>
        <w:jc w:val="both"/>
      </w:pPr>
      <w:r>
        <w:rPr>
          <w:rFonts w:ascii="Times New Roman"/>
          <w:b w:val="false"/>
          <w:i w:val="false"/>
          <w:color w:val="000000"/>
          <w:sz w:val="28"/>
        </w:rPr>
        <w:t>
      1) тиісті әкімшілік-аумақтық бірлік аумағында денсаулық сақтау саласындағы мемлекеттік саясатты іске асырады;</w:t>
      </w:r>
    </w:p>
    <w:bookmarkEnd w:id="598"/>
    <w:bookmarkStart w:name="z604" w:id="599"/>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 құқықтарының іске асырылуын қамтамасыз етеді;</w:t>
      </w:r>
    </w:p>
    <w:bookmarkEnd w:id="599"/>
    <w:bookmarkStart w:name="z605" w:id="600"/>
    <w:p>
      <w:pPr>
        <w:spacing w:after="0"/>
        <w:ind w:left="0"/>
        <w:jc w:val="both"/>
      </w:pPr>
      <w:r>
        <w:rPr>
          <w:rFonts w:ascii="Times New Roman"/>
          <w:b w:val="false"/>
          <w:i w:val="false"/>
          <w:color w:val="000000"/>
          <w:sz w:val="28"/>
        </w:rPr>
        <w:t>
      3) уақытша бейімдеу және детоксикация орталықтарындағы адамдарды күтіп-бағуға бақылауды жүзеге асырады;</w:t>
      </w:r>
    </w:p>
    <w:bookmarkEnd w:id="600"/>
    <w:bookmarkStart w:name="z606" w:id="601"/>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 қамтамасыз етеді;</w:t>
      </w:r>
    </w:p>
    <w:bookmarkEnd w:id="601"/>
    <w:bookmarkStart w:name="z607" w:id="602"/>
    <w:p>
      <w:pPr>
        <w:spacing w:after="0"/>
        <w:ind w:left="0"/>
        <w:jc w:val="both"/>
      </w:pPr>
      <w:r>
        <w:rPr>
          <w:rFonts w:ascii="Times New Roman"/>
          <w:b w:val="false"/>
          <w:i w:val="false"/>
          <w:color w:val="000000"/>
          <w:sz w:val="28"/>
        </w:rPr>
        <w:t>
      5) саламатты өмір салтын ынталандыру жөніндегі іс-шаралар кешенін ұйымдастырады;</w:t>
      </w:r>
    </w:p>
    <w:bookmarkEnd w:id="602"/>
    <w:bookmarkStart w:name="z608" w:id="603"/>
    <w:p>
      <w:pPr>
        <w:spacing w:after="0"/>
        <w:ind w:left="0"/>
        <w:jc w:val="both"/>
      </w:pPr>
      <w:r>
        <w:rPr>
          <w:rFonts w:ascii="Times New Roman"/>
          <w:b w:val="false"/>
          <w:i w:val="false"/>
          <w:color w:val="000000"/>
          <w:sz w:val="28"/>
        </w:rPr>
        <w:t>
      6) денсаулық сақтау ресурстарын тиімді жоспарлау мен пайдалануды қамтамасыз етеді;</w:t>
      </w:r>
    </w:p>
    <w:bookmarkEnd w:id="603"/>
    <w:bookmarkStart w:name="z3525" w:id="604"/>
    <w:p>
      <w:pPr>
        <w:spacing w:after="0"/>
        <w:ind w:left="0"/>
        <w:jc w:val="both"/>
      </w:pPr>
      <w:r>
        <w:rPr>
          <w:rFonts w:ascii="Times New Roman"/>
          <w:b w:val="false"/>
          <w:i w:val="false"/>
          <w:color w:val="000000"/>
          <w:sz w:val="28"/>
        </w:rPr>
        <w:t>
      6-1) медициналық оңалту көрсетуді ұйымдастыру стандартына, медициналық көмек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денсаулық сақтау субъектілерінің қолданыстағы инфрақұрылым объектілерінде мүмкіндігі шектеулі балаларға арналған медициналық оңалту орталықтарын (бөлімшелерін) құрады;</w:t>
      </w:r>
    </w:p>
    <w:bookmarkEnd w:id="604"/>
    <w:bookmarkStart w:name="z609" w:id="605"/>
    <w:p>
      <w:pPr>
        <w:spacing w:after="0"/>
        <w:ind w:left="0"/>
        <w:jc w:val="both"/>
      </w:pPr>
      <w:r>
        <w:rPr>
          <w:rFonts w:ascii="Times New Roman"/>
          <w:b w:val="false"/>
          <w:i w:val="false"/>
          <w:color w:val="000000"/>
          <w:sz w:val="28"/>
        </w:rPr>
        <w:t>
      7) медициналық көрсетілетін қызметтердің сапасын арттыру бойынша шаралар қабылдайды;</w:t>
      </w:r>
    </w:p>
    <w:bookmarkEnd w:id="605"/>
    <w:bookmarkStart w:name="z610" w:id="606"/>
    <w:p>
      <w:pPr>
        <w:spacing w:after="0"/>
        <w:ind w:left="0"/>
        <w:jc w:val="both"/>
      </w:pPr>
      <w:r>
        <w:rPr>
          <w:rFonts w:ascii="Times New Roman"/>
          <w:b w:val="false"/>
          <w:i w:val="false"/>
          <w:color w:val="000000"/>
          <w:sz w:val="28"/>
        </w:rPr>
        <w:t>
      8) халықтың денсаулық сақтау мәселелері жөніндегі ақпаратқа қол жеткізуін қамтамасыз етеді;</w:t>
      </w:r>
    </w:p>
    <w:bookmarkEnd w:id="606"/>
    <w:bookmarkStart w:name="z611" w:id="607"/>
    <w:p>
      <w:pPr>
        <w:spacing w:after="0"/>
        <w:ind w:left="0"/>
        <w:jc w:val="both"/>
      </w:pPr>
      <w:r>
        <w:rPr>
          <w:rFonts w:ascii="Times New Roman"/>
          <w:b w:val="false"/>
          <w:i w:val="false"/>
          <w:color w:val="000000"/>
          <w:sz w:val="28"/>
        </w:rPr>
        <w:t>
      9) қан мен оның компоненттерінің ерікті өтеусіз донорлығын дамыту жөніндегі шаралардың іске асырылуын қамтамасыз етеді;</w:t>
      </w:r>
    </w:p>
    <w:bookmarkEnd w:id="607"/>
    <w:bookmarkStart w:name="z612" w:id="608"/>
    <w:p>
      <w:pPr>
        <w:spacing w:after="0"/>
        <w:ind w:left="0"/>
        <w:jc w:val="both"/>
      </w:pPr>
      <w:r>
        <w:rPr>
          <w:rFonts w:ascii="Times New Roman"/>
          <w:b w:val="false"/>
          <w:i w:val="false"/>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End w:id="608"/>
    <w:bookmarkStart w:name="z613" w:id="609"/>
    <w:p>
      <w:pPr>
        <w:spacing w:after="0"/>
        <w:ind w:left="0"/>
        <w:jc w:val="both"/>
      </w:pPr>
      <w:r>
        <w:rPr>
          <w:rFonts w:ascii="Times New Roman"/>
          <w:b w:val="false"/>
          <w:i w:val="false"/>
          <w:color w:val="000000"/>
          <w:sz w:val="28"/>
        </w:rPr>
        <w:t>
      11) денсаулық сақтауды мемлекеттік басқарудың жергілікті органдарын құрады;</w:t>
      </w:r>
    </w:p>
    <w:bookmarkEnd w:id="609"/>
    <w:bookmarkStart w:name="z614" w:id="610"/>
    <w:p>
      <w:pPr>
        <w:spacing w:after="0"/>
        <w:ind w:left="0"/>
        <w:jc w:val="both"/>
      </w:pPr>
      <w:r>
        <w:rPr>
          <w:rFonts w:ascii="Times New Roman"/>
          <w:b w:val="false"/>
          <w:i w:val="false"/>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bookmarkEnd w:id="610"/>
    <w:bookmarkStart w:name="z615" w:id="611"/>
    <w:p>
      <w:pPr>
        <w:spacing w:after="0"/>
        <w:ind w:left="0"/>
        <w:jc w:val="both"/>
      </w:pPr>
      <w:r>
        <w:rPr>
          <w:rFonts w:ascii="Times New Roman"/>
          <w:b w:val="false"/>
          <w:i w:val="false"/>
          <w:color w:val="000000"/>
          <w:sz w:val="28"/>
        </w:rPr>
        <w:t>
      13) мемлекеттік денсаулық сақтау ұйымдарының кадрмен қамтамасыз етілуіне бақылауды ұйымдастырады;</w:t>
      </w:r>
    </w:p>
    <w:bookmarkEnd w:id="611"/>
    <w:bookmarkStart w:name="z616" w:id="612"/>
    <w:p>
      <w:pPr>
        <w:spacing w:after="0"/>
        <w:ind w:left="0"/>
        <w:jc w:val="both"/>
      </w:pPr>
      <w:r>
        <w:rPr>
          <w:rFonts w:ascii="Times New Roman"/>
          <w:b w:val="false"/>
          <w:i w:val="false"/>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612"/>
    <w:bookmarkStart w:name="z617" w:id="613"/>
    <w:p>
      <w:pPr>
        <w:spacing w:after="0"/>
        <w:ind w:left="0"/>
        <w:jc w:val="both"/>
      </w:pPr>
      <w:r>
        <w:rPr>
          <w:rFonts w:ascii="Times New Roman"/>
          <w:b w:val="false"/>
          <w:i w:val="false"/>
          <w:color w:val="000000"/>
          <w:sz w:val="28"/>
        </w:rPr>
        <w:t>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bookmarkEnd w:id="613"/>
    <w:bookmarkStart w:name="z618" w:id="614"/>
    <w:p>
      <w:pPr>
        <w:spacing w:after="0"/>
        <w:ind w:left="0"/>
        <w:jc w:val="both"/>
      </w:pPr>
      <w:r>
        <w:rPr>
          <w:rFonts w:ascii="Times New Roman"/>
          <w:b w:val="false"/>
          <w:i w:val="false"/>
          <w:color w:val="000000"/>
          <w:sz w:val="28"/>
        </w:rPr>
        <w:t>
      16) тиісті әкімшілік-аумақтық бірлік шегінде денсаулық сақтау субъектілерінің қызметін үйлестіреді;</w:t>
      </w:r>
    </w:p>
    <w:bookmarkEnd w:id="614"/>
    <w:bookmarkStart w:name="z619" w:id="615"/>
    <w:p>
      <w:pPr>
        <w:spacing w:after="0"/>
        <w:ind w:left="0"/>
        <w:jc w:val="both"/>
      </w:pPr>
      <w:r>
        <w:rPr>
          <w:rFonts w:ascii="Times New Roman"/>
          <w:b w:val="false"/>
          <w:i w:val="false"/>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bookmarkEnd w:id="615"/>
    <w:bookmarkStart w:name="z620" w:id="616"/>
    <w:p>
      <w:pPr>
        <w:spacing w:after="0"/>
        <w:ind w:left="0"/>
        <w:jc w:val="both"/>
      </w:pPr>
      <w:r>
        <w:rPr>
          <w:rFonts w:ascii="Times New Roman"/>
          <w:b w:val="false"/>
          <w:i w:val="false"/>
          <w:color w:val="000000"/>
          <w:sz w:val="28"/>
        </w:rPr>
        <w:t>
      18) денсаулық сақтау саласындағы өңіраралық ынтымақтастықты жүзеге асырады;</w:t>
      </w:r>
    </w:p>
    <w:bookmarkEnd w:id="616"/>
    <w:bookmarkStart w:name="z621" w:id="617"/>
    <w:p>
      <w:pPr>
        <w:spacing w:after="0"/>
        <w:ind w:left="0"/>
        <w:jc w:val="both"/>
      </w:pPr>
      <w:r>
        <w:rPr>
          <w:rFonts w:ascii="Times New Roman"/>
          <w:b w:val="false"/>
          <w:i w:val="false"/>
          <w:color w:val="000000"/>
          <w:sz w:val="28"/>
        </w:rPr>
        <w:t>
      19) денсаулық сақтау саласында кадрлар даярлауды және олардың бiлiктiлiгiн арттыруды қамтамасыз етедi;</w:t>
      </w:r>
    </w:p>
    <w:bookmarkEnd w:id="617"/>
    <w:bookmarkStart w:name="z622" w:id="618"/>
    <w:p>
      <w:pPr>
        <w:spacing w:after="0"/>
        <w:ind w:left="0"/>
        <w:jc w:val="both"/>
      </w:pPr>
      <w:r>
        <w:rPr>
          <w:rFonts w:ascii="Times New Roman"/>
          <w:b w:val="false"/>
          <w:i w:val="false"/>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bookmarkEnd w:id="618"/>
    <w:bookmarkStart w:name="z623" w:id="619"/>
    <w:p>
      <w:pPr>
        <w:spacing w:after="0"/>
        <w:ind w:left="0"/>
        <w:jc w:val="both"/>
      </w:pPr>
      <w:r>
        <w:rPr>
          <w:rFonts w:ascii="Times New Roman"/>
          <w:b w:val="false"/>
          <w:i w:val="false"/>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19"/>
    <w:bookmarkStart w:name="z3542" w:id="620"/>
    <w:p>
      <w:pPr>
        <w:spacing w:after="0"/>
        <w:ind w:left="0"/>
        <w:jc w:val="both"/>
      </w:pPr>
      <w:r>
        <w:rPr>
          <w:rFonts w:ascii="Times New Roman"/>
          <w:b w:val="false"/>
          <w:i w:val="false"/>
          <w:color w:val="000000"/>
          <w:sz w:val="28"/>
        </w:rPr>
        <w:t>
      21-1) қылмыстық-атқару (пенитенциарлық) жүйесінің тергеу изоляторлары мен мекемелерінде ұсталатын адамдарға дәрілік қамтамасыз етуді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bookmarkEnd w:id="620"/>
    <w:bookmarkStart w:name="z3533" w:id="621"/>
    <w:p>
      <w:pPr>
        <w:spacing w:after="0"/>
        <w:ind w:left="0"/>
        <w:jc w:val="both"/>
      </w:pPr>
      <w:r>
        <w:rPr>
          <w:rFonts w:ascii="Times New Roman"/>
          <w:b w:val="false"/>
          <w:i w:val="false"/>
          <w:color w:val="000000"/>
          <w:sz w:val="28"/>
        </w:rPr>
        <w:t>
      21-2) дәріхана жоқ ауылдық елді мекендерде дәрілік заттармен және медициналық бұйымдармен қамтамасыз етуді ұйымдастырады;</w:t>
      </w:r>
    </w:p>
    <w:bookmarkEnd w:id="621"/>
    <w:bookmarkStart w:name="z624" w:id="622"/>
    <w:p>
      <w:pPr>
        <w:spacing w:after="0"/>
        <w:ind w:left="0"/>
        <w:jc w:val="both"/>
      </w:pPr>
      <w:r>
        <w:rPr>
          <w:rFonts w:ascii="Times New Roman"/>
          <w:b w:val="false"/>
          <w:i w:val="false"/>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bookmarkEnd w:id="622"/>
    <w:bookmarkStart w:name="z625" w:id="623"/>
    <w:p>
      <w:pPr>
        <w:spacing w:after="0"/>
        <w:ind w:left="0"/>
        <w:jc w:val="both"/>
      </w:pPr>
      <w:r>
        <w:rPr>
          <w:rFonts w:ascii="Times New Roman"/>
          <w:b w:val="false"/>
          <w:i w:val="false"/>
          <w:color w:val="000000"/>
          <w:sz w:val="28"/>
        </w:rPr>
        <w:t>
      23) өз құзыреті шегінде денсаулық сақтау саласындағы мемлекеттік бақылауды жүзеге асырады;</w:t>
      </w:r>
    </w:p>
    <w:bookmarkEnd w:id="623"/>
    <w:bookmarkStart w:name="z626" w:id="624"/>
    <w:p>
      <w:pPr>
        <w:spacing w:after="0"/>
        <w:ind w:left="0"/>
        <w:jc w:val="both"/>
      </w:pPr>
      <w:r>
        <w:rPr>
          <w:rFonts w:ascii="Times New Roman"/>
          <w:b w:val="false"/>
          <w:i w:val="false"/>
          <w:color w:val="000000"/>
          <w:sz w:val="28"/>
        </w:rPr>
        <w:t>
      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bookmarkEnd w:id="624"/>
    <w:bookmarkStart w:name="z627" w:id="625"/>
    <w:p>
      <w:pPr>
        <w:spacing w:after="0"/>
        <w:ind w:left="0"/>
        <w:jc w:val="both"/>
      </w:pPr>
      <w:r>
        <w:rPr>
          <w:rFonts w:ascii="Times New Roman"/>
          <w:b w:val="false"/>
          <w:i w:val="false"/>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bookmarkEnd w:id="625"/>
    <w:bookmarkStart w:name="z628" w:id="626"/>
    <w:p>
      <w:pPr>
        <w:spacing w:after="0"/>
        <w:ind w:left="0"/>
        <w:jc w:val="both"/>
      </w:pPr>
      <w:r>
        <w:rPr>
          <w:rFonts w:ascii="Times New Roman"/>
          <w:b w:val="false"/>
          <w:i w:val="false"/>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bookmarkEnd w:id="626"/>
    <w:bookmarkStart w:name="z629" w:id="627"/>
    <w:p>
      <w:pPr>
        <w:spacing w:after="0"/>
        <w:ind w:left="0"/>
        <w:jc w:val="both"/>
      </w:pPr>
      <w:r>
        <w:rPr>
          <w:rFonts w:ascii="Times New Roman"/>
          <w:b w:val="false"/>
          <w:i w:val="false"/>
          <w:color w:val="000000"/>
          <w:sz w:val="28"/>
        </w:rPr>
        <w:t>
      27) фармацевтикалық білімі бар маман болмаған жағдайда, ауылдық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627"/>
    <w:bookmarkStart w:name="z630" w:id="628"/>
    <w:p>
      <w:pPr>
        <w:spacing w:after="0"/>
        <w:ind w:left="0"/>
        <w:jc w:val="both"/>
      </w:pPr>
      <w:r>
        <w:rPr>
          <w:rFonts w:ascii="Times New Roman"/>
          <w:b w:val="false"/>
          <w:i w:val="false"/>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628"/>
    <w:bookmarkStart w:name="z631" w:id="629"/>
    <w:p>
      <w:pPr>
        <w:spacing w:after="0"/>
        <w:ind w:left="0"/>
        <w:jc w:val="both"/>
      </w:pPr>
      <w:r>
        <w:rPr>
          <w:rFonts w:ascii="Times New Roman"/>
          <w:b w:val="false"/>
          <w:i w:val="false"/>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bookmarkEnd w:id="629"/>
    <w:bookmarkStart w:name="z632" w:id="630"/>
    <w:p>
      <w:pPr>
        <w:spacing w:after="0"/>
        <w:ind w:left="0"/>
        <w:jc w:val="both"/>
      </w:pPr>
      <w:r>
        <w:rPr>
          <w:rFonts w:ascii="Times New Roman"/>
          <w:b w:val="false"/>
          <w:i w:val="false"/>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bookmarkEnd w:id="630"/>
    <w:bookmarkStart w:name="z633" w:id="631"/>
    <w:p>
      <w:pPr>
        <w:spacing w:after="0"/>
        <w:ind w:left="0"/>
        <w:jc w:val="both"/>
      </w:pPr>
      <w:r>
        <w:rPr>
          <w:rFonts w:ascii="Times New Roman"/>
          <w:b w:val="false"/>
          <w:i w:val="false"/>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bookmarkEnd w:id="631"/>
    <w:bookmarkStart w:name="z634" w:id="632"/>
    <w:p>
      <w:pPr>
        <w:spacing w:after="0"/>
        <w:ind w:left="0"/>
        <w:jc w:val="both"/>
      </w:pPr>
      <w:r>
        <w:rPr>
          <w:rFonts w:ascii="Times New Roman"/>
          <w:b w:val="false"/>
          <w:i w:val="false"/>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оның іске асырылуын мониторингтеу және нәтижелерін бағалау жөніндегі қызметті жүзеге асырады;</w:t>
      </w:r>
    </w:p>
    <w:bookmarkEnd w:id="632"/>
    <w:bookmarkStart w:name="z635" w:id="633"/>
    <w:p>
      <w:pPr>
        <w:spacing w:after="0"/>
        <w:ind w:left="0"/>
        <w:jc w:val="both"/>
      </w:pPr>
      <w:r>
        <w:rPr>
          <w:rFonts w:ascii="Times New Roman"/>
          <w:b w:val="false"/>
          <w:i w:val="false"/>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bookmarkEnd w:id="633"/>
    <w:bookmarkStart w:name="z636" w:id="634"/>
    <w:p>
      <w:pPr>
        <w:spacing w:after="0"/>
        <w:ind w:left="0"/>
        <w:jc w:val="both"/>
      </w:pPr>
      <w:r>
        <w:rPr>
          <w:rFonts w:ascii="Times New Roman"/>
          <w:b w:val="false"/>
          <w:i w:val="false"/>
          <w:color w:val="000000"/>
          <w:sz w:val="28"/>
        </w:rPr>
        <w:t>
      34) "Кәсібі бойынша үздік" аталымын береді;</w:t>
      </w:r>
    </w:p>
    <w:bookmarkEnd w:id="634"/>
    <w:bookmarkStart w:name="z637" w:id="635"/>
    <w:p>
      <w:pPr>
        <w:spacing w:after="0"/>
        <w:ind w:left="0"/>
        <w:jc w:val="both"/>
      </w:pPr>
      <w:r>
        <w:rPr>
          <w:rFonts w:ascii="Times New Roman"/>
          <w:b w:val="false"/>
          <w:i w:val="false"/>
          <w:color w:val="000000"/>
          <w:sz w:val="28"/>
        </w:rPr>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bookmarkEnd w:id="635"/>
    <w:bookmarkStart w:name="z638" w:id="636"/>
    <w:p>
      <w:pPr>
        <w:spacing w:after="0"/>
        <w:ind w:left="0"/>
        <w:jc w:val="both"/>
      </w:pPr>
      <w:r>
        <w:rPr>
          <w:rFonts w:ascii="Times New Roman"/>
          <w:b w:val="false"/>
          <w:i w:val="false"/>
          <w:color w:val="000000"/>
          <w:sz w:val="28"/>
        </w:rPr>
        <w:t>
      36) медициналық қалдықтарды қауіпсіз кәдеге жаратуды ұйымдастырады;</w:t>
      </w:r>
    </w:p>
    <w:bookmarkEnd w:id="636"/>
    <w:bookmarkStart w:name="z639" w:id="637"/>
    <w:p>
      <w:pPr>
        <w:spacing w:after="0"/>
        <w:ind w:left="0"/>
        <w:jc w:val="both"/>
      </w:pPr>
      <w:r>
        <w:rPr>
          <w:rFonts w:ascii="Times New Roman"/>
          <w:b w:val="false"/>
          <w:i w:val="false"/>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637"/>
    <w:bookmarkStart w:name="z640" w:id="638"/>
    <w:p>
      <w:pPr>
        <w:spacing w:after="0"/>
        <w:ind w:left="0"/>
        <w:jc w:val="both"/>
      </w:pPr>
      <w:r>
        <w:rPr>
          <w:rFonts w:ascii="Times New Roman"/>
          <w:b w:val="false"/>
          <w:i w:val="false"/>
          <w:color w:val="000000"/>
          <w:sz w:val="28"/>
        </w:rPr>
        <w:t>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Денсаулық сақтау жөніндегі ұлттық үйлестіру кеңесі шешімдерінің орындалуын қамтамасыз етеді;</w:t>
      </w:r>
    </w:p>
    <w:bookmarkEnd w:id="638"/>
    <w:bookmarkStart w:name="z641" w:id="639"/>
    <w:p>
      <w:pPr>
        <w:spacing w:after="0"/>
        <w:ind w:left="0"/>
        <w:jc w:val="both"/>
      </w:pPr>
      <w:r>
        <w:rPr>
          <w:rFonts w:ascii="Times New Roman"/>
          <w:b w:val="false"/>
          <w:i w:val="false"/>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639"/>
    <w:bookmarkStart w:name="z642" w:id="640"/>
    <w:p>
      <w:pPr>
        <w:spacing w:after="0"/>
        <w:ind w:left="0"/>
        <w:jc w:val="both"/>
      </w:pPr>
      <w:r>
        <w:rPr>
          <w:rFonts w:ascii="Times New Roman"/>
          <w:b w:val="false"/>
          <w:i w:val="false"/>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bookmarkStart w:name="z644" w:id="641"/>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bookmarkEnd w:id="641"/>
    <w:bookmarkStart w:name="z645" w:id="642"/>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642"/>
    <w:bookmarkStart w:name="z646" w:id="643"/>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643"/>
    <w:bookmarkStart w:name="z647" w:id="644"/>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644"/>
    <w:bookmarkStart w:name="z648" w:id="645"/>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645"/>
    <w:bookmarkStart w:name="z649" w:id="646"/>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646"/>
    <w:bookmarkStart w:name="z650" w:id="647"/>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647"/>
    <w:bookmarkStart w:name="z651" w:id="648"/>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648"/>
    <w:bookmarkStart w:name="z652" w:id="649"/>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649"/>
    <w:bookmarkStart w:name="z653" w:id="650"/>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650"/>
    <w:bookmarkStart w:name="z654" w:id="651"/>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651"/>
    <w:bookmarkStart w:name="z655" w:id="652"/>
    <w:p>
      <w:pPr>
        <w:spacing w:after="0"/>
        <w:ind w:left="0"/>
        <w:jc w:val="both"/>
      </w:pPr>
      <w:r>
        <w:rPr>
          <w:rFonts w:ascii="Times New Roman"/>
          <w:b w:val="false"/>
          <w:i w:val="false"/>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bookmarkEnd w:id="652"/>
    <w:bookmarkStart w:name="z656" w:id="653"/>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653"/>
    <w:bookmarkStart w:name="z657" w:id="654"/>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654"/>
    <w:bookmarkStart w:name="z658" w:id="655"/>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655"/>
    <w:bookmarkStart w:name="z659" w:id="656"/>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656"/>
    <w:bookmarkStart w:name="z660" w:id="657"/>
    <w:p>
      <w:pPr>
        <w:spacing w:after="0"/>
        <w:ind w:left="0"/>
        <w:jc w:val="both"/>
      </w:pPr>
      <w:r>
        <w:rPr>
          <w:rFonts w:ascii="Times New Roman"/>
          <w:b w:val="false"/>
          <w:i w:val="false"/>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657"/>
    <w:bookmarkStart w:name="z661" w:id="658"/>
    <w:p>
      <w:pPr>
        <w:spacing w:after="0"/>
        <w:ind w:left="0"/>
        <w:jc w:val="both"/>
      </w:pPr>
      <w:r>
        <w:rPr>
          <w:rFonts w:ascii="Times New Roman"/>
          <w:b w:val="false"/>
          <w:i w:val="false"/>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658"/>
    <w:bookmarkStart w:name="z662" w:id="659"/>
    <w:p>
      <w:pPr>
        <w:spacing w:after="0"/>
        <w:ind w:left="0"/>
        <w:jc w:val="both"/>
      </w:pPr>
      <w:r>
        <w:rPr>
          <w:rFonts w:ascii="Times New Roman"/>
          <w:b w:val="false"/>
          <w:i w:val="false"/>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659"/>
    <w:bookmarkStart w:name="z663" w:id="660"/>
    <w:p>
      <w:pPr>
        <w:spacing w:after="0"/>
        <w:ind w:left="0"/>
        <w:jc w:val="both"/>
      </w:pPr>
      <w:r>
        <w:rPr>
          <w:rFonts w:ascii="Times New Roman"/>
          <w:b w:val="false"/>
          <w:i w:val="false"/>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660"/>
    <w:bookmarkStart w:name="z664" w:id="661"/>
    <w:p>
      <w:pPr>
        <w:spacing w:after="0"/>
        <w:ind w:left="0"/>
        <w:jc w:val="both"/>
      </w:pPr>
      <w:r>
        <w:rPr>
          <w:rFonts w:ascii="Times New Roman"/>
          <w:b w:val="false"/>
          <w:i w:val="false"/>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bookmarkEnd w:id="661"/>
    <w:bookmarkStart w:name="z665" w:id="662"/>
    <w:p>
      <w:pPr>
        <w:spacing w:after="0"/>
        <w:ind w:left="0"/>
        <w:jc w:val="both"/>
      </w:pPr>
      <w:r>
        <w:rPr>
          <w:rFonts w:ascii="Times New Roman"/>
          <w:b w:val="false"/>
          <w:i w:val="false"/>
          <w:color w:val="000000"/>
          <w:sz w:val="28"/>
        </w:rPr>
        <w:t>
      21) халыққа профилактикалық екпелерді ұйымдастырады және жүргізеді;</w:t>
      </w:r>
    </w:p>
    <w:bookmarkEnd w:id="662"/>
    <w:bookmarkStart w:name="z3543" w:id="663"/>
    <w:p>
      <w:pPr>
        <w:spacing w:after="0"/>
        <w:ind w:left="0"/>
        <w:jc w:val="both"/>
      </w:pPr>
      <w:r>
        <w:rPr>
          <w:rFonts w:ascii="Times New Roman"/>
          <w:b w:val="false"/>
          <w:i w:val="false"/>
          <w:color w:val="000000"/>
          <w:sz w:val="28"/>
        </w:rPr>
        <w:t>
      21-1) сотталғандарды жазасын өтеуден босатуға негіз болып табылатын аурулардың тізбесі бойынша медициналық куәландырудан өткізу үшін арнаулы медициналық комиссия құрады;</w:t>
      </w:r>
    </w:p>
    <w:bookmarkEnd w:id="663"/>
    <w:bookmarkStart w:name="z3544" w:id="664"/>
    <w:p>
      <w:pPr>
        <w:spacing w:after="0"/>
        <w:ind w:left="0"/>
        <w:jc w:val="both"/>
      </w:pPr>
      <w:r>
        <w:rPr>
          <w:rFonts w:ascii="Times New Roman"/>
          <w:b w:val="false"/>
          <w:i w:val="false"/>
          <w:color w:val="000000"/>
          <w:sz w:val="28"/>
        </w:rPr>
        <w:t>
      21-2) қылмыстық-атқару (пенитенциарлық) жүйесінің тергеу изоляторлары мен мекемелерінде ұсталатын адамдарға медициналық көмек көрсетуді қамтамасыз етеді;</w:t>
      </w:r>
    </w:p>
    <w:bookmarkEnd w:id="664"/>
    <w:bookmarkStart w:name="z3545" w:id="665"/>
    <w:p>
      <w:pPr>
        <w:spacing w:after="0"/>
        <w:ind w:left="0"/>
        <w:jc w:val="both"/>
      </w:pPr>
      <w:r>
        <w:rPr>
          <w:rFonts w:ascii="Times New Roman"/>
          <w:b w:val="false"/>
          <w:i w:val="false"/>
          <w:color w:val="000000"/>
          <w:sz w:val="28"/>
        </w:rPr>
        <w:t>
      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әзірлейді және бекітеді;</w:t>
      </w:r>
    </w:p>
    <w:bookmarkEnd w:id="665"/>
    <w:bookmarkStart w:name="z666" w:id="666"/>
    <w:p>
      <w:pPr>
        <w:spacing w:after="0"/>
        <w:ind w:left="0"/>
        <w:jc w:val="both"/>
      </w:pPr>
      <w:r>
        <w:rPr>
          <w:rFonts w:ascii="Times New Roman"/>
          <w:b w:val="false"/>
          <w:i w:val="false"/>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Денсаулық сақтау саласындағы ұлттық оператордың өкілеттіктері</w:t>
      </w:r>
    </w:p>
    <w:bookmarkStart w:name="z668" w:id="667"/>
    <w:p>
      <w:pPr>
        <w:spacing w:after="0"/>
        <w:ind w:left="0"/>
        <w:jc w:val="both"/>
      </w:pPr>
      <w:r>
        <w:rPr>
          <w:rFonts w:ascii="Times New Roman"/>
          <w:b w:val="false"/>
          <w:i w:val="false"/>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67"/>
    <w:p>
      <w:pPr>
        <w:spacing w:after="0"/>
        <w:ind w:left="0"/>
        <w:jc w:val="both"/>
      </w:pPr>
      <w:r>
        <w:rPr>
          <w:rFonts w:ascii="Times New Roman"/>
          <w:b/>
          <w:i w:val="false"/>
          <w:color w:val="000000"/>
          <w:sz w:val="28"/>
        </w:rPr>
        <w:t>15-бап. Медициналық көрсетілетін қызметтердің сапасы жөніндегі біріккен комиссия</w:t>
      </w:r>
    </w:p>
    <w:bookmarkStart w:name="z670" w:id="668"/>
    <w:p>
      <w:pPr>
        <w:spacing w:after="0"/>
        <w:ind w:left="0"/>
        <w:jc w:val="both"/>
      </w:pPr>
      <w:r>
        <w:rPr>
          <w:rFonts w:ascii="Times New Roman"/>
          <w:b w:val="false"/>
          <w:i w:val="false"/>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субъектілерді аккредиттеу мақсатында құрылады.</w:t>
      </w:r>
    </w:p>
    <w:bookmarkEnd w:id="668"/>
    <w:bookmarkStart w:name="z671" w:id="669"/>
    <w:p>
      <w:pPr>
        <w:spacing w:after="0"/>
        <w:ind w:left="0"/>
        <w:jc w:val="both"/>
      </w:pPr>
      <w:r>
        <w:rPr>
          <w:rFonts w:ascii="Times New Roman"/>
          <w:b w:val="false"/>
          <w:i w:val="false"/>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bookmarkEnd w:id="669"/>
    <w:bookmarkStart w:name="z672" w:id="670"/>
    <w:p>
      <w:pPr>
        <w:spacing w:after="0"/>
        <w:ind w:left="0"/>
        <w:jc w:val="both"/>
      </w:pPr>
      <w:r>
        <w:rPr>
          <w:rFonts w:ascii="Times New Roman"/>
          <w:b w:val="false"/>
          <w:i w:val="false"/>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bookmarkEnd w:id="670"/>
    <w:p>
      <w:pPr>
        <w:spacing w:after="0"/>
        <w:ind w:left="0"/>
        <w:jc w:val="both"/>
      </w:pPr>
      <w:r>
        <w:rPr>
          <w:rFonts w:ascii="Times New Roman"/>
          <w:b/>
          <w:i w:val="false"/>
          <w:color w:val="000000"/>
          <w:sz w:val="28"/>
        </w:rPr>
        <w:t>16-бап. Денсаулық сақтау саласындағы мемлекеттік органдар мен қоғамдық бірлестіктердің ведомствоаралық өзара іс-қимылы</w:t>
      </w:r>
    </w:p>
    <w:bookmarkStart w:name="z674" w:id="671"/>
    <w:p>
      <w:pPr>
        <w:spacing w:after="0"/>
        <w:ind w:left="0"/>
        <w:jc w:val="both"/>
      </w:pPr>
      <w:r>
        <w:rPr>
          <w:rFonts w:ascii="Times New Roman"/>
          <w:b w:val="false"/>
          <w:i w:val="false"/>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bookmarkEnd w:id="671"/>
    <w:bookmarkStart w:name="z675" w:id="672"/>
    <w:p>
      <w:pPr>
        <w:spacing w:after="0"/>
        <w:ind w:left="0"/>
        <w:jc w:val="both"/>
      </w:pPr>
      <w:r>
        <w:rPr>
          <w:rFonts w:ascii="Times New Roman"/>
          <w:b w:val="false"/>
          <w:i w:val="false"/>
          <w:color w:val="000000"/>
          <w:sz w:val="28"/>
        </w:rPr>
        <w:t>
      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bookmarkEnd w:id="672"/>
    <w:bookmarkStart w:name="z676" w:id="673"/>
    <w:p>
      <w:pPr>
        <w:spacing w:after="0"/>
        <w:ind w:left="0"/>
        <w:jc w:val="both"/>
      </w:pPr>
      <w:r>
        <w:rPr>
          <w:rFonts w:ascii="Times New Roman"/>
          <w:b w:val="false"/>
          <w:i w:val="false"/>
          <w:color w:val="000000"/>
          <w:sz w:val="28"/>
        </w:rPr>
        <w:t>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bookmarkEnd w:id="673"/>
    <w:bookmarkStart w:name="z677" w:id="674"/>
    <w:p>
      <w:pPr>
        <w:spacing w:after="0"/>
        <w:ind w:left="0"/>
        <w:jc w:val="both"/>
      </w:pPr>
      <w:r>
        <w:rPr>
          <w:rFonts w:ascii="Times New Roman"/>
          <w:b w:val="false"/>
          <w:i w:val="false"/>
          <w:color w:val="000000"/>
          <w:sz w:val="28"/>
        </w:rPr>
        <w:t>
      Денсаулық сақтау жөніндегі ұлттық үйлестіру кеңесін Қазақстан Республикасының Премьер-Министрі құрады.</w:t>
      </w:r>
    </w:p>
    <w:bookmarkEnd w:id="674"/>
    <w:bookmarkStart w:name="z678" w:id="675"/>
    <w:p>
      <w:pPr>
        <w:spacing w:after="0"/>
        <w:ind w:left="0"/>
        <w:jc w:val="both"/>
      </w:pPr>
      <w:r>
        <w:rPr>
          <w:rFonts w:ascii="Times New Roman"/>
          <w:b w:val="false"/>
          <w:i w:val="false"/>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bookmarkEnd w:id="675"/>
    <w:bookmarkStart w:name="z679" w:id="676"/>
    <w:p>
      <w:pPr>
        <w:spacing w:after="0"/>
        <w:ind w:left="0"/>
        <w:jc w:val="both"/>
      </w:pPr>
      <w:r>
        <w:rPr>
          <w:rFonts w:ascii="Times New Roman"/>
          <w:b w:val="false"/>
          <w:i w:val="false"/>
          <w:color w:val="000000"/>
          <w:sz w:val="28"/>
        </w:rPr>
        <w:t>
      Өңірлік үйлестіру кеңестерінің құрамын тиісті әкімшілік-аумақтық бірліктің жергілікті өкілді органдары бекітеді.</w:t>
      </w:r>
    </w:p>
    <w:bookmarkEnd w:id="676"/>
    <w:bookmarkStart w:name="z680" w:id="677"/>
    <w:p>
      <w:pPr>
        <w:spacing w:after="0"/>
        <w:ind w:left="0"/>
        <w:jc w:val="both"/>
      </w:pPr>
      <w:r>
        <w:rPr>
          <w:rFonts w:ascii="Times New Roman"/>
          <w:b w:val="false"/>
          <w:i w:val="false"/>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bookmarkEnd w:id="677"/>
    <w:bookmarkStart w:name="z681" w:id="678"/>
    <w:p>
      <w:pPr>
        <w:spacing w:after="0"/>
        <w:ind w:left="0"/>
        <w:jc w:val="both"/>
      </w:pPr>
      <w:r>
        <w:rPr>
          <w:rFonts w:ascii="Times New Roman"/>
          <w:b w:val="false"/>
          <w:i w:val="false"/>
          <w:color w:val="000000"/>
          <w:sz w:val="28"/>
        </w:rPr>
        <w:t>
      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bookmarkEnd w:id="678"/>
    <w:bookmarkStart w:name="z682" w:id="679"/>
    <w:p>
      <w:pPr>
        <w:spacing w:after="0"/>
        <w:ind w:left="0"/>
        <w:jc w:val="both"/>
      </w:pPr>
      <w:r>
        <w:rPr>
          <w:rFonts w:ascii="Times New Roman"/>
          <w:b w:val="false"/>
          <w:i w:val="false"/>
          <w:color w:val="000000"/>
          <w:sz w:val="28"/>
        </w:rPr>
        <w:t>
      5. 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bookmarkEnd w:id="679"/>
    <w:bookmarkStart w:name="z683" w:id="680"/>
    <w:p>
      <w:pPr>
        <w:spacing w:after="0"/>
        <w:ind w:left="0"/>
        <w:jc w:val="both"/>
      </w:pPr>
      <w:r>
        <w:rPr>
          <w:rFonts w:ascii="Times New Roman"/>
          <w:b w:val="false"/>
          <w:i w:val="false"/>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bookmarkEnd w:id="680"/>
    <w:bookmarkStart w:name="z684" w:id="681"/>
    <w:p>
      <w:pPr>
        <w:spacing w:after="0"/>
        <w:ind w:left="0"/>
        <w:jc w:val="both"/>
      </w:pPr>
      <w:r>
        <w:rPr>
          <w:rFonts w:ascii="Times New Roman"/>
          <w:b w:val="false"/>
          <w:i w:val="false"/>
          <w:color w:val="000000"/>
          <w:sz w:val="28"/>
        </w:rPr>
        <w:t>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bookmarkEnd w:id="681"/>
    <w:bookmarkStart w:name="z685" w:id="682"/>
    <w:p>
      <w:pPr>
        <w:spacing w:after="0"/>
        <w:ind w:left="0"/>
        <w:jc w:val="both"/>
      </w:pPr>
      <w:r>
        <w:rPr>
          <w:rFonts w:ascii="Times New Roman"/>
          <w:b w:val="false"/>
          <w:i w:val="false"/>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bookmarkEnd w:id="682"/>
    <w:bookmarkStart w:name="z686" w:id="683"/>
    <w:p>
      <w:pPr>
        <w:spacing w:after="0"/>
        <w:ind w:left="0"/>
        <w:jc w:val="both"/>
      </w:pPr>
      <w:r>
        <w:rPr>
          <w:rFonts w:ascii="Times New Roman"/>
          <w:b w:val="false"/>
          <w:i w:val="false"/>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bookmarkEnd w:id="683"/>
    <w:bookmarkStart w:name="z687" w:id="684"/>
    <w:p>
      <w:pPr>
        <w:spacing w:after="0"/>
        <w:ind w:left="0"/>
        <w:jc w:val="left"/>
      </w:pPr>
      <w:r>
        <w:rPr>
          <w:rFonts w:ascii="Times New Roman"/>
          <w:b/>
          <w:i w:val="false"/>
          <w:color w:val="000000"/>
        </w:rPr>
        <w:t xml:space="preserve"> 3-тарау. ДЕНСАУЛЫҚ САҚТАУ САЛАСЫНДАҒЫ РҰҚСАТТАР МЕН ХАБАРЛАМАЛАР</w:t>
      </w:r>
    </w:p>
    <w:bookmarkEnd w:id="684"/>
    <w:bookmarkStart w:name="z688" w:id="685"/>
    <w:p>
      <w:pPr>
        <w:spacing w:after="0"/>
        <w:ind w:left="0"/>
        <w:jc w:val="left"/>
      </w:pPr>
      <w:r>
        <w:rPr>
          <w:rFonts w:ascii="Times New Roman"/>
          <w:b/>
          <w:i w:val="false"/>
          <w:color w:val="000000"/>
        </w:rPr>
        <w:t xml:space="preserve"> 1-параграф. Денсаулық сақтау саласындағы лицензиялау</w:t>
      </w:r>
    </w:p>
    <w:bookmarkEnd w:id="685"/>
    <w:p>
      <w:pPr>
        <w:spacing w:after="0"/>
        <w:ind w:left="0"/>
        <w:jc w:val="both"/>
      </w:pPr>
      <w:r>
        <w:rPr>
          <w:rFonts w:ascii="Times New Roman"/>
          <w:b/>
          <w:i w:val="false"/>
          <w:color w:val="000000"/>
          <w:sz w:val="28"/>
        </w:rPr>
        <w:t>17-бап. Денсаулық сақтау саласындағы қызметті лицензиялау</w:t>
      </w:r>
    </w:p>
    <w:bookmarkStart w:name="z690" w:id="686"/>
    <w:p>
      <w:pPr>
        <w:spacing w:after="0"/>
        <w:ind w:left="0"/>
        <w:jc w:val="both"/>
      </w:pPr>
      <w:r>
        <w:rPr>
          <w:rFonts w:ascii="Times New Roman"/>
          <w:b w:val="false"/>
          <w:i w:val="false"/>
          <w:color w:val="000000"/>
          <w:sz w:val="28"/>
        </w:rPr>
        <w:t>
      1. Денсаулық сақтау саласында қызметтің мынадай түрлерін лицензиялау жүзеге асырылады:</w:t>
      </w:r>
    </w:p>
    <w:bookmarkEnd w:id="686"/>
    <w:bookmarkStart w:name="z691" w:id="687"/>
    <w:p>
      <w:pPr>
        <w:spacing w:after="0"/>
        <w:ind w:left="0"/>
        <w:jc w:val="both"/>
      </w:pPr>
      <w:r>
        <w:rPr>
          <w:rFonts w:ascii="Times New Roman"/>
          <w:b w:val="false"/>
          <w:i w:val="false"/>
          <w:color w:val="000000"/>
          <w:sz w:val="28"/>
        </w:rPr>
        <w:t>
      1) медициналық қызмет;</w:t>
      </w:r>
    </w:p>
    <w:bookmarkEnd w:id="687"/>
    <w:bookmarkStart w:name="z692" w:id="688"/>
    <w:p>
      <w:pPr>
        <w:spacing w:after="0"/>
        <w:ind w:left="0"/>
        <w:jc w:val="both"/>
      </w:pPr>
      <w:r>
        <w:rPr>
          <w:rFonts w:ascii="Times New Roman"/>
          <w:b w:val="false"/>
          <w:i w:val="false"/>
          <w:color w:val="000000"/>
          <w:sz w:val="28"/>
        </w:rPr>
        <w:t>
      2) фармацевтикалық қызмет;</w:t>
      </w:r>
    </w:p>
    <w:bookmarkEnd w:id="688"/>
    <w:bookmarkStart w:name="z693" w:id="689"/>
    <w:p>
      <w:pPr>
        <w:spacing w:after="0"/>
        <w:ind w:left="0"/>
        <w:jc w:val="both"/>
      </w:pPr>
      <w:r>
        <w:rPr>
          <w:rFonts w:ascii="Times New Roman"/>
          <w:b w:val="false"/>
          <w:i w:val="false"/>
          <w:color w:val="000000"/>
          <w:sz w:val="28"/>
        </w:rPr>
        <w:t>
      3) денсаулық сақтау саласындағы есірткі, психотроптық заттар мен прекурсорлар айналымымен байланысты қызмет;</w:t>
      </w:r>
    </w:p>
    <w:bookmarkEnd w:id="689"/>
    <w:bookmarkStart w:name="z694" w:id="690"/>
    <w:p>
      <w:pPr>
        <w:spacing w:after="0"/>
        <w:ind w:left="0"/>
        <w:jc w:val="both"/>
      </w:pPr>
      <w:r>
        <w:rPr>
          <w:rFonts w:ascii="Times New Roman"/>
          <w:b w:val="false"/>
          <w:i w:val="false"/>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1-тармақты 5) тармақшамен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695" w:id="691"/>
    <w:p>
      <w:pPr>
        <w:spacing w:after="0"/>
        <w:ind w:left="0"/>
        <w:jc w:val="both"/>
      </w:pPr>
      <w:r>
        <w:rPr>
          <w:rFonts w:ascii="Times New Roman"/>
          <w:b w:val="false"/>
          <w:i w:val="false"/>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3-тармақпен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bookmarkStart w:name="z697" w:id="692"/>
    <w:p>
      <w:pPr>
        <w:spacing w:after="0"/>
        <w:ind w:left="0"/>
        <w:jc w:val="both"/>
      </w:pPr>
      <w:r>
        <w:rPr>
          <w:rFonts w:ascii="Times New Roman"/>
          <w:b w:val="false"/>
          <w:i w:val="false"/>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w:t>
      </w:r>
    </w:p>
    <w:bookmarkEnd w:id="692"/>
    <w:bookmarkStart w:name="z698" w:id="693"/>
    <w:p>
      <w:pPr>
        <w:spacing w:after="0"/>
        <w:ind w:left="0"/>
        <w:jc w:val="both"/>
      </w:pPr>
      <w:r>
        <w:rPr>
          <w:rFonts w:ascii="Times New Roman"/>
          <w:b w:val="false"/>
          <w:i w:val="false"/>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bookmarkEnd w:id="693"/>
    <w:bookmarkStart w:name="z699" w:id="694"/>
    <w:p>
      <w:pPr>
        <w:spacing w:after="0"/>
        <w:ind w:left="0"/>
        <w:jc w:val="left"/>
      </w:pPr>
      <w:r>
        <w:rPr>
          <w:rFonts w:ascii="Times New Roman"/>
          <w:b/>
          <w:i w:val="false"/>
          <w:color w:val="000000"/>
        </w:rPr>
        <w:t xml:space="preserve"> 2-параграф. Денсаулық сақтау саласындағы рұқсат беру рәсімдері мен хабарлама жасау тәртібі</w:t>
      </w:r>
    </w:p>
    <w:bookmarkEnd w:id="694"/>
    <w:p>
      <w:pPr>
        <w:spacing w:after="0"/>
        <w:ind w:left="0"/>
        <w:jc w:val="both"/>
      </w:pPr>
      <w:r>
        <w:rPr>
          <w:rFonts w:ascii="Times New Roman"/>
          <w:b/>
          <w:i w:val="false"/>
          <w:color w:val="000000"/>
          <w:sz w:val="28"/>
        </w:rPr>
        <w:t>19-бап. Денсаулық сақтау саласындағы рұқсаттар</w:t>
      </w:r>
    </w:p>
    <w:bookmarkStart w:name="z701" w:id="695"/>
    <w:p>
      <w:pPr>
        <w:spacing w:after="0"/>
        <w:ind w:left="0"/>
        <w:jc w:val="both"/>
      </w:pPr>
      <w:r>
        <w:rPr>
          <w:rFonts w:ascii="Times New Roman"/>
          <w:b w:val="false"/>
          <w:i w:val="false"/>
          <w:color w:val="000000"/>
          <w:sz w:val="28"/>
        </w:rPr>
        <w:t>
      1. Денсаулық сақтау саласындағы рұқсат беру құжаттары мыналар болып табылады:</w:t>
      </w:r>
    </w:p>
    <w:bookmarkEnd w:id="695"/>
    <w:bookmarkStart w:name="z702" w:id="696"/>
    <w:p>
      <w:pPr>
        <w:spacing w:after="0"/>
        <w:ind w:left="0"/>
        <w:jc w:val="both"/>
      </w:pPr>
      <w:r>
        <w:rPr>
          <w:rFonts w:ascii="Times New Roman"/>
          <w:b w:val="false"/>
          <w:i w:val="false"/>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патогендігі I - IV топтың микроорганизмдермен және гельминттермен жұмыс істеуге рұқсат;</w:t>
      </w:r>
    </w:p>
    <w:bookmarkStart w:name="z704" w:id="697"/>
    <w:p>
      <w:pPr>
        <w:spacing w:after="0"/>
        <w:ind w:left="0"/>
        <w:jc w:val="both"/>
      </w:pPr>
      <w:r>
        <w:rPr>
          <w:rFonts w:ascii="Times New Roman"/>
          <w:b w:val="false"/>
          <w:i w:val="false"/>
          <w:color w:val="000000"/>
          <w:sz w:val="28"/>
        </w:rPr>
        <w:t>
      3) өнімді мемлекеттік тіркеу туралы куәлік;</w:t>
      </w:r>
    </w:p>
    <w:bookmarkEnd w:id="697"/>
    <w:bookmarkStart w:name="z705" w:id="698"/>
    <w:p>
      <w:pPr>
        <w:spacing w:after="0"/>
        <w:ind w:left="0"/>
        <w:jc w:val="both"/>
      </w:pPr>
      <w:r>
        <w:rPr>
          <w:rFonts w:ascii="Times New Roman"/>
          <w:b w:val="false"/>
          <w:i w:val="false"/>
          <w:color w:val="000000"/>
          <w:sz w:val="28"/>
        </w:rPr>
        <w:t>
      4) дәрілік затқа және медициналық бұйымға тіркеу куәлігі;</w:t>
      </w:r>
    </w:p>
    <w:bookmarkEnd w:id="698"/>
    <w:bookmarkStart w:name="z706" w:id="699"/>
    <w:p>
      <w:pPr>
        <w:spacing w:after="0"/>
        <w:ind w:left="0"/>
        <w:jc w:val="both"/>
      </w:pPr>
      <w:r>
        <w:rPr>
          <w:rFonts w:ascii="Times New Roman"/>
          <w:b w:val="false"/>
          <w:i w:val="false"/>
          <w:color w:val="000000"/>
          <w:sz w:val="28"/>
        </w:rPr>
        <w:t>
      5) дәрілік затты, медициналық бұйымды интервенциялық клиникалық зерттеу жүргізуге рұқсат;</w:t>
      </w:r>
    </w:p>
    <w:bookmarkEnd w:id="699"/>
    <w:bookmarkStart w:name="z707" w:id="700"/>
    <w:p>
      <w:pPr>
        <w:spacing w:after="0"/>
        <w:ind w:left="0"/>
        <w:jc w:val="both"/>
      </w:pPr>
      <w:r>
        <w:rPr>
          <w:rFonts w:ascii="Times New Roman"/>
          <w:b w:val="false"/>
          <w:i w:val="false"/>
          <w:color w:val="000000"/>
          <w:sz w:val="28"/>
        </w:rPr>
        <w:t>
      6) денсаулық сақтау саласындағы маман сертификаты.</w:t>
      </w:r>
    </w:p>
    <w:bookmarkEnd w:id="700"/>
    <w:bookmarkStart w:name="z708" w:id="701"/>
    <w:p>
      <w:pPr>
        <w:spacing w:after="0"/>
        <w:ind w:left="0"/>
        <w:jc w:val="both"/>
      </w:pPr>
      <w:r>
        <w:rPr>
          <w:rFonts w:ascii="Times New Roman"/>
          <w:b w:val="false"/>
          <w:i w:val="false"/>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bookmarkEnd w:id="701"/>
    <w:bookmarkStart w:name="z709" w:id="702"/>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заңдарында көзделген негіздер бойынша және тәртіппен оның қолданысын тоқтата тұрады.</w:t>
      </w:r>
    </w:p>
    <w:bookmarkEnd w:id="702"/>
    <w:bookmarkStart w:name="z710" w:id="703"/>
    <w:p>
      <w:pPr>
        <w:spacing w:after="0"/>
        <w:ind w:left="0"/>
        <w:jc w:val="both"/>
      </w:pPr>
      <w:r>
        <w:rPr>
          <w:rFonts w:ascii="Times New Roman"/>
          <w:b w:val="false"/>
          <w:i w:val="false"/>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bookmarkEnd w:id="703"/>
    <w:bookmarkStart w:name="z711" w:id="704"/>
    <w:p>
      <w:pPr>
        <w:spacing w:after="0"/>
        <w:ind w:left="0"/>
        <w:jc w:val="both"/>
      </w:pPr>
      <w:r>
        <w:rPr>
          <w:rFonts w:ascii="Times New Roman"/>
          <w:b w:val="false"/>
          <w:i w:val="false"/>
          <w:color w:val="000000"/>
          <w:sz w:val="28"/>
        </w:rPr>
        <w:t xml:space="preserve">
      5.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рұқсат беру құжаттарын мынадай:</w:t>
      </w:r>
    </w:p>
    <w:bookmarkEnd w:id="704"/>
    <w:bookmarkStart w:name="z712" w:id="705"/>
    <w:p>
      <w:pPr>
        <w:spacing w:after="0"/>
        <w:ind w:left="0"/>
        <w:jc w:val="both"/>
      </w:pPr>
      <w:r>
        <w:rPr>
          <w:rFonts w:ascii="Times New Roman"/>
          <w:b w:val="false"/>
          <w:i w:val="false"/>
          <w:color w:val="000000"/>
          <w:sz w:val="28"/>
        </w:rPr>
        <w:t>
      1) құжатта қателер (қате жазу) анықталған;</w:t>
      </w:r>
    </w:p>
    <w:bookmarkEnd w:id="705"/>
    <w:bookmarkStart w:name="z713" w:id="706"/>
    <w:p>
      <w:pPr>
        <w:spacing w:after="0"/>
        <w:ind w:left="0"/>
        <w:jc w:val="both"/>
      </w:pPr>
      <w:r>
        <w:rPr>
          <w:rFonts w:ascii="Times New Roman"/>
          <w:b w:val="false"/>
          <w:i w:val="false"/>
          <w:color w:val="000000"/>
          <w:sz w:val="28"/>
        </w:rPr>
        <w:t>
      2) өтініш беруші - дара кәсіпкер қайта тіркелген, оның атауы немесе заңды мекенжайы өзгерген;</w:t>
      </w:r>
    </w:p>
    <w:bookmarkEnd w:id="706"/>
    <w:bookmarkStart w:name="z714" w:id="707"/>
    <w:p>
      <w:pPr>
        <w:spacing w:after="0"/>
        <w:ind w:left="0"/>
        <w:jc w:val="both"/>
      </w:pPr>
      <w:r>
        <w:rPr>
          <w:rFonts w:ascii="Times New Roman"/>
          <w:b w:val="false"/>
          <w:i w:val="false"/>
          <w:color w:val="000000"/>
          <w:sz w:val="28"/>
        </w:rPr>
        <w:t>
      3) өтініш беруші - заңды тұлғаның, өнімді дайындаушының атауы және (немесе) тұрған жері өзгерген;</w:t>
      </w:r>
    </w:p>
    <w:bookmarkEnd w:id="707"/>
    <w:bookmarkStart w:name="z715" w:id="708"/>
    <w:p>
      <w:pPr>
        <w:spacing w:after="0"/>
        <w:ind w:left="0"/>
        <w:jc w:val="both"/>
      </w:pPr>
      <w:r>
        <w:rPr>
          <w:rFonts w:ascii="Times New Roman"/>
          <w:b w:val="false"/>
          <w:i w:val="false"/>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08"/>
    <w:p>
      <w:pPr>
        <w:spacing w:after="0"/>
        <w:ind w:left="0"/>
        <w:jc w:val="both"/>
      </w:pPr>
      <w:r>
        <w:rPr>
          <w:rFonts w:ascii="Times New Roman"/>
          <w:b/>
          <w:i w:val="false"/>
          <w:color w:val="000000"/>
          <w:sz w:val="28"/>
        </w:rPr>
        <w:t>20-бап. Санитариялық-эпидемиологиялық қорытынды беру</w:t>
      </w:r>
    </w:p>
    <w:bookmarkStart w:name="z717" w:id="709"/>
    <w:p>
      <w:pPr>
        <w:spacing w:after="0"/>
        <w:ind w:left="0"/>
        <w:jc w:val="both"/>
      </w:pPr>
      <w:r>
        <w:rPr>
          <w:rFonts w:ascii="Times New Roman"/>
          <w:b w:val="false"/>
          <w:i w:val="false"/>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bookmarkEnd w:id="709"/>
    <w:bookmarkStart w:name="z718" w:id="710"/>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710"/>
    <w:bookmarkStart w:name="z719" w:id="711"/>
    <w:p>
      <w:pPr>
        <w:spacing w:after="0"/>
        <w:ind w:left="0"/>
        <w:jc w:val="both"/>
      </w:pPr>
      <w:r>
        <w:rPr>
          <w:rFonts w:ascii="Times New Roman"/>
          <w:b w:val="false"/>
          <w:i w:val="false"/>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bookmarkEnd w:id="711"/>
    <w:bookmarkStart w:name="z720" w:id="712"/>
    <w:p>
      <w:pPr>
        <w:spacing w:after="0"/>
        <w:ind w:left="0"/>
        <w:jc w:val="both"/>
      </w:pPr>
      <w:r>
        <w:rPr>
          <w:rFonts w:ascii="Times New Roman"/>
          <w:b w:val="false"/>
          <w:i w:val="false"/>
          <w:color w:val="000000"/>
          <w:sz w:val="28"/>
        </w:rPr>
        <w:t>
      3) есептемелік (алдын ала) және белгіленген (түпкілікті) санитариялық-қорғаныш аймақтарын белгілеу жөніндегі жобаларға;</w:t>
      </w:r>
    </w:p>
    <w:bookmarkEnd w:id="712"/>
    <w:bookmarkStart w:name="z721" w:id="713"/>
    <w:p>
      <w:pPr>
        <w:spacing w:after="0"/>
        <w:ind w:left="0"/>
        <w:jc w:val="both"/>
      </w:pPr>
      <w:r>
        <w:rPr>
          <w:rFonts w:ascii="Times New Roman"/>
          <w:b w:val="false"/>
          <w:i w:val="false"/>
          <w:color w:val="000000"/>
          <w:sz w:val="28"/>
        </w:rPr>
        <w:t>
      4) шикізат пен өнімге;</w:t>
      </w:r>
    </w:p>
    <w:bookmarkEnd w:id="713"/>
    <w:bookmarkStart w:name="z722" w:id="714"/>
    <w:p>
      <w:pPr>
        <w:spacing w:after="0"/>
        <w:ind w:left="0"/>
        <w:jc w:val="both"/>
      </w:pPr>
      <w:r>
        <w:rPr>
          <w:rFonts w:ascii="Times New Roman"/>
          <w:b w:val="false"/>
          <w:i w:val="false"/>
          <w:color w:val="000000"/>
          <w:sz w:val="28"/>
        </w:rPr>
        <w:t>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21-бапқа өзгеріс енгізу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Патогендігі I - IV топтың микроорганизмдерімен және гельминттермен жұмыс істеуге рұқсат беру</w:t>
      </w:r>
    </w:p>
    <w:bookmarkStart w:name="z724" w:id="715"/>
    <w:p>
      <w:pPr>
        <w:spacing w:after="0"/>
        <w:ind w:left="0"/>
        <w:jc w:val="both"/>
      </w:pPr>
      <w:r>
        <w:rPr>
          <w:rFonts w:ascii="Times New Roman"/>
          <w:b w:val="false"/>
          <w:i w:val="false"/>
          <w:color w:val="000000"/>
          <w:sz w:val="28"/>
        </w:rPr>
        <w:t>
      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bookmarkEnd w:id="715"/>
    <w:bookmarkStart w:name="z725" w:id="716"/>
    <w:p>
      <w:pPr>
        <w:spacing w:after="0"/>
        <w:ind w:left="0"/>
        <w:jc w:val="both"/>
      </w:pPr>
      <w:r>
        <w:rPr>
          <w:rFonts w:ascii="Times New Roman"/>
          <w:b w:val="false"/>
          <w:i w:val="false"/>
          <w:color w:val="000000"/>
          <w:sz w:val="28"/>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bookmarkEnd w:id="716"/>
    <w:bookmarkStart w:name="z726" w:id="717"/>
    <w:p>
      <w:pPr>
        <w:spacing w:after="0"/>
        <w:ind w:left="0"/>
        <w:jc w:val="both"/>
      </w:pPr>
      <w:r>
        <w:rPr>
          <w:rFonts w:ascii="Times New Roman"/>
          <w:b w:val="false"/>
          <w:i w:val="false"/>
          <w:color w:val="000000"/>
          <w:sz w:val="28"/>
        </w:rPr>
        <w:t>
      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bookmarkEnd w:id="717"/>
    <w:bookmarkStart w:name="z727" w:id="718"/>
    <w:p>
      <w:pPr>
        <w:spacing w:after="0"/>
        <w:ind w:left="0"/>
        <w:jc w:val="both"/>
      </w:pPr>
      <w:r>
        <w:rPr>
          <w:rFonts w:ascii="Times New Roman"/>
          <w:b w:val="false"/>
          <w:i w:val="false"/>
          <w:color w:val="000000"/>
          <w:sz w:val="28"/>
        </w:rPr>
        <w:t>
      4. Патогендігі I - IV топтың микроорганизмдерімен және гельминттермен жұмыс істеуге рұқсат беруге мыналар:</w:t>
      </w:r>
    </w:p>
    <w:bookmarkEnd w:id="718"/>
    <w:bookmarkStart w:name="z728" w:id="719"/>
    <w:p>
      <w:pPr>
        <w:spacing w:after="0"/>
        <w:ind w:left="0"/>
        <w:jc w:val="both"/>
      </w:pPr>
      <w:r>
        <w:rPr>
          <w:rFonts w:ascii="Times New Roman"/>
          <w:b w:val="false"/>
          <w:i w:val="false"/>
          <w:color w:val="000000"/>
          <w:sz w:val="28"/>
        </w:rPr>
        <w:t>
      1) 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bookmarkEnd w:id="719"/>
    <w:bookmarkStart w:name="z729" w:id="720"/>
    <w:p>
      <w:pPr>
        <w:spacing w:after="0"/>
        <w:ind w:left="0"/>
        <w:jc w:val="both"/>
      </w:pPr>
      <w:r>
        <w:rPr>
          <w:rFonts w:ascii="Times New Roman"/>
          <w:b w:val="false"/>
          <w:i w:val="false"/>
          <w:color w:val="000000"/>
          <w:sz w:val="28"/>
        </w:rPr>
        <w:t>
      2) орындалатын зерттеулер номенклатурасын, материалдық базаны, кадр құрамын және персоналдың кәсіби даярлығын бағалау негіз болып табылады.</w:t>
      </w:r>
    </w:p>
    <w:bookmarkEnd w:id="720"/>
    <w:bookmarkStart w:name="z730" w:id="721"/>
    <w:p>
      <w:pPr>
        <w:spacing w:after="0"/>
        <w:ind w:left="0"/>
        <w:jc w:val="both"/>
      </w:pPr>
      <w:r>
        <w:rPr>
          <w:rFonts w:ascii="Times New Roman"/>
          <w:b w:val="false"/>
          <w:i w:val="false"/>
          <w:color w:val="000000"/>
          <w:sz w:val="28"/>
        </w:rPr>
        <w:t>
      5.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bookmarkEnd w:id="721"/>
    <w:p>
      <w:pPr>
        <w:spacing w:after="0"/>
        <w:ind w:left="0"/>
        <w:jc w:val="both"/>
      </w:pPr>
      <w:r>
        <w:rPr>
          <w:rFonts w:ascii="Times New Roman"/>
          <w:b/>
          <w:i w:val="false"/>
          <w:color w:val="000000"/>
          <w:sz w:val="28"/>
        </w:rPr>
        <w:t>22-бап. Өнімді мемлекеттік тіркеу туралы куәлік беру</w:t>
      </w:r>
    </w:p>
    <w:bookmarkStart w:name="z732" w:id="722"/>
    <w:p>
      <w:pPr>
        <w:spacing w:after="0"/>
        <w:ind w:left="0"/>
        <w:jc w:val="both"/>
      </w:pPr>
      <w:r>
        <w:rPr>
          <w:rFonts w:ascii="Times New Roman"/>
          <w:b w:val="false"/>
          <w:i w:val="false"/>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w:t>
      </w:r>
    </w:p>
    <w:bookmarkEnd w:id="722"/>
    <w:bookmarkStart w:name="z733" w:id="723"/>
    <w:p>
      <w:pPr>
        <w:spacing w:after="0"/>
        <w:ind w:left="0"/>
        <w:jc w:val="both"/>
      </w:pPr>
      <w:r>
        <w:rPr>
          <w:rFonts w:ascii="Times New Roman"/>
          <w:b w:val="false"/>
          <w:i w:val="false"/>
          <w:color w:val="000000"/>
          <w:sz w:val="28"/>
        </w:rPr>
        <w:t>
      2. Өнімді мемлекеттік тіркеу:</w:t>
      </w:r>
    </w:p>
    <w:bookmarkEnd w:id="723"/>
    <w:bookmarkStart w:name="z734" w:id="724"/>
    <w:p>
      <w:pPr>
        <w:spacing w:after="0"/>
        <w:ind w:left="0"/>
        <w:jc w:val="both"/>
      </w:pPr>
      <w:r>
        <w:rPr>
          <w:rFonts w:ascii="Times New Roman"/>
          <w:b w:val="false"/>
          <w:i w:val="false"/>
          <w:color w:val="000000"/>
          <w:sz w:val="28"/>
        </w:rPr>
        <w:t>
      1) халыққа және мекендеу ортасына әсер етуді сараптамалық бағалау;</w:t>
      </w:r>
    </w:p>
    <w:bookmarkEnd w:id="724"/>
    <w:bookmarkStart w:name="z735" w:id="72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bookmarkEnd w:id="725"/>
    <w:bookmarkStart w:name="z736" w:id="726"/>
    <w:p>
      <w:pPr>
        <w:spacing w:after="0"/>
        <w:ind w:left="0"/>
        <w:jc w:val="both"/>
      </w:pPr>
      <w:r>
        <w:rPr>
          <w:rFonts w:ascii="Times New Roman"/>
          <w:b w:val="false"/>
          <w:i w:val="false"/>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bookmarkEnd w:id="726"/>
    <w:bookmarkStart w:name="z737" w:id="727"/>
    <w:p>
      <w:pPr>
        <w:spacing w:after="0"/>
        <w:ind w:left="0"/>
        <w:jc w:val="both"/>
      </w:pPr>
      <w:r>
        <w:rPr>
          <w:rFonts w:ascii="Times New Roman"/>
          <w:b w:val="false"/>
          <w:i w:val="false"/>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bookmarkEnd w:id="727"/>
    <w:bookmarkStart w:name="z738" w:id="728"/>
    <w:p>
      <w:pPr>
        <w:spacing w:after="0"/>
        <w:ind w:left="0"/>
        <w:jc w:val="both"/>
      </w:pPr>
      <w:r>
        <w:rPr>
          <w:rFonts w:ascii="Times New Roman"/>
          <w:b w:val="false"/>
          <w:i w:val="false"/>
          <w:color w:val="000000"/>
          <w:sz w:val="28"/>
        </w:rPr>
        <w:t>
      4. Мынадай:</w:t>
      </w:r>
    </w:p>
    <w:bookmarkEnd w:id="728"/>
    <w:bookmarkStart w:name="z739" w:id="729"/>
    <w:p>
      <w:pPr>
        <w:spacing w:after="0"/>
        <w:ind w:left="0"/>
        <w:jc w:val="both"/>
      </w:pPr>
      <w:r>
        <w:rPr>
          <w:rFonts w:ascii="Times New Roman"/>
          <w:b w:val="false"/>
          <w:i w:val="false"/>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bookmarkEnd w:id="729"/>
    <w:bookmarkStart w:name="z740" w:id="730"/>
    <w:p>
      <w:pPr>
        <w:spacing w:after="0"/>
        <w:ind w:left="0"/>
        <w:jc w:val="both"/>
      </w:pPr>
      <w:r>
        <w:rPr>
          <w:rFonts w:ascii="Times New Roman"/>
          <w:b w:val="false"/>
          <w:i w:val="false"/>
          <w:color w:val="000000"/>
          <w:sz w:val="28"/>
        </w:rPr>
        <w:t>
      2) анық емес ақпаратты қамтитын құжаттар және (немесе) мәліметтер ұсынылған;</w:t>
      </w:r>
    </w:p>
    <w:bookmarkEnd w:id="730"/>
    <w:bookmarkStart w:name="z741" w:id="731"/>
    <w:p>
      <w:pPr>
        <w:spacing w:after="0"/>
        <w:ind w:left="0"/>
        <w:jc w:val="both"/>
      </w:pPr>
      <w:r>
        <w:rPr>
          <w:rFonts w:ascii="Times New Roman"/>
          <w:b w:val="false"/>
          <w:i w:val="false"/>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bookmarkEnd w:id="731"/>
    <w:bookmarkStart w:name="z742" w:id="732"/>
    <w:p>
      <w:pPr>
        <w:spacing w:after="0"/>
        <w:ind w:left="0"/>
        <w:jc w:val="both"/>
      </w:pPr>
      <w:r>
        <w:rPr>
          <w:rFonts w:ascii="Times New Roman"/>
          <w:b w:val="false"/>
          <w:i w:val="false"/>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bookmarkEnd w:id="732"/>
    <w:bookmarkStart w:name="z743" w:id="733"/>
    <w:p>
      <w:pPr>
        <w:spacing w:after="0"/>
        <w:ind w:left="0"/>
        <w:jc w:val="both"/>
      </w:pPr>
      <w:r>
        <w:rPr>
          <w:rFonts w:ascii="Times New Roman"/>
          <w:b w:val="false"/>
          <w:i w:val="false"/>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bookmarkEnd w:id="733"/>
    <w:bookmarkStart w:name="z744" w:id="734"/>
    <w:p>
      <w:pPr>
        <w:spacing w:after="0"/>
        <w:ind w:left="0"/>
        <w:jc w:val="both"/>
      </w:pPr>
      <w:r>
        <w:rPr>
          <w:rFonts w:ascii="Times New Roman"/>
          <w:b w:val="false"/>
          <w:i w:val="false"/>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bookmarkEnd w:id="734"/>
    <w:bookmarkStart w:name="z745" w:id="735"/>
    <w:p>
      <w:pPr>
        <w:spacing w:after="0"/>
        <w:ind w:left="0"/>
        <w:jc w:val="both"/>
      </w:pPr>
      <w:r>
        <w:rPr>
          <w:rFonts w:ascii="Times New Roman"/>
          <w:b w:val="false"/>
          <w:i w:val="false"/>
          <w:color w:val="000000"/>
          <w:sz w:val="28"/>
        </w:rPr>
        <w:t>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негіздерден бөлек, мынадай:</w:t>
      </w:r>
    </w:p>
    <w:bookmarkEnd w:id="735"/>
    <w:bookmarkStart w:name="z746" w:id="736"/>
    <w:p>
      <w:pPr>
        <w:spacing w:after="0"/>
        <w:ind w:left="0"/>
        <w:jc w:val="both"/>
      </w:pPr>
      <w:r>
        <w:rPr>
          <w:rFonts w:ascii="Times New Roman"/>
          <w:b w:val="false"/>
          <w:i w:val="false"/>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bookmarkEnd w:id="736"/>
    <w:bookmarkStart w:name="z747" w:id="737"/>
    <w:p>
      <w:pPr>
        <w:spacing w:after="0"/>
        <w:ind w:left="0"/>
        <w:jc w:val="both"/>
      </w:pPr>
      <w:r>
        <w:rPr>
          <w:rFonts w:ascii="Times New Roman"/>
          <w:b w:val="false"/>
          <w:i w:val="false"/>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bookmarkEnd w:id="737"/>
    <w:bookmarkStart w:name="z748" w:id="738"/>
    <w:p>
      <w:pPr>
        <w:spacing w:after="0"/>
        <w:ind w:left="0"/>
        <w:jc w:val="both"/>
      </w:pPr>
      <w:r>
        <w:rPr>
          <w:rFonts w:ascii="Times New Roman"/>
          <w:b w:val="false"/>
          <w:i w:val="false"/>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bookmarkEnd w:id="738"/>
    <w:bookmarkStart w:name="z749" w:id="739"/>
    <w:p>
      <w:pPr>
        <w:spacing w:after="0"/>
        <w:ind w:left="0"/>
        <w:jc w:val="both"/>
      </w:pPr>
      <w:r>
        <w:rPr>
          <w:rFonts w:ascii="Times New Roman"/>
          <w:b w:val="false"/>
          <w:i w:val="false"/>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bookmarkEnd w:id="739"/>
    <w:bookmarkStart w:name="z750" w:id="740"/>
    <w:p>
      <w:pPr>
        <w:spacing w:after="0"/>
        <w:ind w:left="0"/>
        <w:jc w:val="both"/>
      </w:pPr>
      <w:r>
        <w:rPr>
          <w:rFonts w:ascii="Times New Roman"/>
          <w:b w:val="false"/>
          <w:i w:val="false"/>
          <w:color w:val="000000"/>
          <w:sz w:val="28"/>
        </w:rPr>
        <w:t>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w:t>
      </w:r>
    </w:p>
    <w:bookmarkEnd w:id="740"/>
    <w:bookmarkStart w:name="z751" w:id="741"/>
    <w:p>
      <w:pPr>
        <w:spacing w:after="0"/>
        <w:ind w:left="0"/>
        <w:jc w:val="both"/>
      </w:pPr>
      <w:r>
        <w:rPr>
          <w:rFonts w:ascii="Times New Roman"/>
          <w:b w:val="false"/>
          <w:i w:val="false"/>
          <w:color w:val="000000"/>
          <w:sz w:val="28"/>
        </w:rPr>
        <w:t>
      1) өнімді дайындаушының немесе өтініш берушінің заңды мекенжайы өзгерген;</w:t>
      </w:r>
    </w:p>
    <w:bookmarkEnd w:id="741"/>
    <w:bookmarkStart w:name="z752" w:id="742"/>
    <w:p>
      <w:pPr>
        <w:spacing w:after="0"/>
        <w:ind w:left="0"/>
        <w:jc w:val="both"/>
      </w:pPr>
      <w:r>
        <w:rPr>
          <w:rFonts w:ascii="Times New Roman"/>
          <w:b w:val="false"/>
          <w:i w:val="false"/>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bookmarkEnd w:id="742"/>
    <w:bookmarkStart w:name="z753" w:id="743"/>
    <w:p>
      <w:pPr>
        <w:spacing w:after="0"/>
        <w:ind w:left="0"/>
        <w:jc w:val="both"/>
      </w:pPr>
      <w:r>
        <w:rPr>
          <w:rFonts w:ascii="Times New Roman"/>
          <w:b w:val="false"/>
          <w:i w:val="false"/>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43"/>
    <w:p>
      <w:pPr>
        <w:spacing w:after="0"/>
        <w:ind w:left="0"/>
        <w:jc w:val="both"/>
      </w:pPr>
      <w:r>
        <w:rPr>
          <w:rFonts w:ascii="Times New Roman"/>
          <w:b/>
          <w:i w:val="false"/>
          <w:color w:val="000000"/>
          <w:sz w:val="28"/>
        </w:rPr>
        <w:t>23-бап. Дәрілік затқа немесе медициналық бұйымға тіркеу куәлігін беру</w:t>
      </w:r>
    </w:p>
    <w:bookmarkStart w:name="z755" w:id="744"/>
    <w:p>
      <w:pPr>
        <w:spacing w:after="0"/>
        <w:ind w:left="0"/>
        <w:jc w:val="both"/>
      </w:pPr>
      <w:r>
        <w:rPr>
          <w:rFonts w:ascii="Times New Roman"/>
          <w:b w:val="false"/>
          <w:i w:val="false"/>
          <w:color w:val="000000"/>
          <w:sz w:val="28"/>
        </w:rPr>
        <w:t>
      1. Қазақстан Республикасында өндірілген, сондай-ақ оның аумағына әкелінетін дәрілік заттар мен медициналық бұйымдар, оған қоса:</w:t>
      </w:r>
    </w:p>
    <w:bookmarkEnd w:id="744"/>
    <w:bookmarkStart w:name="z756" w:id="745"/>
    <w:p>
      <w:pPr>
        <w:spacing w:after="0"/>
        <w:ind w:left="0"/>
        <w:jc w:val="both"/>
      </w:pPr>
      <w:r>
        <w:rPr>
          <w:rFonts w:ascii="Times New Roman"/>
          <w:b w:val="false"/>
          <w:i w:val="false"/>
          <w:color w:val="000000"/>
          <w:sz w:val="28"/>
        </w:rPr>
        <w:t>
      1) әрбір өндірістік алаңнан дәрілік нысаны, дозасы, өлшеп-орауы көрсетілген саудалық атаулары бар дәрілік заттар;</w:t>
      </w:r>
    </w:p>
    <w:bookmarkEnd w:id="745"/>
    <w:bookmarkStart w:name="z757" w:id="746"/>
    <w:p>
      <w:pPr>
        <w:spacing w:after="0"/>
        <w:ind w:left="0"/>
        <w:jc w:val="both"/>
      </w:pPr>
      <w:r>
        <w:rPr>
          <w:rFonts w:ascii="Times New Roman"/>
          <w:b w:val="false"/>
          <w:i w:val="false"/>
          <w:color w:val="000000"/>
          <w:sz w:val="28"/>
        </w:rPr>
        <w:t>
      2) әрбір өндірістік алаңнан саудалық атаулары бар медициналық бұйымдар;</w:t>
      </w:r>
    </w:p>
    <w:bookmarkEnd w:id="746"/>
    <w:bookmarkStart w:name="z758" w:id="747"/>
    <w:p>
      <w:pPr>
        <w:spacing w:after="0"/>
        <w:ind w:left="0"/>
        <w:jc w:val="both"/>
      </w:pPr>
      <w:r>
        <w:rPr>
          <w:rFonts w:ascii="Times New Roman"/>
          <w:b w:val="false"/>
          <w:i w:val="false"/>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bookmarkEnd w:id="747"/>
    <w:bookmarkStart w:name="z759" w:id="748"/>
    <w:p>
      <w:pPr>
        <w:spacing w:after="0"/>
        <w:ind w:left="0"/>
        <w:jc w:val="both"/>
      </w:pPr>
      <w:r>
        <w:rPr>
          <w:rFonts w:ascii="Times New Roman"/>
          <w:b w:val="false"/>
          <w:i w:val="false"/>
          <w:color w:val="000000"/>
          <w:sz w:val="28"/>
        </w:rPr>
        <w:t>
      4) медициналық көмек көрсетуге арналған арнайы көлік құралының құрамына кіретін медициналық бұйымдар;</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61" w:id="749"/>
    <w:p>
      <w:pPr>
        <w:spacing w:after="0"/>
        <w:ind w:left="0"/>
        <w:jc w:val="both"/>
      </w:pPr>
      <w:r>
        <w:rPr>
          <w:rFonts w:ascii="Times New Roman"/>
          <w:b w:val="false"/>
          <w:i w:val="false"/>
          <w:color w:val="000000"/>
          <w:sz w:val="28"/>
        </w:rPr>
        <w:t>
      6) өнеркәсіптік жағдайларда өндірілген озық терапияның дәрілік заттар;</w:t>
      </w:r>
    </w:p>
    <w:bookmarkEnd w:id="749"/>
    <w:bookmarkStart w:name="z762" w:id="750"/>
    <w:p>
      <w:pPr>
        <w:spacing w:after="0"/>
        <w:ind w:left="0"/>
        <w:jc w:val="both"/>
      </w:pPr>
      <w:r>
        <w:rPr>
          <w:rFonts w:ascii="Times New Roman"/>
          <w:b w:val="false"/>
          <w:i w:val="false"/>
          <w:color w:val="000000"/>
          <w:sz w:val="28"/>
        </w:rPr>
        <w:t>
      7) тірі организмнен тыс (in vitro) диагностикаға арналған медициналық бұйымдар мемлекеттік тіркелуге жатады.</w:t>
      </w:r>
    </w:p>
    <w:bookmarkEnd w:id="750"/>
    <w:bookmarkStart w:name="z3553" w:id="751"/>
    <w:p>
      <w:pPr>
        <w:spacing w:after="0"/>
        <w:ind w:left="0"/>
        <w:jc w:val="both"/>
      </w:pPr>
      <w:r>
        <w:rPr>
          <w:rFonts w:ascii="Times New Roman"/>
          <w:b w:val="false"/>
          <w:i w:val="false"/>
          <w:color w:val="000000"/>
          <w:sz w:val="28"/>
        </w:rPr>
        <w:t>
      1-1. Стратегиялық маңызды дәрілік заттар мен медициналық бұйымдарды мемлекеттік тіркеу уәкілетті орган айқындайтын тәртіппен жүзеге асырылады.</w:t>
      </w:r>
    </w:p>
    <w:bookmarkEnd w:id="751"/>
    <w:bookmarkStart w:name="z763" w:id="752"/>
    <w:p>
      <w:pPr>
        <w:spacing w:after="0"/>
        <w:ind w:left="0"/>
        <w:jc w:val="both"/>
      </w:pPr>
      <w:r>
        <w:rPr>
          <w:rFonts w:ascii="Times New Roman"/>
          <w:b w:val="false"/>
          <w:i w:val="false"/>
          <w:color w:val="000000"/>
          <w:sz w:val="28"/>
        </w:rPr>
        <w:t>
      2. Мыналар мемлекеттік тіркелуге жатпайды:</w:t>
      </w:r>
    </w:p>
    <w:bookmarkEnd w:id="752"/>
    <w:bookmarkStart w:name="z764" w:id="753"/>
    <w:p>
      <w:pPr>
        <w:spacing w:after="0"/>
        <w:ind w:left="0"/>
        <w:jc w:val="both"/>
      </w:pPr>
      <w:r>
        <w:rPr>
          <w:rFonts w:ascii="Times New Roman"/>
          <w:b w:val="false"/>
          <w:i w:val="false"/>
          <w:color w:val="000000"/>
          <w:sz w:val="28"/>
        </w:rPr>
        <w:t>
      1) дәріханаларда дайындалған дәрілік препараттар;</w:t>
      </w:r>
    </w:p>
    <w:bookmarkEnd w:id="753"/>
    <w:bookmarkStart w:name="z765" w:id="754"/>
    <w:p>
      <w:pPr>
        <w:spacing w:after="0"/>
        <w:ind w:left="0"/>
        <w:jc w:val="both"/>
      </w:pPr>
      <w:r>
        <w:rPr>
          <w:rFonts w:ascii="Times New Roman"/>
          <w:b w:val="false"/>
          <w:i w:val="false"/>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bookmarkEnd w:id="754"/>
    <w:bookmarkStart w:name="z766" w:id="755"/>
    <w:p>
      <w:pPr>
        <w:spacing w:after="0"/>
        <w:ind w:left="0"/>
        <w:jc w:val="both"/>
      </w:pPr>
      <w:r>
        <w:rPr>
          <w:rFonts w:ascii="Times New Roman"/>
          <w:b w:val="false"/>
          <w:i w:val="false"/>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bookmarkEnd w:id="755"/>
    <w:bookmarkStart w:name="z767" w:id="756"/>
    <w:p>
      <w:pPr>
        <w:spacing w:after="0"/>
        <w:ind w:left="0"/>
        <w:jc w:val="both"/>
      </w:pPr>
      <w:r>
        <w:rPr>
          <w:rFonts w:ascii="Times New Roman"/>
          <w:b w:val="false"/>
          <w:i w:val="false"/>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bookmarkEnd w:id="756"/>
    <w:bookmarkStart w:name="z768" w:id="757"/>
    <w:p>
      <w:pPr>
        <w:spacing w:after="0"/>
        <w:ind w:left="0"/>
        <w:jc w:val="both"/>
      </w:pPr>
      <w:r>
        <w:rPr>
          <w:rFonts w:ascii="Times New Roman"/>
          <w:b w:val="false"/>
          <w:i w:val="false"/>
          <w:color w:val="000000"/>
          <w:sz w:val="28"/>
        </w:rPr>
        <w:t>
      5) Қазақстан Республикасында экспорт үшін ғана өндірілетін дәрілік заттар мен медициналық бұйымдар;</w:t>
      </w:r>
    </w:p>
    <w:bookmarkEnd w:id="757"/>
    <w:bookmarkStart w:name="z769" w:id="758"/>
    <w:p>
      <w:pPr>
        <w:spacing w:after="0"/>
        <w:ind w:left="0"/>
        <w:jc w:val="both"/>
      </w:pPr>
      <w:r>
        <w:rPr>
          <w:rFonts w:ascii="Times New Roman"/>
          <w:b w:val="false"/>
          <w:i w:val="false"/>
          <w:color w:val="000000"/>
          <w:sz w:val="28"/>
        </w:rPr>
        <w:t>
      6) дәрілік заттар мен медициналық бұйымдардың одан әрі өткізу құқығынсыз, көрмелер өткізуге арналған көрмелік үлгілері;</w:t>
      </w:r>
    </w:p>
    <w:bookmarkEnd w:id="758"/>
    <w:bookmarkStart w:name="z770" w:id="759"/>
    <w:p>
      <w:pPr>
        <w:spacing w:after="0"/>
        <w:ind w:left="0"/>
        <w:jc w:val="both"/>
      </w:pPr>
      <w:r>
        <w:rPr>
          <w:rFonts w:ascii="Times New Roman"/>
          <w:b w:val="false"/>
          <w:i w:val="false"/>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bookmarkEnd w:id="759"/>
    <w:bookmarkStart w:name="z771" w:id="760"/>
    <w:p>
      <w:pPr>
        <w:spacing w:after="0"/>
        <w:ind w:left="0"/>
        <w:jc w:val="both"/>
      </w:pPr>
      <w:r>
        <w:rPr>
          <w:rFonts w:ascii="Times New Roman"/>
          <w:b w:val="false"/>
          <w:i w:val="false"/>
          <w:color w:val="000000"/>
          <w:sz w:val="28"/>
        </w:rPr>
        <w:t>
      8) аурулардың диагностикасы үшін пайдаланылмайтын зертханалық аспаптар;</w:t>
      </w:r>
    </w:p>
    <w:bookmarkEnd w:id="760"/>
    <w:bookmarkStart w:name="z772" w:id="761"/>
    <w:p>
      <w:pPr>
        <w:spacing w:after="0"/>
        <w:ind w:left="0"/>
        <w:jc w:val="both"/>
      </w:pPr>
      <w:r>
        <w:rPr>
          <w:rFonts w:ascii="Times New Roman"/>
          <w:b w:val="false"/>
          <w:i w:val="false"/>
          <w:color w:val="000000"/>
          <w:sz w:val="28"/>
        </w:rPr>
        <w:t>
      9) медициналық бұйымдардың құрамына кіретін және дербес бұйым немесе құрылғы ретінде пайдаланылмайтын жинақтауыштар;</w:t>
      </w:r>
    </w:p>
    <w:bookmarkEnd w:id="761"/>
    <w:bookmarkStart w:name="z773" w:id="762"/>
    <w:p>
      <w:pPr>
        <w:spacing w:after="0"/>
        <w:ind w:left="0"/>
        <w:jc w:val="both"/>
      </w:pPr>
      <w:r>
        <w:rPr>
          <w:rFonts w:ascii="Times New Roman"/>
          <w:b w:val="false"/>
          <w:i w:val="false"/>
          <w:color w:val="000000"/>
          <w:sz w:val="28"/>
        </w:rPr>
        <w:t>
      10) тікелей денсаулық сақтау ұйымдарында қолданылу орнында дайындалған радиофармацевтикалық дәрілік препараттар;</w:t>
      </w:r>
    </w:p>
    <w:bookmarkEnd w:id="762"/>
    <w:bookmarkStart w:name="z774" w:id="763"/>
    <w:p>
      <w:pPr>
        <w:spacing w:after="0"/>
        <w:ind w:left="0"/>
        <w:jc w:val="both"/>
      </w:pPr>
      <w:r>
        <w:rPr>
          <w:rFonts w:ascii="Times New Roman"/>
          <w:b w:val="false"/>
          <w:i w:val="false"/>
          <w:color w:val="000000"/>
          <w:sz w:val="28"/>
        </w:rPr>
        <w:t>
      11) мемлекеттік тіркеу кезінде сараптама жүргізуге арналған дәрілік заттар мен медициналық бұйымдардың үлгілері;</w:t>
      </w:r>
    </w:p>
    <w:bookmarkEnd w:id="763"/>
    <w:bookmarkStart w:name="z775" w:id="764"/>
    <w:p>
      <w:pPr>
        <w:spacing w:after="0"/>
        <w:ind w:left="0"/>
        <w:jc w:val="both"/>
      </w:pPr>
      <w:r>
        <w:rPr>
          <w:rFonts w:ascii="Times New Roman"/>
          <w:b w:val="false"/>
          <w:i w:val="false"/>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bookmarkEnd w:id="764"/>
    <w:bookmarkStart w:name="z3554" w:id="765"/>
    <w:p>
      <w:pPr>
        <w:spacing w:after="0"/>
        <w:ind w:left="0"/>
        <w:jc w:val="both"/>
      </w:pPr>
      <w:r>
        <w:rPr>
          <w:rFonts w:ascii="Times New Roman"/>
          <w:b w:val="false"/>
          <w:i w:val="false"/>
          <w:color w:val="000000"/>
          <w:sz w:val="28"/>
        </w:rPr>
        <w:t>
      13) дәрілік заттардың немесе медициналық бұйымдардың балк-өнімдері.</w:t>
      </w:r>
    </w:p>
    <w:bookmarkEnd w:id="765"/>
    <w:bookmarkStart w:name="z776" w:id="766"/>
    <w:p>
      <w:pPr>
        <w:spacing w:after="0"/>
        <w:ind w:left="0"/>
        <w:jc w:val="both"/>
      </w:pPr>
      <w:r>
        <w:rPr>
          <w:rFonts w:ascii="Times New Roman"/>
          <w:b w:val="false"/>
          <w:i w:val="false"/>
          <w:color w:val="000000"/>
          <w:sz w:val="28"/>
        </w:rPr>
        <w:t>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bookmarkEnd w:id="766"/>
    <w:bookmarkStart w:name="z777" w:id="767"/>
    <w:p>
      <w:pPr>
        <w:spacing w:after="0"/>
        <w:ind w:left="0"/>
        <w:jc w:val="both"/>
      </w:pPr>
      <w:r>
        <w:rPr>
          <w:rFonts w:ascii="Times New Roman"/>
          <w:b w:val="false"/>
          <w:i w:val="false"/>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bookmarkEnd w:id="767"/>
    <w:bookmarkStart w:name="z778" w:id="768"/>
    <w:p>
      <w:pPr>
        <w:spacing w:after="0"/>
        <w:ind w:left="0"/>
        <w:jc w:val="both"/>
      </w:pPr>
      <w:r>
        <w:rPr>
          <w:rFonts w:ascii="Times New Roman"/>
          <w:b w:val="false"/>
          <w:i w:val="false"/>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bookmarkEnd w:id="768"/>
    <w:bookmarkStart w:name="z779" w:id="769"/>
    <w:p>
      <w:pPr>
        <w:spacing w:after="0"/>
        <w:ind w:left="0"/>
        <w:jc w:val="both"/>
      </w:pPr>
      <w:r>
        <w:rPr>
          <w:rFonts w:ascii="Times New Roman"/>
          <w:b w:val="false"/>
          <w:i w:val="false"/>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bookmarkEnd w:id="769"/>
    <w:bookmarkStart w:name="z780" w:id="770"/>
    <w:p>
      <w:pPr>
        <w:spacing w:after="0"/>
        <w:ind w:left="0"/>
        <w:jc w:val="both"/>
      </w:pPr>
      <w:r>
        <w:rPr>
          <w:rFonts w:ascii="Times New Roman"/>
          <w:b w:val="false"/>
          <w:i w:val="false"/>
          <w:color w:val="000000"/>
          <w:sz w:val="28"/>
        </w:rPr>
        <w:t>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bookmarkEnd w:id="770"/>
    <w:bookmarkStart w:name="z781" w:id="771"/>
    <w:p>
      <w:pPr>
        <w:spacing w:after="0"/>
        <w:ind w:left="0"/>
        <w:jc w:val="both"/>
      </w:pPr>
      <w:r>
        <w:rPr>
          <w:rFonts w:ascii="Times New Roman"/>
          <w:b w:val="false"/>
          <w:i w:val="false"/>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bookmarkEnd w:id="771"/>
    <w:bookmarkStart w:name="z782" w:id="772"/>
    <w:p>
      <w:pPr>
        <w:spacing w:after="0"/>
        <w:ind w:left="0"/>
        <w:jc w:val="both"/>
      </w:pPr>
      <w:r>
        <w:rPr>
          <w:rFonts w:ascii="Times New Roman"/>
          <w:b w:val="false"/>
          <w:i w:val="false"/>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bookmarkEnd w:id="772"/>
    <w:bookmarkStart w:name="z783" w:id="773"/>
    <w:p>
      <w:pPr>
        <w:spacing w:after="0"/>
        <w:ind w:left="0"/>
        <w:jc w:val="both"/>
      </w:pPr>
      <w:r>
        <w:rPr>
          <w:rFonts w:ascii="Times New Roman"/>
          <w:b w:val="false"/>
          <w:i w:val="false"/>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bookmarkEnd w:id="773"/>
    <w:bookmarkStart w:name="z784" w:id="774"/>
    <w:p>
      <w:pPr>
        <w:spacing w:after="0"/>
        <w:ind w:left="0"/>
        <w:jc w:val="both"/>
      </w:pPr>
      <w:r>
        <w:rPr>
          <w:rFonts w:ascii="Times New Roman"/>
          <w:b w:val="false"/>
          <w:i w:val="false"/>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bookmarkEnd w:id="774"/>
    <w:bookmarkStart w:name="z785" w:id="775"/>
    <w:p>
      <w:pPr>
        <w:spacing w:after="0"/>
        <w:ind w:left="0"/>
        <w:jc w:val="both"/>
      </w:pPr>
      <w:r>
        <w:rPr>
          <w:rFonts w:ascii="Times New Roman"/>
          <w:b w:val="false"/>
          <w:i w:val="false"/>
          <w:color w:val="000000"/>
          <w:sz w:val="28"/>
        </w:rPr>
        <w:t>
      Дәрілік затқа немесе медициналық бұйымға сараптама жүргізудің жеделдетілген рәсімінің тәртібін уәкілетті орган айқындайды.</w:t>
      </w:r>
    </w:p>
    <w:bookmarkEnd w:id="775"/>
    <w:bookmarkStart w:name="z786" w:id="776"/>
    <w:p>
      <w:pPr>
        <w:spacing w:after="0"/>
        <w:ind w:left="0"/>
        <w:jc w:val="both"/>
      </w:pPr>
      <w:r>
        <w:rPr>
          <w:rFonts w:ascii="Times New Roman"/>
          <w:b w:val="false"/>
          <w:i w:val="false"/>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bookmarkEnd w:id="776"/>
    <w:bookmarkStart w:name="z787" w:id="777"/>
    <w:p>
      <w:pPr>
        <w:spacing w:after="0"/>
        <w:ind w:left="0"/>
        <w:jc w:val="both"/>
      </w:pPr>
      <w:r>
        <w:rPr>
          <w:rFonts w:ascii="Times New Roman"/>
          <w:b w:val="false"/>
          <w:i w:val="false"/>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bookmarkEnd w:id="777"/>
    <w:bookmarkStart w:name="z788" w:id="778"/>
    <w:p>
      <w:pPr>
        <w:spacing w:after="0"/>
        <w:ind w:left="0"/>
        <w:jc w:val="both"/>
      </w:pPr>
      <w:r>
        <w:rPr>
          <w:rFonts w:ascii="Times New Roman"/>
          <w:b w:val="false"/>
          <w:i w:val="false"/>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bookmarkEnd w:id="778"/>
    <w:bookmarkStart w:name="z789" w:id="779"/>
    <w:p>
      <w:pPr>
        <w:spacing w:after="0"/>
        <w:ind w:left="0"/>
        <w:jc w:val="both"/>
      </w:pPr>
      <w:r>
        <w:rPr>
          <w:rFonts w:ascii="Times New Roman"/>
          <w:b w:val="false"/>
          <w:i w:val="false"/>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bookmarkEnd w:id="779"/>
    <w:bookmarkStart w:name="z790" w:id="780"/>
    <w:p>
      <w:pPr>
        <w:spacing w:after="0"/>
        <w:ind w:left="0"/>
        <w:jc w:val="both"/>
      </w:pPr>
      <w:r>
        <w:rPr>
          <w:rFonts w:ascii="Times New Roman"/>
          <w:b w:val="false"/>
          <w:i w:val="false"/>
          <w:color w:val="000000"/>
          <w:sz w:val="28"/>
        </w:rPr>
        <w:t>
      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bookmarkEnd w:id="780"/>
    <w:bookmarkStart w:name="z791" w:id="781"/>
    <w:p>
      <w:pPr>
        <w:spacing w:after="0"/>
        <w:ind w:left="0"/>
        <w:jc w:val="both"/>
      </w:pPr>
      <w:r>
        <w:rPr>
          <w:rFonts w:ascii="Times New Roman"/>
          <w:b w:val="false"/>
          <w:i w:val="false"/>
          <w:color w:val="000000"/>
          <w:sz w:val="28"/>
        </w:rPr>
        <w:t>
      Уәкілетті орган отандық дәрілік заттарды шетелде тіркеу үшін уәкілетті орган айқындаған тәртіппен фармацевтикалық өнімге арналған сертификат (СРР) береді.</w:t>
      </w:r>
    </w:p>
    <w:bookmarkEnd w:id="781"/>
    <w:bookmarkStart w:name="z792" w:id="782"/>
    <w:p>
      <w:pPr>
        <w:spacing w:after="0"/>
        <w:ind w:left="0"/>
        <w:jc w:val="both"/>
      </w:pPr>
      <w:r>
        <w:rPr>
          <w:rFonts w:ascii="Times New Roman"/>
          <w:b w:val="false"/>
          <w:i w:val="false"/>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bookmarkEnd w:id="782"/>
    <w:bookmarkStart w:name="z793" w:id="783"/>
    <w:p>
      <w:pPr>
        <w:spacing w:after="0"/>
        <w:ind w:left="0"/>
        <w:jc w:val="both"/>
      </w:pPr>
      <w:r>
        <w:rPr>
          <w:rFonts w:ascii="Times New Roman"/>
          <w:b w:val="false"/>
          <w:i w:val="false"/>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bookmarkEnd w:id="783"/>
    <w:bookmarkStart w:name="z794" w:id="784"/>
    <w:p>
      <w:pPr>
        <w:spacing w:after="0"/>
        <w:ind w:left="0"/>
        <w:jc w:val="both"/>
      </w:pPr>
      <w:r>
        <w:rPr>
          <w:rFonts w:ascii="Times New Roman"/>
          <w:b w:val="false"/>
          <w:i w:val="false"/>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bookmarkEnd w:id="784"/>
    <w:bookmarkStart w:name="z795" w:id="785"/>
    <w:p>
      <w:pPr>
        <w:spacing w:after="0"/>
        <w:ind w:left="0"/>
        <w:jc w:val="both"/>
      </w:pP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p>
    <w:bookmarkEnd w:id="785"/>
    <w:bookmarkStart w:name="z796" w:id="786"/>
    <w:p>
      <w:pPr>
        <w:spacing w:after="0"/>
        <w:ind w:left="0"/>
        <w:jc w:val="both"/>
      </w:pPr>
      <w:r>
        <w:rPr>
          <w:rFonts w:ascii="Times New Roman"/>
          <w:b w:val="false"/>
          <w:i w:val="false"/>
          <w:color w:val="000000"/>
          <w:sz w:val="28"/>
        </w:rPr>
        <w:t>
      17. Осы баптың 15-тармағында көрсетілген ақпаратты мынадай жағдайлардың бірі болған кезде:</w:t>
      </w:r>
    </w:p>
    <w:bookmarkEnd w:id="786"/>
    <w:bookmarkStart w:name="z797" w:id="787"/>
    <w:p>
      <w:pPr>
        <w:spacing w:after="0"/>
        <w:ind w:left="0"/>
        <w:jc w:val="both"/>
      </w:pPr>
      <w:r>
        <w:rPr>
          <w:rFonts w:ascii="Times New Roman"/>
          <w:b w:val="false"/>
          <w:i w:val="false"/>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bookmarkEnd w:id="787"/>
    <w:bookmarkStart w:name="z798" w:id="788"/>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7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Денсаулық сақтау саласындағы хабарламалар</w:t>
      </w:r>
    </w:p>
    <w:bookmarkStart w:name="z800" w:id="789"/>
    <w:p>
      <w:pPr>
        <w:spacing w:after="0"/>
        <w:ind w:left="0"/>
        <w:jc w:val="both"/>
      </w:pPr>
      <w:r>
        <w:rPr>
          <w:rFonts w:ascii="Times New Roman"/>
          <w:b w:val="false"/>
          <w:i w:val="false"/>
          <w:color w:val="000000"/>
          <w:sz w:val="28"/>
        </w:rPr>
        <w:t>
      1. Денсаулық сақтау саласындағы қызметтің мынадай түрлері:</w:t>
      </w:r>
    </w:p>
    <w:bookmarkEnd w:id="789"/>
    <w:bookmarkStart w:name="z801" w:id="790"/>
    <w:p>
      <w:pPr>
        <w:spacing w:after="0"/>
        <w:ind w:left="0"/>
        <w:jc w:val="both"/>
      </w:pPr>
      <w:r>
        <w:rPr>
          <w:rFonts w:ascii="Times New Roman"/>
          <w:b w:val="false"/>
          <w:i w:val="false"/>
          <w:color w:val="000000"/>
          <w:sz w:val="28"/>
        </w:rPr>
        <w:t>
      1) халықтың декреттелген топтарын гигиеналық оқыту;</w:t>
      </w:r>
    </w:p>
    <w:bookmarkEnd w:id="790"/>
    <w:bookmarkStart w:name="z802" w:id="791"/>
    <w:p>
      <w:pPr>
        <w:spacing w:after="0"/>
        <w:ind w:left="0"/>
        <w:jc w:val="both"/>
      </w:pPr>
      <w:r>
        <w:rPr>
          <w:rFonts w:ascii="Times New Roman"/>
          <w:b w:val="false"/>
          <w:i w:val="false"/>
          <w:color w:val="000000"/>
          <w:sz w:val="28"/>
        </w:rPr>
        <w:t>
      2) эпидемиялық мәні болмашы объектінің қызметі (пайдаланылуы);</w:t>
      </w:r>
    </w:p>
    <w:bookmarkEnd w:id="791"/>
    <w:bookmarkStart w:name="z803" w:id="792"/>
    <w:p>
      <w:pPr>
        <w:spacing w:after="0"/>
        <w:ind w:left="0"/>
        <w:jc w:val="both"/>
      </w:pPr>
      <w:r>
        <w:rPr>
          <w:rFonts w:ascii="Times New Roman"/>
          <w:b w:val="false"/>
          <w:i w:val="false"/>
          <w:color w:val="000000"/>
          <w:sz w:val="28"/>
        </w:rPr>
        <w:t>
      3) санитариялық-эпидемиологиялық аудит жүргізу;</w:t>
      </w:r>
    </w:p>
    <w:bookmarkEnd w:id="792"/>
    <w:bookmarkStart w:name="z804" w:id="793"/>
    <w:p>
      <w:pPr>
        <w:spacing w:after="0"/>
        <w:ind w:left="0"/>
        <w:jc w:val="both"/>
      </w:pPr>
      <w:r>
        <w:rPr>
          <w:rFonts w:ascii="Times New Roman"/>
          <w:b w:val="false"/>
          <w:i w:val="false"/>
          <w:color w:val="000000"/>
          <w:sz w:val="28"/>
        </w:rPr>
        <w:t>
      4) медициналық бұйымдарды көтерме саудада өткiзу;</w:t>
      </w:r>
    </w:p>
    <w:bookmarkEnd w:id="793"/>
    <w:bookmarkStart w:name="z805" w:id="794"/>
    <w:p>
      <w:pPr>
        <w:spacing w:after="0"/>
        <w:ind w:left="0"/>
        <w:jc w:val="both"/>
      </w:pPr>
      <w:r>
        <w:rPr>
          <w:rFonts w:ascii="Times New Roman"/>
          <w:b w:val="false"/>
          <w:i w:val="false"/>
          <w:color w:val="000000"/>
          <w:sz w:val="28"/>
        </w:rPr>
        <w:t>
      5) медициналық бұйымдарды бөлшек саудада өткiзу;</w:t>
      </w:r>
    </w:p>
    <w:bookmarkEnd w:id="794"/>
    <w:bookmarkStart w:name="z806" w:id="795"/>
    <w:p>
      <w:pPr>
        <w:spacing w:after="0"/>
        <w:ind w:left="0"/>
        <w:jc w:val="both"/>
      </w:pPr>
      <w:r>
        <w:rPr>
          <w:rFonts w:ascii="Times New Roman"/>
          <w:b w:val="false"/>
          <w:i w:val="false"/>
          <w:color w:val="000000"/>
          <w:sz w:val="28"/>
        </w:rPr>
        <w:t>
      6) интервенциялық емес клиникалық зерттеулер жүргізу хабарлама жасау бойынша жүзеге асырылады.</w:t>
      </w:r>
    </w:p>
    <w:bookmarkEnd w:id="795"/>
    <w:bookmarkStart w:name="z807" w:id="796"/>
    <w:p>
      <w:pPr>
        <w:spacing w:after="0"/>
        <w:ind w:left="0"/>
        <w:jc w:val="both"/>
      </w:pPr>
      <w:r>
        <w:rPr>
          <w:rFonts w:ascii="Times New Roman"/>
          <w:b w:val="false"/>
          <w:i w:val="false"/>
          <w:color w:val="000000"/>
          <w:sz w:val="28"/>
        </w:rPr>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bookmarkEnd w:id="796"/>
    <w:bookmarkStart w:name="z808" w:id="797"/>
    <w:p>
      <w:pPr>
        <w:spacing w:after="0"/>
        <w:ind w:left="0"/>
        <w:jc w:val="left"/>
      </w:pPr>
      <w:r>
        <w:rPr>
          <w:rFonts w:ascii="Times New Roman"/>
          <w:b/>
          <w:i w:val="false"/>
          <w:color w:val="000000"/>
        </w:rPr>
        <w:t xml:space="preserve"> 4-тарау. ДЕНСАУЛЫҚ САҚТАУ САЛАСЫНДАҒЫ АККРЕДИТТЕУ, АТТЕСТАТТАУ ЖӘНЕ СЕРТИФИКАТТАУ</w:t>
      </w:r>
    </w:p>
    <w:bookmarkEnd w:id="797"/>
    <w:p>
      <w:pPr>
        <w:spacing w:after="0"/>
        <w:ind w:left="0"/>
        <w:jc w:val="both"/>
      </w:pPr>
      <w:r>
        <w:rPr>
          <w:rFonts w:ascii="Times New Roman"/>
          <w:b/>
          <w:i w:val="false"/>
          <w:color w:val="000000"/>
          <w:sz w:val="28"/>
        </w:rPr>
        <w:t>25-бап. Денсаулық сақтау саласындағы аккредиттеу</w:t>
      </w:r>
    </w:p>
    <w:bookmarkStart w:name="z810" w:id="798"/>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жүзеге асыратын денсаулық сақтау саласындағы аккредиттеуге мыналар жатады:</w:t>
      </w:r>
    </w:p>
    <w:bookmarkEnd w:id="798"/>
    <w:bookmarkStart w:name="z811" w:id="799"/>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bookmarkEnd w:id="799"/>
    <w:bookmarkStart w:name="z812" w:id="800"/>
    <w:p>
      <w:pPr>
        <w:spacing w:after="0"/>
        <w:ind w:left="0"/>
        <w:jc w:val="both"/>
      </w:pPr>
      <w:r>
        <w:rPr>
          <w:rFonts w:ascii="Times New Roman"/>
          <w:b w:val="false"/>
          <w:i w:val="false"/>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bookmarkEnd w:id="800"/>
    <w:bookmarkStart w:name="z813" w:id="801"/>
    <w:p>
      <w:pPr>
        <w:spacing w:after="0"/>
        <w:ind w:left="0"/>
        <w:jc w:val="both"/>
      </w:pPr>
      <w:r>
        <w:rPr>
          <w:rFonts w:ascii="Times New Roman"/>
          <w:b w:val="false"/>
          <w:i w:val="false"/>
          <w:color w:val="000000"/>
          <w:sz w:val="28"/>
        </w:rPr>
        <w:t>
      3) денсаулық сақтау саласындағы тәуелсіз сараптаманы жүзеге асыратын денсаулық сақтау субъектілері;</w:t>
      </w:r>
    </w:p>
    <w:bookmarkEnd w:id="801"/>
    <w:bookmarkStart w:name="z814" w:id="802"/>
    <w:p>
      <w:pPr>
        <w:spacing w:after="0"/>
        <w:ind w:left="0"/>
        <w:jc w:val="both"/>
      </w:pPr>
      <w:r>
        <w:rPr>
          <w:rFonts w:ascii="Times New Roman"/>
          <w:b w:val="false"/>
          <w:i w:val="false"/>
          <w:color w:val="000000"/>
          <w:sz w:val="28"/>
        </w:rPr>
        <w:t>
      4) денсаулық сақтау менеджерлерін сертификаттау бойынша басқару қызметіне даярлығын растауды жүзеге асыратын заңды тұлғалар;</w:t>
      </w:r>
    </w:p>
    <w:bookmarkEnd w:id="802"/>
    <w:bookmarkStart w:name="z815" w:id="803"/>
    <w:p>
      <w:pPr>
        <w:spacing w:after="0"/>
        <w:ind w:left="0"/>
        <w:jc w:val="both"/>
      </w:pPr>
      <w:r>
        <w:rPr>
          <w:rFonts w:ascii="Times New Roman"/>
          <w:b w:val="false"/>
          <w:i w:val="false"/>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bookmarkEnd w:id="803"/>
    <w:bookmarkStart w:name="z816" w:id="804"/>
    <w:p>
      <w:pPr>
        <w:spacing w:after="0"/>
        <w:ind w:left="0"/>
        <w:jc w:val="both"/>
      </w:pPr>
      <w:r>
        <w:rPr>
          <w:rFonts w:ascii="Times New Roman"/>
          <w:b w:val="false"/>
          <w:i w:val="false"/>
          <w:color w:val="000000"/>
          <w:sz w:val="28"/>
        </w:rPr>
        <w:t>
      6) денсаулық сақтау саласындағы қызметті жүзеге асыратын кәсіптік медициналық қауымдастықтар мен қоғамдық бірлестіктер.</w:t>
      </w:r>
    </w:p>
    <w:bookmarkEnd w:id="804"/>
    <w:bookmarkStart w:name="z817" w:id="805"/>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bookmarkEnd w:id="805"/>
    <w:bookmarkStart w:name="z818" w:id="80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bookmarkEnd w:id="806"/>
    <w:bookmarkStart w:name="z819" w:id="807"/>
    <w:p>
      <w:pPr>
        <w:spacing w:after="0"/>
        <w:ind w:left="0"/>
        <w:jc w:val="both"/>
      </w:pPr>
      <w:r>
        <w:rPr>
          <w:rFonts w:ascii="Times New Roman"/>
          <w:b w:val="false"/>
          <w:i w:val="false"/>
          <w:color w:val="000000"/>
          <w:sz w:val="28"/>
        </w:rPr>
        <w:t>
      4. Денсаулық сақтау саласындағы аккредиттеу ерікті негізде жүзеге асырылады.</w:t>
      </w:r>
    </w:p>
    <w:bookmarkEnd w:id="807"/>
    <w:bookmarkStart w:name="z820" w:id="808"/>
    <w:p>
      <w:pPr>
        <w:spacing w:after="0"/>
        <w:ind w:left="0"/>
        <w:jc w:val="both"/>
      </w:pPr>
      <w:r>
        <w:rPr>
          <w:rFonts w:ascii="Times New Roman"/>
          <w:b w:val="false"/>
          <w:i w:val="false"/>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bookmarkEnd w:id="808"/>
    <w:bookmarkStart w:name="z821" w:id="809"/>
    <w:p>
      <w:pPr>
        <w:spacing w:after="0"/>
        <w:ind w:left="0"/>
        <w:jc w:val="both"/>
      </w:pPr>
      <w:r>
        <w:rPr>
          <w:rFonts w:ascii="Times New Roman"/>
          <w:b w:val="false"/>
          <w:i w:val="false"/>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bookmarkEnd w:id="809"/>
    <w:bookmarkStart w:name="z822" w:id="810"/>
    <w:p>
      <w:pPr>
        <w:spacing w:after="0"/>
        <w:ind w:left="0"/>
        <w:jc w:val="both"/>
      </w:pPr>
      <w:r>
        <w:rPr>
          <w:rFonts w:ascii="Times New Roman"/>
          <w:b w:val="false"/>
          <w:i w:val="false"/>
          <w:color w:val="000000"/>
          <w:sz w:val="28"/>
        </w:rPr>
        <w:t>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bookmarkEnd w:id="810"/>
    <w:bookmarkStart w:name="z823" w:id="811"/>
    <w:p>
      <w:pPr>
        <w:spacing w:after="0"/>
        <w:ind w:left="0"/>
        <w:jc w:val="both"/>
      </w:pPr>
      <w:r>
        <w:rPr>
          <w:rFonts w:ascii="Times New Roman"/>
          <w:b w:val="false"/>
          <w:i w:val="false"/>
          <w:color w:val="000000"/>
          <w:sz w:val="28"/>
        </w:rPr>
        <w:t xml:space="preserve">
      7. Аккредиттеуден кейінгі мониторингке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денсаулық сақтау саласында аккредиттеуден өткен тұлғалар жатады.</w:t>
      </w:r>
    </w:p>
    <w:bookmarkEnd w:id="811"/>
    <w:p>
      <w:pPr>
        <w:spacing w:after="0"/>
        <w:ind w:left="0"/>
        <w:jc w:val="both"/>
      </w:pPr>
      <w:r>
        <w:rPr>
          <w:rFonts w:ascii="Times New Roman"/>
          <w:b/>
          <w:i w:val="false"/>
          <w:color w:val="000000"/>
          <w:sz w:val="28"/>
        </w:rPr>
        <w:t>26-бап. Денсаулық сақтау саласындағы мамандарды кәсіптік құзыреттілікке аттестаттау</w:t>
      </w:r>
    </w:p>
    <w:bookmarkStart w:name="z825" w:id="812"/>
    <w:p>
      <w:pPr>
        <w:spacing w:after="0"/>
        <w:ind w:left="0"/>
        <w:jc w:val="both"/>
      </w:pPr>
      <w:r>
        <w:rPr>
          <w:rFonts w:ascii="Times New Roman"/>
          <w:b w:val="false"/>
          <w:i w:val="false"/>
          <w:color w:val="000000"/>
          <w:sz w:val="28"/>
        </w:rPr>
        <w:t>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w:t>
      </w:r>
    </w:p>
    <w:bookmarkEnd w:id="812"/>
    <w:bookmarkStart w:name="z826" w:id="813"/>
    <w:p>
      <w:pPr>
        <w:spacing w:after="0"/>
        <w:ind w:left="0"/>
        <w:jc w:val="both"/>
      </w:pPr>
      <w:r>
        <w:rPr>
          <w:rFonts w:ascii="Times New Roman"/>
          <w:b w:val="false"/>
          <w:i w:val="false"/>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bookmarkEnd w:id="813"/>
    <w:bookmarkStart w:name="z827" w:id="814"/>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bookmarkEnd w:id="814"/>
    <w:bookmarkStart w:name="z828" w:id="815"/>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bookmarkEnd w:id="815"/>
    <w:bookmarkStart w:name="z829" w:id="816"/>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w:t>
      </w:r>
    </w:p>
    <w:bookmarkEnd w:id="816"/>
    <w:bookmarkStart w:name="z830" w:id="817"/>
    <w:p>
      <w:pPr>
        <w:spacing w:after="0"/>
        <w:ind w:left="0"/>
        <w:jc w:val="both"/>
      </w:pPr>
      <w:r>
        <w:rPr>
          <w:rFonts w:ascii="Times New Roman"/>
          <w:b w:val="false"/>
          <w:i w:val="false"/>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17"/>
    <w:p>
      <w:pPr>
        <w:spacing w:after="0"/>
        <w:ind w:left="0"/>
        <w:jc w:val="both"/>
      </w:pPr>
      <w:r>
        <w:rPr>
          <w:rFonts w:ascii="Times New Roman"/>
          <w:b/>
          <w:i w:val="false"/>
          <w:color w:val="000000"/>
          <w:sz w:val="28"/>
        </w:rPr>
        <w:t>27-бап. Денсаулық сақтау саласындағы маман мен менеджерді сертификаттау</w:t>
      </w:r>
    </w:p>
    <w:bookmarkStart w:name="z832" w:id="818"/>
    <w:p>
      <w:pPr>
        <w:spacing w:after="0"/>
        <w:ind w:left="0"/>
        <w:jc w:val="both"/>
      </w:pPr>
      <w:r>
        <w:rPr>
          <w:rFonts w:ascii="Times New Roman"/>
          <w:b w:val="false"/>
          <w:i w:val="false"/>
          <w:color w:val="000000"/>
          <w:sz w:val="28"/>
        </w:rPr>
        <w:t>
      1. Денсаулық сақтау саласындағы маманды сертификаттауды:</w:t>
      </w:r>
    </w:p>
    <w:bookmarkEnd w:id="818"/>
    <w:bookmarkStart w:name="z833" w:id="819"/>
    <w:p>
      <w:pPr>
        <w:spacing w:after="0"/>
        <w:ind w:left="0"/>
        <w:jc w:val="both"/>
      </w:pPr>
      <w:r>
        <w:rPr>
          <w:rFonts w:ascii="Times New Roman"/>
          <w:b w:val="false"/>
          <w:i w:val="false"/>
          <w:color w:val="000000"/>
          <w:sz w:val="28"/>
        </w:rPr>
        <w:t>
      1) медицина қызметкерлеріне қатысты медициналық қызметтер (көмек) көрсету саласындағы мемлекеттік орган;</w:t>
      </w:r>
    </w:p>
    <w:bookmarkEnd w:id="819"/>
    <w:bookmarkStart w:name="z834" w:id="820"/>
    <w:p>
      <w:pPr>
        <w:spacing w:after="0"/>
        <w:ind w:left="0"/>
        <w:jc w:val="both"/>
      </w:pPr>
      <w:r>
        <w:rPr>
          <w:rFonts w:ascii="Times New Roman"/>
          <w:b w:val="false"/>
          <w:i w:val="false"/>
          <w:color w:val="000000"/>
          <w:sz w:val="28"/>
        </w:rPr>
        <w:t>
      2) фармацевтика қызметкерлеріне қатысты дәрілік заттар мен медициналық бұйымдардың айналысы саласындағы мемлекеттік орган;</w:t>
      </w:r>
    </w:p>
    <w:bookmarkEnd w:id="820"/>
    <w:bookmarkStart w:name="z835" w:id="821"/>
    <w:p>
      <w:pPr>
        <w:spacing w:after="0"/>
        <w:ind w:left="0"/>
        <w:jc w:val="both"/>
      </w:pPr>
      <w:r>
        <w:rPr>
          <w:rFonts w:ascii="Times New Roman"/>
          <w:b w:val="false"/>
          <w:i w:val="false"/>
          <w:color w:val="000000"/>
          <w:sz w:val="28"/>
        </w:rPr>
        <w:t>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bookmarkEnd w:id="821"/>
    <w:bookmarkStart w:name="z836" w:id="822"/>
    <w:p>
      <w:pPr>
        <w:spacing w:after="0"/>
        <w:ind w:left="0"/>
        <w:jc w:val="both"/>
      </w:pPr>
      <w:r>
        <w:rPr>
          <w:rFonts w:ascii="Times New Roman"/>
          <w:b w:val="false"/>
          <w:i w:val="false"/>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bookmarkEnd w:id="822"/>
    <w:bookmarkStart w:name="z837" w:id="823"/>
    <w:p>
      <w:pPr>
        <w:spacing w:after="0"/>
        <w:ind w:left="0"/>
        <w:jc w:val="both"/>
      </w:pPr>
      <w:r>
        <w:rPr>
          <w:rFonts w:ascii="Times New Roman"/>
          <w:b w:val="false"/>
          <w:i w:val="false"/>
          <w:color w:val="000000"/>
          <w:sz w:val="28"/>
        </w:rPr>
        <w:t>
      2. Денсаулық сақтау саласындағы маман сертификатының қолданысы әрбір бес жыл сайын расталуға жатады.</w:t>
      </w:r>
    </w:p>
    <w:bookmarkEnd w:id="823"/>
    <w:bookmarkStart w:name="z838" w:id="824"/>
    <w:p>
      <w:pPr>
        <w:spacing w:after="0"/>
        <w:ind w:left="0"/>
        <w:jc w:val="both"/>
      </w:pPr>
      <w:r>
        <w:rPr>
          <w:rFonts w:ascii="Times New Roman"/>
          <w:b w:val="false"/>
          <w:i w:val="false"/>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bookmarkEnd w:id="824"/>
    <w:bookmarkStart w:name="z839" w:id="825"/>
    <w:p>
      <w:pPr>
        <w:spacing w:after="0"/>
        <w:ind w:left="0"/>
        <w:jc w:val="both"/>
      </w:pPr>
      <w:r>
        <w:rPr>
          <w:rFonts w:ascii="Times New Roman"/>
          <w:b w:val="false"/>
          <w:i w:val="false"/>
          <w:color w:val="000000"/>
          <w:sz w:val="28"/>
        </w:rPr>
        <w:t>
      4. Денсаулық сақтау саласындағы маманның тиісті сертификаты болмаса:</w:t>
      </w:r>
    </w:p>
    <w:bookmarkEnd w:id="825"/>
    <w:bookmarkStart w:name="z840" w:id="826"/>
    <w:p>
      <w:pPr>
        <w:spacing w:after="0"/>
        <w:ind w:left="0"/>
        <w:jc w:val="both"/>
      </w:pPr>
      <w:r>
        <w:rPr>
          <w:rFonts w:ascii="Times New Roman"/>
          <w:b w:val="false"/>
          <w:i w:val="false"/>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bookmarkEnd w:id="826"/>
    <w:bookmarkStart w:name="z841" w:id="827"/>
    <w:p>
      <w:pPr>
        <w:spacing w:after="0"/>
        <w:ind w:left="0"/>
        <w:jc w:val="both"/>
      </w:pPr>
      <w:r>
        <w:rPr>
          <w:rFonts w:ascii="Times New Roman"/>
          <w:b w:val="false"/>
          <w:i w:val="false"/>
          <w:color w:val="000000"/>
          <w:sz w:val="28"/>
        </w:rPr>
        <w:t>
      2) фармацевтикалық практикамен айналысуға;</w:t>
      </w:r>
    </w:p>
    <w:bookmarkEnd w:id="827"/>
    <w:bookmarkStart w:name="z842" w:id="828"/>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асыруға тыйым салынады.</w:t>
      </w:r>
    </w:p>
    <w:bookmarkEnd w:id="828"/>
    <w:bookmarkStart w:name="z843" w:id="829"/>
    <w:p>
      <w:pPr>
        <w:spacing w:after="0"/>
        <w:ind w:left="0"/>
        <w:jc w:val="both"/>
      </w:pPr>
      <w:r>
        <w:rPr>
          <w:rFonts w:ascii="Times New Roman"/>
          <w:b w:val="false"/>
          <w:i w:val="false"/>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bookmarkEnd w:id="829"/>
    <w:bookmarkStart w:name="z844" w:id="830"/>
    <w:p>
      <w:pPr>
        <w:spacing w:after="0"/>
        <w:ind w:left="0"/>
        <w:jc w:val="both"/>
      </w:pPr>
      <w:r>
        <w:rPr>
          <w:rFonts w:ascii="Times New Roman"/>
          <w:b w:val="false"/>
          <w:i w:val="false"/>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bookmarkEnd w:id="830"/>
    <w:bookmarkStart w:name="z845" w:id="831"/>
    <w:p>
      <w:pPr>
        <w:spacing w:after="0"/>
        <w:ind w:left="0"/>
        <w:jc w:val="both"/>
      </w:pPr>
      <w:r>
        <w:rPr>
          <w:rFonts w:ascii="Times New Roman"/>
          <w:b w:val="false"/>
          <w:i w:val="false"/>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bookmarkEnd w:id="831"/>
    <w:bookmarkStart w:name="z846" w:id="832"/>
    <w:p>
      <w:pPr>
        <w:spacing w:after="0"/>
        <w:ind w:left="0"/>
        <w:jc w:val="both"/>
      </w:pPr>
      <w:r>
        <w:rPr>
          <w:rFonts w:ascii="Times New Roman"/>
          <w:b w:val="false"/>
          <w:i w:val="false"/>
          <w:color w:val="000000"/>
          <w:sz w:val="28"/>
        </w:rPr>
        <w:t>
      8. Денсаулық сақтау саласындағы менеджер сертификатының қолданысы әрбір бес жыл сайын расталуға жатады.</w:t>
      </w:r>
    </w:p>
    <w:bookmarkEnd w:id="832"/>
    <w:bookmarkStart w:name="z847" w:id="833"/>
    <w:p>
      <w:pPr>
        <w:spacing w:after="0"/>
        <w:ind w:left="0"/>
        <w:jc w:val="both"/>
      </w:pPr>
      <w:r>
        <w:rPr>
          <w:rFonts w:ascii="Times New Roman"/>
          <w:b w:val="false"/>
          <w:i w:val="false"/>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bookmarkEnd w:id="833"/>
    <w:bookmarkStart w:name="z848" w:id="834"/>
    <w:p>
      <w:pPr>
        <w:spacing w:after="0"/>
        <w:ind w:left="0"/>
        <w:jc w:val="both"/>
      </w:pPr>
      <w:r>
        <w:rPr>
          <w:rFonts w:ascii="Times New Roman"/>
          <w:b w:val="false"/>
          <w:i w:val="false"/>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бекітеді.</w:t>
      </w:r>
    </w:p>
    <w:bookmarkEnd w:id="834"/>
    <w:bookmarkStart w:name="z849" w:id="835"/>
    <w:p>
      <w:pPr>
        <w:spacing w:after="0"/>
        <w:ind w:left="0"/>
        <w:jc w:val="both"/>
      </w:pPr>
      <w:r>
        <w:rPr>
          <w:rFonts w:ascii="Times New Roman"/>
          <w:b w:val="false"/>
          <w:i w:val="false"/>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50" w:id="836"/>
    <w:p>
      <w:pPr>
        <w:spacing w:after="0"/>
        <w:ind w:left="0"/>
        <w:jc w:val="left"/>
      </w:pPr>
      <w:r>
        <w:rPr>
          <w:rFonts w:ascii="Times New Roman"/>
          <w:b/>
          <w:i w:val="false"/>
          <w:color w:val="000000"/>
        </w:rPr>
        <w:t xml:space="preserve"> 5-тарау. ДЕНСАУЛЫҚ САҚТАУ САЛАСЫНДАҒЫ МЕМЛЕКЕТТІК БАҚЫЛАУ МЕН ҚАДАҒАЛАУ</w:t>
      </w:r>
    </w:p>
    <w:bookmarkEnd w:id="836"/>
    <w:p>
      <w:pPr>
        <w:spacing w:after="0"/>
        <w:ind w:left="0"/>
        <w:jc w:val="both"/>
      </w:pPr>
      <w:r>
        <w:rPr>
          <w:rFonts w:ascii="Times New Roman"/>
          <w:b/>
          <w:i w:val="false"/>
          <w:color w:val="000000"/>
          <w:sz w:val="28"/>
        </w:rPr>
        <w:t>28-бап. Денсаулық сақтау саласындағы мемлекеттік бақылау мен қадағалау туралы жалпы ережелер</w:t>
      </w:r>
    </w:p>
    <w:bookmarkStart w:name="z852" w:id="837"/>
    <w:p>
      <w:pPr>
        <w:spacing w:after="0"/>
        <w:ind w:left="0"/>
        <w:jc w:val="both"/>
      </w:pPr>
      <w:r>
        <w:rPr>
          <w:rFonts w:ascii="Times New Roman"/>
          <w:b w:val="false"/>
          <w:i w:val="false"/>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bookmarkEnd w:id="837"/>
    <w:bookmarkStart w:name="z853" w:id="838"/>
    <w:p>
      <w:pPr>
        <w:spacing w:after="0"/>
        <w:ind w:left="0"/>
        <w:jc w:val="both"/>
      </w:pPr>
      <w:r>
        <w:rPr>
          <w:rFonts w:ascii="Times New Roman"/>
          <w:b w:val="false"/>
          <w:i w:val="false"/>
          <w:color w:val="000000"/>
          <w:sz w:val="28"/>
        </w:rPr>
        <w:t>
      2. Мемлекеттік бақылау мен қадағалау:</w:t>
      </w:r>
    </w:p>
    <w:bookmarkEnd w:id="838"/>
    <w:bookmarkStart w:name="z854" w:id="839"/>
    <w:p>
      <w:pPr>
        <w:spacing w:after="0"/>
        <w:ind w:left="0"/>
        <w:jc w:val="both"/>
      </w:pPr>
      <w:r>
        <w:rPr>
          <w:rFonts w:ascii="Times New Roman"/>
          <w:b w:val="false"/>
          <w:i w:val="false"/>
          <w:color w:val="000000"/>
          <w:sz w:val="28"/>
        </w:rPr>
        <w:t>
      1) медициналық қызметтер (көмек) көрсету;</w:t>
      </w:r>
    </w:p>
    <w:bookmarkEnd w:id="839"/>
    <w:bookmarkStart w:name="z855" w:id="840"/>
    <w:p>
      <w:pPr>
        <w:spacing w:after="0"/>
        <w:ind w:left="0"/>
        <w:jc w:val="both"/>
      </w:pPr>
      <w:r>
        <w:rPr>
          <w:rFonts w:ascii="Times New Roman"/>
          <w:b w:val="false"/>
          <w:i w:val="false"/>
          <w:color w:val="000000"/>
          <w:sz w:val="28"/>
        </w:rPr>
        <w:t>
      2) халықтың санитариялық-эпидемиологиялық саламаттылығы;</w:t>
      </w:r>
    </w:p>
    <w:bookmarkEnd w:id="840"/>
    <w:bookmarkStart w:name="z856" w:id="841"/>
    <w:p>
      <w:pPr>
        <w:spacing w:after="0"/>
        <w:ind w:left="0"/>
        <w:jc w:val="both"/>
      </w:pPr>
      <w:r>
        <w:rPr>
          <w:rFonts w:ascii="Times New Roman"/>
          <w:b w:val="false"/>
          <w:i w:val="false"/>
          <w:color w:val="000000"/>
          <w:sz w:val="28"/>
        </w:rPr>
        <w:t>
      3) дәрілік заттар мен медициналық бұйымдардың айналысы салаларында жүзеге асырылады.</w:t>
      </w:r>
    </w:p>
    <w:bookmarkEnd w:id="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Денсаулық сақтау саласындағы мемлекеттiк бақылау мен қадағалау тексеру және профилактикалық бақылау мен қадағалау нысанында жүзеге асырылады.</w:t>
      </w:r>
    </w:p>
    <w:bookmarkStart w:name="z858" w:id="842"/>
    <w:p>
      <w:pPr>
        <w:spacing w:after="0"/>
        <w:ind w:left="0"/>
        <w:jc w:val="both"/>
      </w:pPr>
      <w:r>
        <w:rPr>
          <w:rFonts w:ascii="Times New Roman"/>
          <w:b w:val="false"/>
          <w:i w:val="false"/>
          <w:color w:val="000000"/>
          <w:sz w:val="28"/>
        </w:rPr>
        <w:t>
      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bookmarkEnd w:id="842"/>
    <w:bookmarkStart w:name="z859" w:id="843"/>
    <w:p>
      <w:pPr>
        <w:spacing w:after="0"/>
        <w:ind w:left="0"/>
        <w:jc w:val="both"/>
      </w:pPr>
      <w:r>
        <w:rPr>
          <w:rFonts w:ascii="Times New Roman"/>
          <w:b w:val="false"/>
          <w:i w:val="false"/>
          <w:color w:val="000000"/>
          <w:sz w:val="28"/>
        </w:rPr>
        <w:t>
      Бақылау мен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bookmarkEnd w:id="843"/>
    <w:p>
      <w:pPr>
        <w:spacing w:after="0"/>
        <w:ind w:left="0"/>
        <w:jc w:val="both"/>
      </w:pPr>
      <w:r>
        <w:rPr>
          <w:rFonts w:ascii="Times New Roman"/>
          <w:b/>
          <w:i w:val="false"/>
          <w:color w:val="000000"/>
          <w:sz w:val="28"/>
        </w:rPr>
        <w:t>29-бап. Апелляциялық комиссияның шағымды қарау тәртібі</w:t>
      </w:r>
    </w:p>
    <w:bookmarkStart w:name="z861" w:id="844"/>
    <w:p>
      <w:pPr>
        <w:spacing w:after="0"/>
        <w:ind w:left="0"/>
        <w:jc w:val="both"/>
      </w:pPr>
      <w:r>
        <w:rPr>
          <w:rFonts w:ascii="Times New Roman"/>
          <w:b w:val="false"/>
          <w:i w:val="false"/>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bookmarkEnd w:id="844"/>
    <w:bookmarkStart w:name="z862" w:id="845"/>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bookmarkEnd w:id="845"/>
    <w:bookmarkStart w:name="z863" w:id="846"/>
    <w:p>
      <w:pPr>
        <w:spacing w:after="0"/>
        <w:ind w:left="0"/>
        <w:jc w:val="both"/>
      </w:pPr>
      <w:r>
        <w:rPr>
          <w:rFonts w:ascii="Times New Roman"/>
          <w:b w:val="false"/>
          <w:i w:val="false"/>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bookmarkEnd w:id="846"/>
    <w:bookmarkStart w:name="z864" w:id="847"/>
    <w:p>
      <w:pPr>
        <w:spacing w:after="0"/>
        <w:ind w:left="0"/>
        <w:jc w:val="both"/>
      </w:pPr>
      <w:r>
        <w:rPr>
          <w:rFonts w:ascii="Times New Roman"/>
          <w:b w:val="false"/>
          <w:i w:val="false"/>
          <w:color w:val="000000"/>
          <w:sz w:val="28"/>
        </w:rPr>
        <w:t>
      Апелляциялық комиссиялардың регламенттерін, ережелері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bookmarkEnd w:id="847"/>
    <w:bookmarkStart w:name="z865" w:id="848"/>
    <w:p>
      <w:pPr>
        <w:spacing w:after="0"/>
        <w:ind w:left="0"/>
        <w:jc w:val="both"/>
      </w:pPr>
      <w:r>
        <w:rPr>
          <w:rFonts w:ascii="Times New Roman"/>
          <w:b w:val="false"/>
          <w:i w:val="false"/>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bookmarkEnd w:id="848"/>
    <w:bookmarkStart w:name="z866" w:id="849"/>
    <w:p>
      <w:pPr>
        <w:spacing w:after="0"/>
        <w:ind w:left="0"/>
        <w:jc w:val="both"/>
      </w:pPr>
      <w:r>
        <w:rPr>
          <w:rFonts w:ascii="Times New Roman"/>
          <w:b w:val="false"/>
          <w:i w:val="false"/>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bookmarkEnd w:id="849"/>
    <w:bookmarkStart w:name="z867" w:id="850"/>
    <w:p>
      <w:pPr>
        <w:spacing w:after="0"/>
        <w:ind w:left="0"/>
        <w:jc w:val="both"/>
      </w:pPr>
      <w:r>
        <w:rPr>
          <w:rFonts w:ascii="Times New Roman"/>
          <w:b w:val="false"/>
          <w:i w:val="false"/>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bookmarkEnd w:id="850"/>
    <w:bookmarkStart w:name="z868" w:id="851"/>
    <w:p>
      <w:pPr>
        <w:spacing w:after="0"/>
        <w:ind w:left="0"/>
        <w:jc w:val="both"/>
      </w:pPr>
      <w:r>
        <w:rPr>
          <w:rFonts w:ascii="Times New Roman"/>
          <w:b w:val="false"/>
          <w:i w:val="false"/>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bookmarkEnd w:id="851"/>
    <w:bookmarkStart w:name="z869" w:id="852"/>
    <w:p>
      <w:pPr>
        <w:spacing w:after="0"/>
        <w:ind w:left="0"/>
        <w:jc w:val="both"/>
      </w:pPr>
      <w:r>
        <w:rPr>
          <w:rFonts w:ascii="Times New Roman"/>
          <w:b w:val="false"/>
          <w:i w:val="false"/>
          <w:color w:val="000000"/>
          <w:sz w:val="28"/>
        </w:rPr>
        <w:t>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bookmarkEnd w:id="852"/>
    <w:bookmarkStart w:name="z870" w:id="853"/>
    <w:p>
      <w:pPr>
        <w:spacing w:after="0"/>
        <w:ind w:left="0"/>
        <w:jc w:val="both"/>
      </w:pPr>
      <w:r>
        <w:rPr>
          <w:rFonts w:ascii="Times New Roman"/>
          <w:b w:val="false"/>
          <w:i w:val="false"/>
          <w:color w:val="000000"/>
          <w:sz w:val="28"/>
        </w:rPr>
        <w:t>
      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bookmarkEnd w:id="853"/>
    <w:bookmarkStart w:name="z871" w:id="854"/>
    <w:p>
      <w:pPr>
        <w:spacing w:after="0"/>
        <w:ind w:left="0"/>
        <w:jc w:val="left"/>
      </w:pPr>
      <w:r>
        <w:rPr>
          <w:rFonts w:ascii="Times New Roman"/>
          <w:b/>
          <w:i w:val="false"/>
          <w:color w:val="000000"/>
        </w:rPr>
        <w:t xml:space="preserve"> 1-параграф. Медициналық қызметтер (көмек) көрсету саласындағы мемлекеттік бақылау</w:t>
      </w:r>
    </w:p>
    <w:bookmarkEnd w:id="854"/>
    <w:p>
      <w:pPr>
        <w:spacing w:after="0"/>
        <w:ind w:left="0"/>
        <w:jc w:val="both"/>
      </w:pPr>
      <w:r>
        <w:rPr>
          <w:rFonts w:ascii="Times New Roman"/>
          <w:b/>
          <w:i w:val="false"/>
          <w:color w:val="000000"/>
          <w:sz w:val="28"/>
        </w:rPr>
        <w:t>30-бап. Медициналық қызметтер (көмек) көрсету саласындағы мемлекеттік бақылау</w:t>
      </w:r>
    </w:p>
    <w:bookmarkStart w:name="z873" w:id="855"/>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bookmarkEnd w:id="855"/>
    <w:bookmarkStart w:name="z874" w:id="856"/>
    <w:p>
      <w:pPr>
        <w:spacing w:after="0"/>
        <w:ind w:left="0"/>
        <w:jc w:val="both"/>
      </w:pPr>
      <w:r>
        <w:rPr>
          <w:rFonts w:ascii="Times New Roman"/>
          <w:b w:val="false"/>
          <w:i w:val="false"/>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bookmarkEnd w:id="856"/>
    <w:bookmarkStart w:name="z875" w:id="857"/>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объектілері екі топқа бөлінеді:</w:t>
      </w:r>
    </w:p>
    <w:bookmarkEnd w:id="857"/>
    <w:bookmarkStart w:name="z876" w:id="858"/>
    <w:p>
      <w:pPr>
        <w:spacing w:after="0"/>
        <w:ind w:left="0"/>
        <w:jc w:val="both"/>
      </w:pPr>
      <w:r>
        <w:rPr>
          <w:rFonts w:ascii="Times New Roman"/>
          <w:b w:val="false"/>
          <w:i w:val="false"/>
          <w:color w:val="000000"/>
          <w:sz w:val="28"/>
        </w:rPr>
        <w:t>
      1) мәні жоғары объектілер;</w:t>
      </w:r>
    </w:p>
    <w:bookmarkEnd w:id="858"/>
    <w:bookmarkStart w:name="z877" w:id="859"/>
    <w:p>
      <w:pPr>
        <w:spacing w:after="0"/>
        <w:ind w:left="0"/>
        <w:jc w:val="both"/>
      </w:pPr>
      <w:r>
        <w:rPr>
          <w:rFonts w:ascii="Times New Roman"/>
          <w:b w:val="false"/>
          <w:i w:val="false"/>
          <w:color w:val="000000"/>
          <w:sz w:val="28"/>
        </w:rPr>
        <w:t>
      2) мәні болмашы объектілер.</w:t>
      </w:r>
    </w:p>
    <w:bookmarkEnd w:id="859"/>
    <w:bookmarkStart w:name="z878" w:id="860"/>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bookmarkEnd w:id="860"/>
    <w:bookmarkStart w:name="z879" w:id="861"/>
    <w:p>
      <w:pPr>
        <w:spacing w:after="0"/>
        <w:ind w:left="0"/>
        <w:jc w:val="both"/>
      </w:pPr>
      <w:r>
        <w:rPr>
          <w:rFonts w:ascii="Times New Roman"/>
          <w:b w:val="false"/>
          <w:i w:val="false"/>
          <w:color w:val="000000"/>
          <w:sz w:val="28"/>
        </w:rPr>
        <w:t>
      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21.05.2022 </w:t>
      </w:r>
      <w:r>
        <w:rPr>
          <w:rFonts w:ascii="Times New Roman"/>
          <w:b w:val="false"/>
          <w:i w:val="false"/>
          <w:color w:val="ff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bookmarkStart w:name="z881" w:id="862"/>
    <w:p>
      <w:pPr>
        <w:spacing w:after="0"/>
        <w:ind w:left="0"/>
        <w:jc w:val="both"/>
      </w:pPr>
      <w:r>
        <w:rPr>
          <w:rFonts w:ascii="Times New Roman"/>
          <w:b w:val="false"/>
          <w:i w:val="false"/>
          <w:color w:val="000000"/>
          <w:sz w:val="28"/>
        </w:rPr>
        <w:t>
      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bookmarkEnd w:id="862"/>
    <w:bookmarkStart w:name="z882" w:id="863"/>
    <w:p>
      <w:pPr>
        <w:spacing w:after="0"/>
        <w:ind w:left="0"/>
        <w:jc w:val="both"/>
      </w:pPr>
      <w:r>
        <w:rPr>
          <w:rFonts w:ascii="Times New Roman"/>
          <w:b w:val="false"/>
          <w:i w:val="false"/>
          <w:color w:val="000000"/>
          <w:sz w:val="28"/>
        </w:rPr>
        <w:t>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bookmarkEnd w:id="863"/>
    <w:p>
      <w:pPr>
        <w:spacing w:after="0"/>
        <w:ind w:left="0"/>
        <w:jc w:val="both"/>
      </w:pPr>
      <w:r>
        <w:rPr>
          <w:rFonts w:ascii="Times New Roman"/>
          <w:b/>
          <w:i w:val="false"/>
          <w:color w:val="000000"/>
          <w:sz w:val="28"/>
        </w:rPr>
        <w:t>31-бап. Медициналық қызметтер (көмек) көрсету саласындағы мемлекеттік бақылауды жүзеге асыратын лауазымды адамдар</w:t>
      </w:r>
    </w:p>
    <w:bookmarkStart w:name="z884" w:id="864"/>
    <w:p>
      <w:pPr>
        <w:spacing w:after="0"/>
        <w:ind w:left="0"/>
        <w:jc w:val="both"/>
      </w:pPr>
      <w:r>
        <w:rPr>
          <w:rFonts w:ascii="Times New Roman"/>
          <w:b w:val="false"/>
          <w:i w:val="false"/>
          <w:color w:val="000000"/>
          <w:sz w:val="28"/>
        </w:rPr>
        <w:t>
      1. Мыналар:</w:t>
      </w:r>
    </w:p>
    <w:bookmarkEnd w:id="864"/>
    <w:bookmarkStart w:name="z885" w:id="865"/>
    <w:p>
      <w:pPr>
        <w:spacing w:after="0"/>
        <w:ind w:left="0"/>
        <w:jc w:val="both"/>
      </w:pPr>
      <w:r>
        <w:rPr>
          <w:rFonts w:ascii="Times New Roman"/>
          <w:b w:val="false"/>
          <w:i w:val="false"/>
          <w:color w:val="000000"/>
          <w:sz w:val="28"/>
        </w:rPr>
        <w:t>
      1) Қазақстан Республикасының бас мемлекеттік медициналық инспекторы және (немесе) оның орынбасары;</w:t>
      </w:r>
    </w:p>
    <w:bookmarkEnd w:id="865"/>
    <w:bookmarkStart w:name="z886" w:id="866"/>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bookmarkEnd w:id="866"/>
    <w:bookmarkStart w:name="z887" w:id="867"/>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bookmarkEnd w:id="867"/>
    <w:bookmarkStart w:name="z888" w:id="868"/>
    <w:p>
      <w:pPr>
        <w:spacing w:after="0"/>
        <w:ind w:left="0"/>
        <w:jc w:val="both"/>
      </w:pPr>
      <w:r>
        <w:rPr>
          <w:rFonts w:ascii="Times New Roman"/>
          <w:b w:val="false"/>
          <w:i w:val="false"/>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bookmarkEnd w:id="868"/>
    <w:p>
      <w:pPr>
        <w:spacing w:after="0"/>
        <w:ind w:left="0"/>
        <w:jc w:val="both"/>
      </w:pPr>
      <w:r>
        <w:rPr>
          <w:rFonts w:ascii="Times New Roman"/>
          <w:b/>
          <w:i w:val="false"/>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bookmarkStart w:name="z890" w:id="869"/>
    <w:p>
      <w:pPr>
        <w:spacing w:after="0"/>
        <w:ind w:left="0"/>
        <w:jc w:val="both"/>
      </w:pPr>
      <w:r>
        <w:rPr>
          <w:rFonts w:ascii="Times New Roman"/>
          <w:b w:val="false"/>
          <w:i w:val="false"/>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мыналарға:</w:t>
      </w:r>
    </w:p>
    <w:bookmarkEnd w:id="869"/>
    <w:bookmarkStart w:name="z891" w:id="870"/>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bookmarkEnd w:id="870"/>
    <w:bookmarkStart w:name="z892" w:id="871"/>
    <w:p>
      <w:pPr>
        <w:spacing w:after="0"/>
        <w:ind w:left="0"/>
        <w:jc w:val="both"/>
      </w:pPr>
      <w:r>
        <w:rPr>
          <w:rFonts w:ascii="Times New Roman"/>
          <w:b w:val="false"/>
          <w:i w:val="false"/>
          <w:color w:val="000000"/>
          <w:sz w:val="28"/>
        </w:rPr>
        <w:t>
      2) денсаулық сақтау субъектісінен халыққа медициналық көмек көрсету мәселелері бойынша қажетті ақпаратты сұратуға және алуға;</w:t>
      </w:r>
    </w:p>
    <w:bookmarkEnd w:id="871"/>
    <w:bookmarkStart w:name="z893" w:id="872"/>
    <w:p>
      <w:pPr>
        <w:spacing w:after="0"/>
        <w:ind w:left="0"/>
        <w:jc w:val="both"/>
      </w:pPr>
      <w:r>
        <w:rPr>
          <w:rFonts w:ascii="Times New Roman"/>
          <w:b w:val="false"/>
          <w:i w:val="false"/>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bookmarkEnd w:id="872"/>
    <w:bookmarkStart w:name="z894" w:id="873"/>
    <w:p>
      <w:pPr>
        <w:spacing w:after="0"/>
        <w:ind w:left="0"/>
        <w:jc w:val="both"/>
      </w:pPr>
      <w:r>
        <w:rPr>
          <w:rFonts w:ascii="Times New Roman"/>
          <w:b w:val="false"/>
          <w:i w:val="false"/>
          <w:color w:val="000000"/>
          <w:sz w:val="28"/>
        </w:rPr>
        <w:t>
      4) денсаулық сақтау саласындағы тәуелсіз сарапшыларды тарта отырып, комиссия құруға бастамашылық жасауға құқығы бар.</w:t>
      </w:r>
    </w:p>
    <w:bookmarkEnd w:id="8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bookmarkStart w:name="z896" w:id="874"/>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bookmarkEnd w:id="874"/>
    <w:bookmarkStart w:name="z897" w:id="875"/>
    <w:p>
      <w:pPr>
        <w:spacing w:after="0"/>
        <w:ind w:left="0"/>
        <w:jc w:val="both"/>
      </w:pPr>
      <w:r>
        <w:rPr>
          <w:rFonts w:ascii="Times New Roman"/>
          <w:b w:val="false"/>
          <w:i w:val="false"/>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875"/>
    <w:bookmarkStart w:name="z898" w:id="876"/>
    <w:p>
      <w:pPr>
        <w:spacing w:after="0"/>
        <w:ind w:left="0"/>
        <w:jc w:val="both"/>
      </w:pPr>
      <w:r>
        <w:rPr>
          <w:rFonts w:ascii="Times New Roman"/>
          <w:b w:val="false"/>
          <w:i w:val="false"/>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bookmarkEnd w:id="876"/>
    <w:bookmarkStart w:name="z899" w:id="877"/>
    <w:p>
      <w:pPr>
        <w:spacing w:after="0"/>
        <w:ind w:left="0"/>
        <w:jc w:val="both"/>
      </w:pPr>
      <w:r>
        <w:rPr>
          <w:rFonts w:ascii="Times New Roman"/>
          <w:b w:val="false"/>
          <w:i w:val="false"/>
          <w:color w:val="000000"/>
          <w:sz w:val="28"/>
        </w:rPr>
        <w:t>
      3) бас мемлекеттік медициналық инспекторлардың:</w:t>
      </w:r>
    </w:p>
    <w:bookmarkEnd w:id="877"/>
    <w:bookmarkStart w:name="z900" w:id="878"/>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w:t>
      </w:r>
    </w:p>
    <w:bookmarkEnd w:id="878"/>
    <w:bookmarkStart w:name="z901" w:id="879"/>
    <w:p>
      <w:pPr>
        <w:spacing w:after="0"/>
        <w:ind w:left="0"/>
        <w:jc w:val="both"/>
      </w:pPr>
      <w:r>
        <w:rPr>
          <w:rFonts w:ascii="Times New Roman"/>
          <w:b w:val="false"/>
          <w:i w:val="false"/>
          <w:color w:val="000000"/>
          <w:sz w:val="28"/>
        </w:rPr>
        <w:t>
      медицина қызметкерлерін жұмыстан уақытша шеттету;</w:t>
      </w:r>
    </w:p>
    <w:bookmarkEnd w:id="879"/>
    <w:bookmarkStart w:name="z902" w:id="880"/>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bookmarkEnd w:id="880"/>
    <w:bookmarkStart w:name="z903" w:id="881"/>
    <w:p>
      <w:pPr>
        <w:spacing w:after="0"/>
        <w:ind w:left="0"/>
        <w:jc w:val="both"/>
      </w:pPr>
      <w:r>
        <w:rPr>
          <w:rFonts w:ascii="Times New Roman"/>
          <w:b w:val="false"/>
          <w:i w:val="false"/>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33-бапты алып тастау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bookmarkStart w:name="z905" w:id="882"/>
    <w:p>
      <w:pPr>
        <w:spacing w:after="0"/>
        <w:ind w:left="0"/>
        <w:jc w:val="both"/>
      </w:pPr>
      <w:r>
        <w:rPr>
          <w:rFonts w:ascii="Times New Roman"/>
          <w:b w:val="false"/>
          <w:i w:val="false"/>
          <w:color w:val="000000"/>
          <w:sz w:val="28"/>
        </w:rPr>
        <w:t>
      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Кәсіпкерлік кодексіне сәйкес жүзеге асырылады.</w:t>
      </w:r>
    </w:p>
    <w:bookmarkEnd w:id="882"/>
    <w:p>
      <w:pPr>
        <w:spacing w:after="0"/>
        <w:ind w:left="0"/>
        <w:jc w:val="both"/>
      </w:pPr>
      <w:r>
        <w:rPr>
          <w:rFonts w:ascii="Times New Roman"/>
          <w:b/>
          <w:i w:val="false"/>
          <w:color w:val="000000"/>
          <w:sz w:val="28"/>
        </w:rPr>
        <w:t>34-бап. Бақылау субъектісіне (объектісіне) бармай медициналық қызметтер (көмек) көрсету саласындағы профилактикалық бақылау</w:t>
      </w:r>
    </w:p>
    <w:bookmarkStart w:name="z907" w:id="883"/>
    <w:p>
      <w:pPr>
        <w:spacing w:after="0"/>
        <w:ind w:left="0"/>
        <w:jc w:val="both"/>
      </w:pPr>
      <w:r>
        <w:rPr>
          <w:rFonts w:ascii="Times New Roman"/>
          <w:b w:val="false"/>
          <w:i w:val="false"/>
          <w:color w:val="000000"/>
          <w:sz w:val="28"/>
        </w:rPr>
        <w:t>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bookmarkEnd w:id="883"/>
    <w:bookmarkStart w:name="z908" w:id="884"/>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bookmarkEnd w:id="884"/>
    <w:bookmarkStart w:name="z909" w:id="885"/>
    <w:p>
      <w:pPr>
        <w:spacing w:after="0"/>
        <w:ind w:left="0"/>
        <w:jc w:val="both"/>
      </w:pPr>
      <w:r>
        <w:rPr>
          <w:rFonts w:ascii="Times New Roman"/>
          <w:b w:val="false"/>
          <w:i w:val="false"/>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bookmarkEnd w:id="885"/>
    <w:bookmarkStart w:name="z910" w:id="886"/>
    <w:p>
      <w:pPr>
        <w:spacing w:after="0"/>
        <w:ind w:left="0"/>
        <w:jc w:val="both"/>
      </w:pPr>
      <w:r>
        <w:rPr>
          <w:rFonts w:ascii="Times New Roman"/>
          <w:b w:val="false"/>
          <w:i w:val="false"/>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bookmarkEnd w:id="886"/>
    <w:bookmarkStart w:name="z911" w:id="887"/>
    <w:p>
      <w:pPr>
        <w:spacing w:after="0"/>
        <w:ind w:left="0"/>
        <w:jc w:val="both"/>
      </w:pPr>
      <w:r>
        <w:rPr>
          <w:rFonts w:ascii="Times New Roman"/>
          <w:b w:val="false"/>
          <w:i w:val="false"/>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bookmarkEnd w:id="887"/>
    <w:bookmarkStart w:name="z912" w:id="888"/>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888"/>
    <w:bookmarkStart w:name="z913" w:id="889"/>
    <w:p>
      <w:pPr>
        <w:spacing w:after="0"/>
        <w:ind w:left="0"/>
        <w:jc w:val="both"/>
      </w:pPr>
      <w:r>
        <w:rPr>
          <w:rFonts w:ascii="Times New Roman"/>
          <w:b w:val="false"/>
          <w:i w:val="false"/>
          <w:color w:val="000000"/>
          <w:sz w:val="28"/>
        </w:rPr>
        <w:t>
      2) оның өкіліне және (немесе) бақылау субъектісінің (объектісінің) лауазымды адамына қол қойғызып табыс етіледі;</w:t>
      </w:r>
    </w:p>
    <w:bookmarkEnd w:id="889"/>
    <w:bookmarkStart w:name="z914" w:id="890"/>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890"/>
    <w:bookmarkStart w:name="z915" w:id="891"/>
    <w:p>
      <w:pPr>
        <w:spacing w:after="0"/>
        <w:ind w:left="0"/>
        <w:jc w:val="both"/>
      </w:pPr>
      <w:r>
        <w:rPr>
          <w:rFonts w:ascii="Times New Roman"/>
          <w:b w:val="false"/>
          <w:i w:val="false"/>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891"/>
    <w:bookmarkStart w:name="z916" w:id="892"/>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bookmarkEnd w:id="892"/>
    <w:bookmarkStart w:name="z917" w:id="893"/>
    <w:p>
      <w:pPr>
        <w:spacing w:after="0"/>
        <w:ind w:left="0"/>
        <w:jc w:val="both"/>
      </w:pPr>
      <w:r>
        <w:rPr>
          <w:rFonts w:ascii="Times New Roman"/>
          <w:b w:val="false"/>
          <w:i w:val="false"/>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bookmarkEnd w:id="893"/>
    <w:bookmarkStart w:name="z918" w:id="894"/>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894"/>
    <w:p>
      <w:pPr>
        <w:spacing w:after="0"/>
        <w:ind w:left="0"/>
        <w:jc w:val="both"/>
      </w:pPr>
      <w:r>
        <w:rPr>
          <w:rFonts w:ascii="Times New Roman"/>
          <w:b/>
          <w:i w:val="false"/>
          <w:color w:val="000000"/>
          <w:sz w:val="28"/>
        </w:rPr>
        <w:t>35-бап. Медициналық көрсетілетін қызметтер (көмек) сапасына сараптама</w:t>
      </w:r>
    </w:p>
    <w:bookmarkStart w:name="z920" w:id="895"/>
    <w:p>
      <w:pPr>
        <w:spacing w:after="0"/>
        <w:ind w:left="0"/>
        <w:jc w:val="both"/>
      </w:pPr>
      <w:r>
        <w:rPr>
          <w:rFonts w:ascii="Times New Roman"/>
          <w:b w:val="false"/>
          <w:i w:val="false"/>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bookmarkEnd w:id="895"/>
    <w:bookmarkStart w:name="z921" w:id="896"/>
    <w:p>
      <w:pPr>
        <w:spacing w:after="0"/>
        <w:ind w:left="0"/>
        <w:jc w:val="both"/>
      </w:pPr>
      <w:r>
        <w:rPr>
          <w:rFonts w:ascii="Times New Roman"/>
          <w:b w:val="false"/>
          <w:i w:val="false"/>
          <w:color w:val="000000"/>
          <w:sz w:val="28"/>
        </w:rPr>
        <w:t>
      2. Медициналық көрсетілетін қызметтер (көмек) сапасына сараптама ішкі және сыртқы сараптама болып бөлінеді.</w:t>
      </w:r>
    </w:p>
    <w:bookmarkEnd w:id="896"/>
    <w:bookmarkStart w:name="z922" w:id="897"/>
    <w:p>
      <w:pPr>
        <w:spacing w:after="0"/>
        <w:ind w:left="0"/>
        <w:jc w:val="both"/>
      </w:pPr>
      <w:r>
        <w:rPr>
          <w:rFonts w:ascii="Times New Roman"/>
          <w:b w:val="false"/>
          <w:i w:val="false"/>
          <w:color w:val="000000"/>
          <w:sz w:val="28"/>
        </w:rPr>
        <w:t>
      3. Ішкі сараптаманы жүргізу үшін медициналық ұйымда пациентті қолдау және ішкі сараптама қызметі құрылады.</w:t>
      </w:r>
    </w:p>
    <w:bookmarkEnd w:id="897"/>
    <w:bookmarkStart w:name="z923" w:id="898"/>
    <w:p>
      <w:pPr>
        <w:spacing w:after="0"/>
        <w:ind w:left="0"/>
        <w:jc w:val="both"/>
      </w:pPr>
      <w:r>
        <w:rPr>
          <w:rFonts w:ascii="Times New Roman"/>
          <w:b w:val="false"/>
          <w:i w:val="false"/>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bookmarkEnd w:id="898"/>
    <w:bookmarkStart w:name="z924" w:id="899"/>
    <w:p>
      <w:pPr>
        <w:spacing w:after="0"/>
        <w:ind w:left="0"/>
        <w:jc w:val="both"/>
      </w:pPr>
      <w:r>
        <w:rPr>
          <w:rFonts w:ascii="Times New Roman"/>
          <w:b w:val="false"/>
          <w:i w:val="false"/>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bookmarkEnd w:id="899"/>
    <w:bookmarkStart w:name="z925" w:id="900"/>
    <w:p>
      <w:pPr>
        <w:spacing w:after="0"/>
        <w:ind w:left="0"/>
        <w:jc w:val="both"/>
      </w:pPr>
      <w:r>
        <w:rPr>
          <w:rFonts w:ascii="Times New Roman"/>
          <w:b w:val="false"/>
          <w:i w:val="false"/>
          <w:color w:val="000000"/>
          <w:sz w:val="28"/>
        </w:rPr>
        <w:t>
      4. Медициналық көрсетілетін қызметтер (көмек) сапасына сыртқы сараптаманы:</w:t>
      </w:r>
    </w:p>
    <w:bookmarkEnd w:id="900"/>
    <w:bookmarkStart w:name="z926" w:id="901"/>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bookmarkEnd w:id="901"/>
    <w:bookmarkStart w:name="z927" w:id="902"/>
    <w:p>
      <w:pPr>
        <w:spacing w:after="0"/>
        <w:ind w:left="0"/>
        <w:jc w:val="both"/>
      </w:pPr>
      <w:r>
        <w:rPr>
          <w:rFonts w:ascii="Times New Roman"/>
          <w:b w:val="false"/>
          <w:i w:val="false"/>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bookmarkEnd w:id="902"/>
    <w:bookmarkStart w:name="z928" w:id="903"/>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903"/>
    <w:bookmarkStart w:name="z3546" w:id="904"/>
    <w:p>
      <w:pPr>
        <w:spacing w:after="0"/>
        <w:ind w:left="0"/>
        <w:jc w:val="both"/>
      </w:pPr>
      <w:r>
        <w:rPr>
          <w:rFonts w:ascii="Times New Roman"/>
          <w:b w:val="false"/>
          <w:i w:val="false"/>
          <w:color w:val="000000"/>
          <w:sz w:val="28"/>
        </w:rPr>
        <w:t>
      2-1) денсаулық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 жүргізеді.</w:t>
      </w:r>
    </w:p>
    <w:bookmarkEnd w:id="904"/>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мемлекеттік органға шағым жасауы мүмкін;</w:t>
      </w:r>
    </w:p>
    <w:bookmarkStart w:name="z929" w:id="905"/>
    <w:p>
      <w:pPr>
        <w:spacing w:after="0"/>
        <w:ind w:left="0"/>
        <w:jc w:val="both"/>
      </w:pPr>
      <w:r>
        <w:rPr>
          <w:rFonts w:ascii="Times New Roman"/>
          <w:b w:val="false"/>
          <w:i w:val="false"/>
          <w:color w:val="000000"/>
          <w:sz w:val="28"/>
        </w:rPr>
        <w:t>
      3) денсаулық сақтау саласындағы тәуелсіз сарапшылар өздерін жеке немесе заңды тұлғалар шарт негізінде тартқан кезде;</w:t>
      </w:r>
    </w:p>
    <w:bookmarkEnd w:id="905"/>
    <w:bookmarkStart w:name="z930" w:id="906"/>
    <w:p>
      <w:pPr>
        <w:spacing w:after="0"/>
        <w:ind w:left="0"/>
        <w:jc w:val="both"/>
      </w:pPr>
      <w:r>
        <w:rPr>
          <w:rFonts w:ascii="Times New Roman"/>
          <w:b w:val="false"/>
          <w:i w:val="false"/>
          <w:color w:val="000000"/>
          <w:sz w:val="28"/>
        </w:rPr>
        <w:t>
      4) Қазақстан Республикасы Президенті Іс Басқармасының ведомствосы ведомстволық бағынысты ұйымдарға қатысты жүргізеді.</w:t>
      </w:r>
    </w:p>
    <w:bookmarkEnd w:id="906"/>
    <w:bookmarkStart w:name="z931" w:id="907"/>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bookmarkEnd w:id="907"/>
    <w:bookmarkStart w:name="z932" w:id="908"/>
    <w:p>
      <w:pPr>
        <w:spacing w:after="0"/>
        <w:ind w:left="0"/>
        <w:jc w:val="both"/>
      </w:pPr>
      <w:r>
        <w:rPr>
          <w:rFonts w:ascii="Times New Roman"/>
          <w:b w:val="false"/>
          <w:i w:val="false"/>
          <w:color w:val="000000"/>
          <w:sz w:val="28"/>
        </w:rPr>
        <w:t>
      5. Медициналық көрсетілетін қызметтер (көмек) сапасына ішкі және сыртқы сараптамаларды ұйымдастыру мен жүргізу тәртібін уәкілетті орган белгілейді.</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33" w:id="909"/>
    <w:p>
      <w:pPr>
        <w:spacing w:after="0"/>
        <w:ind w:left="0"/>
        <w:jc w:val="left"/>
      </w:pPr>
      <w:r>
        <w:rPr>
          <w:rFonts w:ascii="Times New Roman"/>
          <w:b/>
          <w:i w:val="false"/>
          <w:color w:val="000000"/>
        </w:rPr>
        <w:t xml:space="preserve"> 2-параграф. Халықтың санитариялық-эпидемиологиялық саламаттылығы саласындағы мемлекеттік бақылау мен қадағалау</w:t>
      </w:r>
    </w:p>
    <w:bookmarkEnd w:id="909"/>
    <w:p>
      <w:pPr>
        <w:spacing w:after="0"/>
        <w:ind w:left="0"/>
        <w:jc w:val="both"/>
      </w:pPr>
      <w:r>
        <w:rPr>
          <w:rFonts w:ascii="Times New Roman"/>
          <w:b/>
          <w:i w:val="false"/>
          <w:color w:val="000000"/>
          <w:sz w:val="28"/>
        </w:rPr>
        <w:t>36-бап. Халықтың санитариялық-эпидемиологиялық саламаттылығы саласындағы мемлекеттік бақылау мен қадағалау</w:t>
      </w:r>
    </w:p>
    <w:bookmarkStart w:name="z935" w:id="910"/>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bookmarkEnd w:id="910"/>
    <w:bookmarkStart w:name="z936" w:id="911"/>
    <w:p>
      <w:pPr>
        <w:spacing w:after="0"/>
        <w:ind w:left="0"/>
        <w:jc w:val="both"/>
      </w:pPr>
      <w:r>
        <w:rPr>
          <w:rFonts w:ascii="Times New Roman"/>
          <w:b w:val="false"/>
          <w:i w:val="false"/>
          <w:color w:val="000000"/>
          <w:sz w:val="28"/>
        </w:rPr>
        <w:t>
      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bookmarkEnd w:id="911"/>
    <w:bookmarkStart w:name="z937" w:id="912"/>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bookmarkEnd w:id="912"/>
    <w:bookmarkStart w:name="z938" w:id="913"/>
    <w:p>
      <w:pPr>
        <w:spacing w:after="0"/>
        <w:ind w:left="0"/>
        <w:jc w:val="both"/>
      </w:pPr>
      <w:r>
        <w:rPr>
          <w:rFonts w:ascii="Times New Roman"/>
          <w:b w:val="false"/>
          <w:i w:val="false"/>
          <w:color w:val="000000"/>
          <w:sz w:val="28"/>
        </w:rPr>
        <w:t>
      1) эпидемиялық мәні жоғары объектілер;</w:t>
      </w:r>
    </w:p>
    <w:bookmarkEnd w:id="913"/>
    <w:bookmarkStart w:name="z939" w:id="914"/>
    <w:p>
      <w:pPr>
        <w:spacing w:after="0"/>
        <w:ind w:left="0"/>
        <w:jc w:val="both"/>
      </w:pPr>
      <w:r>
        <w:rPr>
          <w:rFonts w:ascii="Times New Roman"/>
          <w:b w:val="false"/>
          <w:i w:val="false"/>
          <w:color w:val="000000"/>
          <w:sz w:val="28"/>
        </w:rPr>
        <w:t>
      2) эпидемиялық мәні болмашы объектілер.</w:t>
      </w:r>
    </w:p>
    <w:bookmarkEnd w:id="914"/>
    <w:bookmarkStart w:name="z940" w:id="915"/>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bookmarkEnd w:id="9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қадағалау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4-1-тармақпен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pPr>
        <w:spacing w:after="0"/>
        <w:ind w:left="0"/>
        <w:jc w:val="both"/>
      </w:pPr>
      <w:r>
        <w:rPr>
          <w:rFonts w:ascii="Times New Roman"/>
          <w:b/>
          <w:i w:val="false"/>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bookmarkStart w:name="z944" w:id="916"/>
    <w:p>
      <w:pPr>
        <w:spacing w:after="0"/>
        <w:ind w:left="0"/>
        <w:jc w:val="both"/>
      </w:pPr>
      <w:r>
        <w:rPr>
          <w:rFonts w:ascii="Times New Roman"/>
          <w:b w:val="false"/>
          <w:i w:val="false"/>
          <w:color w:val="000000"/>
          <w:sz w:val="28"/>
        </w:rPr>
        <w:t>
      1. Мыналар:</w:t>
      </w:r>
    </w:p>
    <w:bookmarkEnd w:id="916"/>
    <w:bookmarkStart w:name="z945" w:id="917"/>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және (немесе) оның орынбасары;</w:t>
      </w:r>
    </w:p>
    <w:bookmarkEnd w:id="917"/>
    <w:bookmarkStart w:name="z946" w:id="918"/>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bookmarkEnd w:id="918"/>
    <w:bookmarkStart w:name="z947" w:id="919"/>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мамандары;</w:t>
      </w:r>
    </w:p>
    <w:bookmarkEnd w:id="919"/>
    <w:bookmarkStart w:name="z948" w:id="920"/>
    <w:p>
      <w:pPr>
        <w:spacing w:after="0"/>
        <w:ind w:left="0"/>
        <w:jc w:val="both"/>
      </w:pPr>
      <w:r>
        <w:rPr>
          <w:rFonts w:ascii="Times New Roman"/>
          <w:b w:val="false"/>
          <w:i w:val="false"/>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w:t>
      </w:r>
    </w:p>
    <w:bookmarkEnd w:id="920"/>
    <w:bookmarkStart w:name="z949" w:id="921"/>
    <w:p>
      <w:pPr>
        <w:spacing w:after="0"/>
        <w:ind w:left="0"/>
        <w:jc w:val="both"/>
      </w:pPr>
      <w:r>
        <w:rPr>
          <w:rFonts w:ascii="Times New Roman"/>
          <w:b w:val="false"/>
          <w:i w:val="false"/>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21"/>
    <w:p>
      <w:pPr>
        <w:spacing w:after="0"/>
        <w:ind w:left="0"/>
        <w:jc w:val="both"/>
      </w:pPr>
      <w:r>
        <w:rPr>
          <w:rFonts w:ascii="Times New Roman"/>
          <w:b/>
          <w:i w:val="false"/>
          <w:color w:val="000000"/>
          <w:sz w:val="28"/>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bookmarkStart w:name="z951" w:id="922"/>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құқықтардан бөлек, мыналарға:</w:t>
      </w:r>
    </w:p>
    <w:bookmarkEnd w:id="922"/>
    <w:bookmarkStart w:name="z952" w:id="923"/>
    <w:p>
      <w:pPr>
        <w:spacing w:after="0"/>
        <w:ind w:left="0"/>
        <w:jc w:val="both"/>
      </w:pPr>
      <w:r>
        <w:rPr>
          <w:rFonts w:ascii="Times New Roman"/>
          <w:b w:val="false"/>
          <w:i w:val="false"/>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bookmarkEnd w:id="923"/>
    <w:bookmarkStart w:name="z953" w:id="924"/>
    <w:p>
      <w:pPr>
        <w:spacing w:after="0"/>
        <w:ind w:left="0"/>
        <w:jc w:val="both"/>
      </w:pPr>
      <w:r>
        <w:rPr>
          <w:rFonts w:ascii="Times New Roman"/>
          <w:b w:val="false"/>
          <w:i w:val="false"/>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bookmarkEnd w:id="924"/>
    <w:bookmarkStart w:name="z954" w:id="925"/>
    <w:p>
      <w:pPr>
        <w:spacing w:after="0"/>
        <w:ind w:left="0"/>
        <w:jc w:val="both"/>
      </w:pPr>
      <w:r>
        <w:rPr>
          <w:rFonts w:ascii="Times New Roman"/>
          <w:b w:val="false"/>
          <w:i w:val="false"/>
          <w:color w:val="000000"/>
          <w:sz w:val="28"/>
        </w:rPr>
        <w:t>
      өнімді мемлекеттік тіркеу туралы куәлік болмаған;</w:t>
      </w:r>
    </w:p>
    <w:bookmarkEnd w:id="925"/>
    <w:bookmarkStart w:name="z955" w:id="926"/>
    <w:p>
      <w:pPr>
        <w:spacing w:after="0"/>
        <w:ind w:left="0"/>
        <w:jc w:val="both"/>
      </w:pPr>
      <w:r>
        <w:rPr>
          <w:rFonts w:ascii="Times New Roman"/>
          <w:b w:val="false"/>
          <w:i w:val="false"/>
          <w:color w:val="000000"/>
          <w:sz w:val="28"/>
        </w:rPr>
        <w:t>
      жалған өнім анықталған;</w:t>
      </w:r>
    </w:p>
    <w:bookmarkEnd w:id="926"/>
    <w:bookmarkStart w:name="z956" w:id="927"/>
    <w:p>
      <w:pPr>
        <w:spacing w:after="0"/>
        <w:ind w:left="0"/>
        <w:jc w:val="both"/>
      </w:pPr>
      <w:r>
        <w:rPr>
          <w:rFonts w:ascii="Times New Roman"/>
          <w:b w:val="false"/>
          <w:i w:val="false"/>
          <w:color w:val="000000"/>
          <w:sz w:val="28"/>
        </w:rPr>
        <w:t>
      жарамдылық және (немесе) сақтау мерзімі белгіленбеген, жарамдылық және (немесе) сақтау мерзімі өткен;</w:t>
      </w:r>
    </w:p>
    <w:bookmarkEnd w:id="927"/>
    <w:bookmarkStart w:name="z957" w:id="928"/>
    <w:p>
      <w:pPr>
        <w:spacing w:after="0"/>
        <w:ind w:left="0"/>
        <w:jc w:val="both"/>
      </w:pPr>
      <w:r>
        <w:rPr>
          <w:rFonts w:ascii="Times New Roman"/>
          <w:b w:val="false"/>
          <w:i w:val="false"/>
          <w:color w:val="000000"/>
          <w:sz w:val="28"/>
        </w:rPr>
        <w:t>
      жәндіктер, кеміргіштер және олардың сол өнімде болған іздері анықталған;</w:t>
      </w:r>
    </w:p>
    <w:bookmarkEnd w:id="928"/>
    <w:bookmarkStart w:name="z958" w:id="929"/>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bookmarkEnd w:id="929"/>
    <w:bookmarkStart w:name="z959" w:id="930"/>
    <w:p>
      <w:pPr>
        <w:spacing w:after="0"/>
        <w:ind w:left="0"/>
        <w:jc w:val="both"/>
      </w:pPr>
      <w:r>
        <w:rPr>
          <w:rFonts w:ascii="Times New Roman"/>
          <w:b w:val="false"/>
          <w:i w:val="false"/>
          <w:color w:val="000000"/>
          <w:sz w:val="28"/>
        </w:rPr>
        <w:t>
      2) халықтың пайдалануына, қолдануына, сондай-ақ кәсіпкерлік және (немесе) өзге де қызметте пайдалануға, қолдануға арналған өнімді:</w:t>
      </w:r>
    </w:p>
    <w:bookmarkEnd w:id="930"/>
    <w:bookmarkStart w:name="z960" w:id="931"/>
    <w:p>
      <w:pPr>
        <w:spacing w:after="0"/>
        <w:ind w:left="0"/>
        <w:jc w:val="both"/>
      </w:pPr>
      <w:r>
        <w:rPr>
          <w:rFonts w:ascii="Times New Roman"/>
          <w:b w:val="false"/>
          <w:i w:val="false"/>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bookmarkEnd w:id="931"/>
    <w:bookmarkStart w:name="z961" w:id="932"/>
    <w:p>
      <w:pPr>
        <w:spacing w:after="0"/>
        <w:ind w:left="0"/>
        <w:jc w:val="both"/>
      </w:pPr>
      <w:r>
        <w:rPr>
          <w:rFonts w:ascii="Times New Roman"/>
          <w:b w:val="false"/>
          <w:i w:val="false"/>
          <w:color w:val="000000"/>
          <w:sz w:val="28"/>
        </w:rPr>
        <w:t>
      эпидемиялық мәні жоғары объектіге санитариялық-эпидемиологиялық қорытынды болмаған;</w:t>
      </w:r>
    </w:p>
    <w:bookmarkEnd w:id="932"/>
    <w:bookmarkStart w:name="z962" w:id="933"/>
    <w:p>
      <w:pPr>
        <w:spacing w:after="0"/>
        <w:ind w:left="0"/>
        <w:jc w:val="both"/>
      </w:pPr>
      <w:r>
        <w:rPr>
          <w:rFonts w:ascii="Times New Roman"/>
          <w:b w:val="false"/>
          <w:i w:val="false"/>
          <w:color w:val="000000"/>
          <w:sz w:val="28"/>
        </w:rPr>
        <w:t>
      мәні болмашы объектінің қызметі (пайдаланылуы) бойынша хабарлама болмаған;</w:t>
      </w:r>
    </w:p>
    <w:bookmarkEnd w:id="933"/>
    <w:bookmarkStart w:name="z963" w:id="934"/>
    <w:p>
      <w:pPr>
        <w:spacing w:after="0"/>
        <w:ind w:left="0"/>
        <w:jc w:val="both"/>
      </w:pPr>
      <w:r>
        <w:rPr>
          <w:rFonts w:ascii="Times New Roman"/>
          <w:b w:val="false"/>
          <w:i w:val="false"/>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bookmarkEnd w:id="934"/>
    <w:bookmarkStart w:name="z964" w:id="935"/>
    <w:p>
      <w:pPr>
        <w:spacing w:after="0"/>
        <w:ind w:left="0"/>
        <w:jc w:val="both"/>
      </w:pPr>
      <w:r>
        <w:rPr>
          <w:rFonts w:ascii="Times New Roman"/>
          <w:b w:val="false"/>
          <w:i w:val="false"/>
          <w:color w:val="000000"/>
          <w:sz w:val="28"/>
        </w:rPr>
        <w:t>
      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bookmarkEnd w:id="935"/>
    <w:bookmarkStart w:name="z965" w:id="936"/>
    <w:p>
      <w:pPr>
        <w:spacing w:after="0"/>
        <w:ind w:left="0"/>
        <w:jc w:val="both"/>
      </w:pPr>
      <w:r>
        <w:rPr>
          <w:rFonts w:ascii="Times New Roman"/>
          <w:b w:val="false"/>
          <w:i w:val="false"/>
          <w:color w:val="000000"/>
          <w:sz w:val="28"/>
        </w:rPr>
        <w:t>
      тыйым салынған тағамдық қоспалар, ингредиенттер мен шикізаттар пайдаланылған;</w:t>
      </w:r>
    </w:p>
    <w:bookmarkEnd w:id="936"/>
    <w:bookmarkStart w:name="z966" w:id="937"/>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bookmarkEnd w:id="937"/>
    <w:bookmarkStart w:name="z967" w:id="938"/>
    <w:p>
      <w:pPr>
        <w:spacing w:after="0"/>
        <w:ind w:left="0"/>
        <w:jc w:val="both"/>
      </w:pPr>
      <w:r>
        <w:rPr>
          <w:rFonts w:ascii="Times New Roman"/>
          <w:b w:val="false"/>
          <w:i w:val="false"/>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bookmarkEnd w:id="938"/>
    <w:bookmarkStart w:name="z968" w:id="939"/>
    <w:p>
      <w:pPr>
        <w:spacing w:after="0"/>
        <w:ind w:left="0"/>
        <w:jc w:val="both"/>
      </w:pPr>
      <w:r>
        <w:rPr>
          <w:rFonts w:ascii="Times New Roman"/>
          <w:b w:val="false"/>
          <w:i w:val="false"/>
          <w:color w:val="000000"/>
          <w:sz w:val="28"/>
        </w:rPr>
        <w:t>
      4) тиісті әкімшілік-аумақтық бірліктерде (жекелеген объектілерде) шектеу іс-шараларын, оның ішінде карантин белгілеуге;</w:t>
      </w:r>
    </w:p>
    <w:bookmarkEnd w:id="939"/>
    <w:bookmarkStart w:name="z969" w:id="940"/>
    <w:p>
      <w:pPr>
        <w:spacing w:after="0"/>
        <w:ind w:left="0"/>
        <w:jc w:val="both"/>
      </w:pPr>
      <w:r>
        <w:rPr>
          <w:rFonts w:ascii="Times New Roman"/>
          <w:b w:val="false"/>
          <w:i w:val="false"/>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bookmarkEnd w:id="940"/>
    <w:bookmarkStart w:name="z970" w:id="941"/>
    <w:p>
      <w:pPr>
        <w:spacing w:after="0"/>
        <w:ind w:left="0"/>
        <w:jc w:val="both"/>
      </w:pPr>
      <w:r>
        <w:rPr>
          <w:rFonts w:ascii="Times New Roman"/>
          <w:b w:val="false"/>
          <w:i w:val="false"/>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bookmarkEnd w:id="941"/>
    <w:bookmarkStart w:name="z971" w:id="942"/>
    <w:p>
      <w:pPr>
        <w:spacing w:after="0"/>
        <w:ind w:left="0"/>
        <w:jc w:val="both"/>
      </w:pPr>
      <w:r>
        <w:rPr>
          <w:rFonts w:ascii="Times New Roman"/>
          <w:b w:val="false"/>
          <w:i w:val="false"/>
          <w:color w:val="000000"/>
          <w:sz w:val="28"/>
        </w:rPr>
        <w:t>
      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bookmarkEnd w:id="942"/>
    <w:bookmarkStart w:name="z972" w:id="943"/>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w:t>
      </w:r>
    </w:p>
    <w:bookmarkEnd w:id="943"/>
    <w:bookmarkStart w:name="z973" w:id="944"/>
    <w:p>
      <w:pPr>
        <w:spacing w:after="0"/>
        <w:ind w:left="0"/>
        <w:jc w:val="both"/>
      </w:pPr>
      <w:r>
        <w:rPr>
          <w:rFonts w:ascii="Times New Roman"/>
          <w:b w:val="false"/>
          <w:i w:val="false"/>
          <w:color w:val="000000"/>
          <w:sz w:val="28"/>
        </w:rPr>
        <w:t>
      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bookmarkEnd w:id="944"/>
    <w:bookmarkStart w:name="z974" w:id="945"/>
    <w:p>
      <w:pPr>
        <w:spacing w:after="0"/>
        <w:ind w:left="0"/>
        <w:jc w:val="both"/>
      </w:pPr>
      <w:r>
        <w:rPr>
          <w:rFonts w:ascii="Times New Roman"/>
          <w:b w:val="false"/>
          <w:i w:val="false"/>
          <w:color w:val="000000"/>
          <w:sz w:val="28"/>
        </w:rPr>
        <w:t>
      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bookmarkEnd w:id="945"/>
    <w:bookmarkStart w:name="z975" w:id="946"/>
    <w:p>
      <w:pPr>
        <w:spacing w:after="0"/>
        <w:ind w:left="0"/>
        <w:jc w:val="both"/>
      </w:pPr>
      <w:r>
        <w:rPr>
          <w:rFonts w:ascii="Times New Roman"/>
          <w:b w:val="false"/>
          <w:i w:val="false"/>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bookmarkEnd w:id="946"/>
    <w:bookmarkStart w:name="z976" w:id="947"/>
    <w:p>
      <w:pPr>
        <w:spacing w:after="0"/>
        <w:ind w:left="0"/>
        <w:jc w:val="both"/>
      </w:pPr>
      <w:r>
        <w:rPr>
          <w:rFonts w:ascii="Times New Roman"/>
          <w:b w:val="false"/>
          <w:i w:val="false"/>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bookmarkEnd w:id="947"/>
    <w:bookmarkStart w:name="z977" w:id="948"/>
    <w:p>
      <w:pPr>
        <w:spacing w:after="0"/>
        <w:ind w:left="0"/>
        <w:jc w:val="both"/>
      </w:pPr>
      <w:r>
        <w:rPr>
          <w:rFonts w:ascii="Times New Roman"/>
          <w:b w:val="false"/>
          <w:i w:val="false"/>
          <w:color w:val="000000"/>
          <w:sz w:val="28"/>
        </w:rPr>
        <w:t>
      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bookmarkEnd w:id="948"/>
    <w:bookmarkStart w:name="z978" w:id="949"/>
    <w:p>
      <w:pPr>
        <w:spacing w:after="0"/>
        <w:ind w:left="0"/>
        <w:jc w:val="both"/>
      </w:pPr>
      <w:r>
        <w:rPr>
          <w:rFonts w:ascii="Times New Roman"/>
          <w:b w:val="false"/>
          <w:i w:val="false"/>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bookmarkEnd w:id="949"/>
    <w:bookmarkStart w:name="z979" w:id="950"/>
    <w:p>
      <w:pPr>
        <w:spacing w:after="0"/>
        <w:ind w:left="0"/>
        <w:jc w:val="both"/>
      </w:pPr>
      <w:r>
        <w:rPr>
          <w:rFonts w:ascii="Times New Roman"/>
          <w:b w:val="false"/>
          <w:i w:val="false"/>
          <w:color w:val="000000"/>
          <w:sz w:val="28"/>
        </w:rPr>
        <w:t>
      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bookmarkEnd w:id="950"/>
    <w:bookmarkStart w:name="z980" w:id="951"/>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bookmarkEnd w:id="951"/>
    <w:bookmarkStart w:name="z981" w:id="952"/>
    <w:p>
      <w:pPr>
        <w:spacing w:after="0"/>
        <w:ind w:left="0"/>
        <w:jc w:val="both"/>
      </w:pPr>
      <w:r>
        <w:rPr>
          <w:rFonts w:ascii="Times New Roman"/>
          <w:b w:val="false"/>
          <w:i w:val="false"/>
          <w:color w:val="000000"/>
          <w:sz w:val="28"/>
        </w:rPr>
        <w:t>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bookmarkEnd w:id="952"/>
    <w:bookmarkStart w:name="z982" w:id="953"/>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бұзушылықтарды жою туралы нұсқама;</w:t>
      </w:r>
    </w:p>
    <w:bookmarkEnd w:id="953"/>
    <w:bookmarkStart w:name="z983" w:id="954"/>
    <w:p>
      <w:pPr>
        <w:spacing w:after="0"/>
        <w:ind w:left="0"/>
        <w:jc w:val="both"/>
      </w:pPr>
      <w:r>
        <w:rPr>
          <w:rFonts w:ascii="Times New Roman"/>
          <w:b w:val="false"/>
          <w:i w:val="false"/>
          <w:color w:val="000000"/>
          <w:sz w:val="28"/>
        </w:rPr>
        <w:t>
      3) бас мемлекеттік санитариялық дәрігерлердің:</w:t>
      </w:r>
    </w:p>
    <w:bookmarkEnd w:id="954"/>
    <w:bookmarkStart w:name="z984" w:id="955"/>
    <w:p>
      <w:pPr>
        <w:spacing w:after="0"/>
        <w:ind w:left="0"/>
        <w:jc w:val="both"/>
      </w:pPr>
      <w:r>
        <w:rPr>
          <w:rFonts w:ascii="Times New Roman"/>
          <w:b w:val="false"/>
          <w:i w:val="false"/>
          <w:color w:val="000000"/>
          <w:sz w:val="28"/>
        </w:rPr>
        <w:t>
      санитариялық-эпидемияға қарсы және санитариялық-профилактикалық іс-шараларды жүргізу;</w:t>
      </w:r>
    </w:p>
    <w:bookmarkEnd w:id="955"/>
    <w:bookmarkStart w:name="z985" w:id="956"/>
    <w:p>
      <w:pPr>
        <w:spacing w:after="0"/>
        <w:ind w:left="0"/>
        <w:jc w:val="both"/>
      </w:pPr>
      <w:r>
        <w:rPr>
          <w:rFonts w:ascii="Times New Roman"/>
          <w:b w:val="false"/>
          <w:i w:val="false"/>
          <w:color w:val="000000"/>
          <w:sz w:val="28"/>
        </w:rPr>
        <w:t>
      жеке тұлғаларды жұмыстан уақытша шеттету;</w:t>
      </w:r>
    </w:p>
    <w:bookmarkEnd w:id="956"/>
    <w:bookmarkStart w:name="z986" w:id="957"/>
    <w:p>
      <w:pPr>
        <w:spacing w:after="0"/>
        <w:ind w:left="0"/>
        <w:jc w:val="both"/>
      </w:pPr>
      <w:r>
        <w:rPr>
          <w:rFonts w:ascii="Times New Roman"/>
          <w:b w:val="false"/>
          <w:i w:val="false"/>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bookmarkEnd w:id="957"/>
    <w:bookmarkStart w:name="z987" w:id="958"/>
    <w:p>
      <w:pPr>
        <w:spacing w:after="0"/>
        <w:ind w:left="0"/>
        <w:jc w:val="both"/>
      </w:pPr>
      <w:r>
        <w:rPr>
          <w:rFonts w:ascii="Times New Roman"/>
          <w:b w:val="false"/>
          <w:i w:val="false"/>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bookmarkEnd w:id="958"/>
    <w:bookmarkStart w:name="z988" w:id="959"/>
    <w:p>
      <w:pPr>
        <w:spacing w:after="0"/>
        <w:ind w:left="0"/>
        <w:jc w:val="both"/>
      </w:pPr>
      <w:r>
        <w:rPr>
          <w:rFonts w:ascii="Times New Roman"/>
          <w:b w:val="false"/>
          <w:i w:val="false"/>
          <w:color w:val="000000"/>
          <w:sz w:val="28"/>
        </w:rPr>
        <w:t>
      денсаулық сақтау саласындағы рұқсат беру құжатының қолданысын тоқтата тұру;</w:t>
      </w:r>
    </w:p>
    <w:bookmarkEnd w:id="959"/>
    <w:bookmarkStart w:name="z989" w:id="960"/>
    <w:p>
      <w:pPr>
        <w:spacing w:after="0"/>
        <w:ind w:left="0"/>
        <w:jc w:val="both"/>
      </w:pPr>
      <w:r>
        <w:rPr>
          <w:rFonts w:ascii="Times New Roman"/>
          <w:b w:val="false"/>
          <w:i w:val="false"/>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тоқтата тұру;</w:t>
      </w:r>
    </w:p>
    <w:bookmarkEnd w:id="960"/>
    <w:bookmarkStart w:name="z990" w:id="961"/>
    <w:p>
      <w:pPr>
        <w:spacing w:after="0"/>
        <w:ind w:left="0"/>
        <w:jc w:val="both"/>
      </w:pPr>
      <w:r>
        <w:rPr>
          <w:rFonts w:ascii="Times New Roman"/>
          <w:b w:val="false"/>
          <w:i w:val="false"/>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61"/>
    <w:p>
      <w:pPr>
        <w:spacing w:after="0"/>
        <w:ind w:left="0"/>
        <w:jc w:val="both"/>
      </w:pPr>
      <w:r>
        <w:rPr>
          <w:rFonts w:ascii="Times New Roman"/>
          <w:b/>
          <w:i w:val="false"/>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bookmarkStart w:name="z992" w:id="962"/>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40-бапты алып тастау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bookmarkStart w:name="z994" w:id="963"/>
    <w:p>
      <w:pPr>
        <w:spacing w:after="0"/>
        <w:ind w:left="0"/>
        <w:jc w:val="both"/>
      </w:pPr>
      <w:r>
        <w:rPr>
          <w:rFonts w:ascii="Times New Roman"/>
          <w:b w:val="false"/>
          <w:i w:val="false"/>
          <w:color w:val="000000"/>
          <w:sz w:val="28"/>
        </w:rPr>
        <w:t>
      1. Эпидемиялық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bookmarkEnd w:id="963"/>
    <w:bookmarkStart w:name="z995" w:id="964"/>
    <w:p>
      <w:pPr>
        <w:spacing w:after="0"/>
        <w:ind w:left="0"/>
        <w:jc w:val="both"/>
      </w:pPr>
      <w:r>
        <w:rPr>
          <w:rFonts w:ascii="Times New Roman"/>
          <w:b w:val="false"/>
          <w:i w:val="false"/>
          <w:color w:val="000000"/>
          <w:sz w:val="28"/>
        </w:rPr>
        <w:t>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bookmarkEnd w:id="964"/>
    <w:bookmarkStart w:name="z996" w:id="965"/>
    <w:p>
      <w:pPr>
        <w:spacing w:after="0"/>
        <w:ind w:left="0"/>
        <w:jc w:val="both"/>
      </w:pPr>
      <w:r>
        <w:rPr>
          <w:rFonts w:ascii="Times New Roman"/>
          <w:b w:val="false"/>
          <w:i w:val="false"/>
          <w:color w:val="000000"/>
          <w:sz w:val="28"/>
        </w:rPr>
        <w:t>
      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өлшемшарттарында белгіленеді.</w:t>
      </w:r>
    </w:p>
    <w:bookmarkEnd w:id="965"/>
    <w:p>
      <w:pPr>
        <w:spacing w:after="0"/>
        <w:ind w:left="0"/>
        <w:jc w:val="both"/>
      </w:pPr>
      <w:r>
        <w:rPr>
          <w:rFonts w:ascii="Times New Roman"/>
          <w:b/>
          <w:i w:val="false"/>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bookmarkStart w:name="z998" w:id="966"/>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bookmarkEnd w:id="966"/>
    <w:bookmarkStart w:name="z999" w:id="967"/>
    <w:p>
      <w:pPr>
        <w:spacing w:after="0"/>
        <w:ind w:left="0"/>
        <w:jc w:val="both"/>
      </w:pPr>
      <w:r>
        <w:rPr>
          <w:rFonts w:ascii="Times New Roman"/>
          <w:b w:val="false"/>
          <w:i w:val="false"/>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42-бапқа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bookmarkStart w:name="z1001" w:id="968"/>
    <w:p>
      <w:pPr>
        <w:spacing w:after="0"/>
        <w:ind w:left="0"/>
        <w:jc w:val="both"/>
      </w:pPr>
      <w:r>
        <w:rPr>
          <w:rFonts w:ascii="Times New Roman"/>
          <w:b w:val="false"/>
          <w:i w:val="false"/>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кодексіне сәйкес жүзеге асырылады.</w:t>
      </w:r>
    </w:p>
    <w:bookmarkEnd w:id="968"/>
    <w:p>
      <w:pPr>
        <w:spacing w:after="0"/>
        <w:ind w:left="0"/>
        <w:jc w:val="both"/>
      </w:pPr>
      <w:r>
        <w:rPr>
          <w:rFonts w:ascii="Times New Roman"/>
          <w:b/>
          <w:i w:val="false"/>
          <w:color w:val="000000"/>
          <w:sz w:val="28"/>
        </w:rPr>
        <w:t>43-бап. Өнiмді іріктеу және оған санитариялық-эпидемиялогиялық сараптама жүргізу</w:t>
      </w:r>
    </w:p>
    <w:bookmarkStart w:name="z1003" w:id="969"/>
    <w:p>
      <w:pPr>
        <w:spacing w:after="0"/>
        <w:ind w:left="0"/>
        <w:jc w:val="both"/>
      </w:pPr>
      <w:r>
        <w:rPr>
          <w:rFonts w:ascii="Times New Roman"/>
          <w:b w:val="false"/>
          <w:i w:val="false"/>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bookmarkEnd w:id="969"/>
    <w:bookmarkStart w:name="z1004" w:id="970"/>
    <w:p>
      <w:pPr>
        <w:spacing w:after="0"/>
        <w:ind w:left="0"/>
        <w:jc w:val="both"/>
      </w:pPr>
      <w:r>
        <w:rPr>
          <w:rFonts w:ascii="Times New Roman"/>
          <w:b w:val="false"/>
          <w:i w:val="false"/>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bookmarkEnd w:id="970"/>
    <w:bookmarkStart w:name="z1005" w:id="971"/>
    <w:p>
      <w:pPr>
        <w:spacing w:after="0"/>
        <w:ind w:left="0"/>
        <w:jc w:val="both"/>
      </w:pPr>
      <w:r>
        <w:rPr>
          <w:rFonts w:ascii="Times New Roman"/>
          <w:b w:val="false"/>
          <w:i w:val="false"/>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bookmarkEnd w:id="971"/>
    <w:bookmarkStart w:name="z1006" w:id="972"/>
    <w:p>
      <w:pPr>
        <w:spacing w:after="0"/>
        <w:ind w:left="0"/>
        <w:jc w:val="both"/>
      </w:pPr>
      <w:r>
        <w:rPr>
          <w:rFonts w:ascii="Times New Roman"/>
          <w:b w:val="false"/>
          <w:i w:val="false"/>
          <w:color w:val="000000"/>
          <w:sz w:val="28"/>
        </w:rPr>
        <w:t>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44-бап жаңа редакцияда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bookmarkStart w:name="z1008" w:id="973"/>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bookmarkEnd w:id="973"/>
    <w:bookmarkStart w:name="z1009" w:id="974"/>
    <w:p>
      <w:pPr>
        <w:spacing w:after="0"/>
        <w:ind w:left="0"/>
        <w:jc w:val="both"/>
      </w:pPr>
      <w:r>
        <w:rPr>
          <w:rFonts w:ascii="Times New Roman"/>
          <w:b w:val="false"/>
          <w:i w:val="false"/>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bookmarkEnd w:id="974"/>
    <w:bookmarkStart w:name="z1010" w:id="975"/>
    <w:p>
      <w:pPr>
        <w:spacing w:after="0"/>
        <w:ind w:left="0"/>
        <w:jc w:val="both"/>
      </w:pPr>
      <w:r>
        <w:rPr>
          <w:rFonts w:ascii="Times New Roman"/>
          <w:b w:val="false"/>
          <w:i w:val="false"/>
          <w:color w:val="000000"/>
          <w:sz w:val="28"/>
        </w:rPr>
        <w:t>
      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bookmarkEnd w:id="975"/>
    <w:bookmarkStart w:name="z1011" w:id="976"/>
    <w:p>
      <w:pPr>
        <w:spacing w:after="0"/>
        <w:ind w:left="0"/>
        <w:jc w:val="both"/>
      </w:pPr>
      <w:r>
        <w:rPr>
          <w:rFonts w:ascii="Times New Roman"/>
          <w:b w:val="false"/>
          <w:i w:val="false"/>
          <w:color w:val="000000"/>
          <w:sz w:val="28"/>
        </w:rPr>
        <w:t>
      2) оларға әкімшілік жүктемені азайту;</w:t>
      </w:r>
    </w:p>
    <w:bookmarkEnd w:id="976"/>
    <w:bookmarkStart w:name="z1012" w:id="977"/>
    <w:p>
      <w:pPr>
        <w:spacing w:after="0"/>
        <w:ind w:left="0"/>
        <w:jc w:val="both"/>
      </w:pPr>
      <w:r>
        <w:rPr>
          <w:rFonts w:ascii="Times New Roman"/>
          <w:b w:val="false"/>
          <w:i w:val="false"/>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bookmarkEnd w:id="977"/>
    <w:bookmarkStart w:name="z1013" w:id="978"/>
    <w:p>
      <w:pPr>
        <w:spacing w:after="0"/>
        <w:ind w:left="0"/>
        <w:jc w:val="both"/>
      </w:pPr>
      <w:r>
        <w:rPr>
          <w:rFonts w:ascii="Times New Roman"/>
          <w:b w:val="false"/>
          <w:i w:val="false"/>
          <w:color w:val="000000"/>
          <w:sz w:val="28"/>
        </w:rPr>
        <w:t>
      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bookmarkEnd w:id="978"/>
    <w:bookmarkStart w:name="z1014" w:id="979"/>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bookmarkEnd w:id="979"/>
    <w:bookmarkStart w:name="z1015" w:id="980"/>
    <w:p>
      <w:pPr>
        <w:spacing w:after="0"/>
        <w:ind w:left="0"/>
        <w:jc w:val="both"/>
      </w:pPr>
      <w:r>
        <w:rPr>
          <w:rFonts w:ascii="Times New Roman"/>
          <w:b w:val="false"/>
          <w:i w:val="false"/>
          <w:color w:val="000000"/>
          <w:sz w:val="28"/>
        </w:rPr>
        <w:t>
      6) штаттан тыс ахуалдарға жедел алдын ала отырып ден қою;</w:t>
      </w:r>
    </w:p>
    <w:bookmarkEnd w:id="980"/>
    <w:bookmarkStart w:name="z1016" w:id="981"/>
    <w:p>
      <w:pPr>
        <w:spacing w:after="0"/>
        <w:ind w:left="0"/>
        <w:jc w:val="both"/>
      </w:pPr>
      <w:r>
        <w:rPr>
          <w:rFonts w:ascii="Times New Roman"/>
          <w:b w:val="false"/>
          <w:i w:val="false"/>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bookmarkEnd w:id="981"/>
    <w:bookmarkStart w:name="z1017" w:id="982"/>
    <w:p>
      <w:pPr>
        <w:spacing w:after="0"/>
        <w:ind w:left="0"/>
        <w:jc w:val="both"/>
      </w:pPr>
      <w:r>
        <w:rPr>
          <w:rFonts w:ascii="Times New Roman"/>
          <w:b w:val="false"/>
          <w:i w:val="false"/>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bookmarkEnd w:id="982"/>
    <w:bookmarkStart w:name="z1018" w:id="983"/>
    <w:p>
      <w:pPr>
        <w:spacing w:after="0"/>
        <w:ind w:left="0"/>
        <w:jc w:val="both"/>
      </w:pPr>
      <w:r>
        <w:rPr>
          <w:rFonts w:ascii="Times New Roman"/>
          <w:b w:val="false"/>
          <w:i w:val="false"/>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w:t>
      </w:r>
    </w:p>
    <w:bookmarkEnd w:id="983"/>
    <w:bookmarkStart w:name="z1019" w:id="984"/>
    <w:p>
      <w:pPr>
        <w:spacing w:after="0"/>
        <w:ind w:left="0"/>
        <w:jc w:val="both"/>
      </w:pPr>
      <w:r>
        <w:rPr>
          <w:rFonts w:ascii="Times New Roman"/>
          <w:b w:val="false"/>
          <w:i w:val="false"/>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bookmarkEnd w:id="984"/>
    <w:bookmarkStart w:name="z1020" w:id="985"/>
    <w:p>
      <w:pPr>
        <w:spacing w:after="0"/>
        <w:ind w:left="0"/>
        <w:jc w:val="both"/>
      </w:pPr>
      <w:r>
        <w:rPr>
          <w:rFonts w:ascii="Times New Roman"/>
          <w:b w:val="false"/>
          <w:i w:val="false"/>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bookmarkEnd w:id="985"/>
    <w:bookmarkStart w:name="z1021" w:id="986"/>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986"/>
    <w:bookmarkStart w:name="z1022" w:id="987"/>
    <w:p>
      <w:pPr>
        <w:spacing w:after="0"/>
        <w:ind w:left="0"/>
        <w:jc w:val="both"/>
      </w:pPr>
      <w:r>
        <w:rPr>
          <w:rFonts w:ascii="Times New Roman"/>
          <w:b w:val="false"/>
          <w:i w:val="false"/>
          <w:color w:val="000000"/>
          <w:sz w:val="28"/>
        </w:rPr>
        <w:t>
      2) оның өкіліне және (немесе) бақылау мен қадағалау субъектісінің (объектісінің) лауазымды адамына қол қойғызып табыс етіледі;</w:t>
      </w:r>
    </w:p>
    <w:bookmarkEnd w:id="987"/>
    <w:bookmarkStart w:name="z1023" w:id="988"/>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988"/>
    <w:bookmarkStart w:name="z1024" w:id="989"/>
    <w:p>
      <w:pPr>
        <w:spacing w:after="0"/>
        <w:ind w:left="0"/>
        <w:jc w:val="both"/>
      </w:pPr>
      <w:r>
        <w:rPr>
          <w:rFonts w:ascii="Times New Roman"/>
          <w:b w:val="false"/>
          <w:i w:val="false"/>
          <w:color w:val="000000"/>
          <w:sz w:val="28"/>
        </w:rPr>
        <w:t>
      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bookmarkEnd w:id="989"/>
    <w:bookmarkStart w:name="z1025" w:id="990"/>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bookmarkEnd w:id="990"/>
    <w:bookmarkStart w:name="z1026" w:id="991"/>
    <w:p>
      <w:pPr>
        <w:spacing w:after="0"/>
        <w:ind w:left="0"/>
        <w:jc w:val="both"/>
      </w:pPr>
      <w:r>
        <w:rPr>
          <w:rFonts w:ascii="Times New Roman"/>
          <w:b w:val="false"/>
          <w:i w:val="false"/>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bookmarkEnd w:id="991"/>
    <w:bookmarkStart w:name="z1027" w:id="992"/>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45-баптың тақырыбына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bookmarkStart w:name="z1029" w:id="993"/>
    <w:p>
      <w:pPr>
        <w:spacing w:after="0"/>
        <w:ind w:left="0"/>
        <w:jc w:val="both"/>
      </w:pPr>
      <w:r>
        <w:rPr>
          <w:rFonts w:ascii="Times New Roman"/>
          <w:b w:val="false"/>
          <w:i w:val="false"/>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bookmarkEnd w:id="993"/>
    <w:bookmarkStart w:name="z1030" w:id="994"/>
    <w:p>
      <w:pPr>
        <w:spacing w:after="0"/>
        <w:ind w:left="0"/>
        <w:jc w:val="both"/>
      </w:pPr>
      <w:r>
        <w:rPr>
          <w:rFonts w:ascii="Times New Roman"/>
          <w:b w:val="false"/>
          <w:i w:val="false"/>
          <w:color w:val="000000"/>
          <w:sz w:val="28"/>
        </w:rPr>
        <w:t>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bookmarkEnd w:id="994"/>
    <w:bookmarkStart w:name="z1031" w:id="995"/>
    <w:p>
      <w:pPr>
        <w:spacing w:after="0"/>
        <w:ind w:left="0"/>
        <w:jc w:val="both"/>
      </w:pPr>
      <w:r>
        <w:rPr>
          <w:rFonts w:ascii="Times New Roman"/>
          <w:b w:val="false"/>
          <w:i w:val="false"/>
          <w:color w:val="000000"/>
          <w:sz w:val="28"/>
        </w:rPr>
        <w:t>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мемлекеттік орган айқындайды.</w:t>
      </w:r>
    </w:p>
    <w:bookmarkEnd w:id="995"/>
    <w:bookmarkStart w:name="z1032" w:id="996"/>
    <w:p>
      <w:pPr>
        <w:spacing w:after="0"/>
        <w:ind w:left="0"/>
        <w:jc w:val="both"/>
      </w:pPr>
      <w:r>
        <w:rPr>
          <w:rFonts w:ascii="Times New Roman"/>
          <w:b w:val="false"/>
          <w:i w:val="false"/>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bookmarkEnd w:id="996"/>
    <w:bookmarkStart w:name="z1033" w:id="997"/>
    <w:p>
      <w:pPr>
        <w:spacing w:after="0"/>
        <w:ind w:left="0"/>
        <w:jc w:val="both"/>
      </w:pPr>
      <w:r>
        <w:rPr>
          <w:rFonts w:ascii="Times New Roman"/>
          <w:b w:val="false"/>
          <w:i w:val="false"/>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bookmarkEnd w:id="997"/>
    <w:bookmarkStart w:name="z1034" w:id="99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bookmarkEnd w:id="998"/>
    <w:bookmarkStart w:name="z1035" w:id="999"/>
    <w:p>
      <w:pPr>
        <w:spacing w:after="0"/>
        <w:ind w:left="0"/>
        <w:jc w:val="both"/>
      </w:pPr>
      <w:r>
        <w:rPr>
          <w:rFonts w:ascii="Times New Roman"/>
          <w:b w:val="false"/>
          <w:i w:val="false"/>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bookmarkEnd w:id="999"/>
    <w:bookmarkStart w:name="z1036" w:id="1000"/>
    <w:p>
      <w:pPr>
        <w:spacing w:after="0"/>
        <w:ind w:left="0"/>
        <w:jc w:val="both"/>
      </w:pPr>
      <w:r>
        <w:rPr>
          <w:rFonts w:ascii="Times New Roman"/>
          <w:b w:val="false"/>
          <w:i w:val="false"/>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bookmarkEnd w:id="1000"/>
    <w:bookmarkStart w:name="z1037" w:id="1001"/>
    <w:p>
      <w:pPr>
        <w:spacing w:after="0"/>
        <w:ind w:left="0"/>
        <w:jc w:val="both"/>
      </w:pPr>
      <w:r>
        <w:rPr>
          <w:rFonts w:ascii="Times New Roman"/>
          <w:b w:val="false"/>
          <w:i w:val="false"/>
          <w:color w:val="000000"/>
          <w:sz w:val="28"/>
        </w:rPr>
        <w:t>
      2. Санитариялық-эпидемиологиялық аудит нәтижелерінің мониторингі:</w:t>
      </w:r>
    </w:p>
    <w:bookmarkEnd w:id="1001"/>
    <w:bookmarkStart w:name="z1038" w:id="1002"/>
    <w:p>
      <w:pPr>
        <w:spacing w:after="0"/>
        <w:ind w:left="0"/>
        <w:jc w:val="both"/>
      </w:pPr>
      <w:r>
        <w:rPr>
          <w:rFonts w:ascii="Times New Roman"/>
          <w:b w:val="false"/>
          <w:i w:val="false"/>
          <w:color w:val="000000"/>
          <w:sz w:val="28"/>
        </w:rPr>
        <w:t>
      1) жүргізілген санитариялық-эпидемиологиялық аудит туралы берілген ақпаратқа;</w:t>
      </w:r>
    </w:p>
    <w:bookmarkEnd w:id="1002"/>
    <w:bookmarkStart w:name="z1039" w:id="1003"/>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bookmarkEnd w:id="1003"/>
    <w:bookmarkStart w:name="z1040" w:id="1004"/>
    <w:p>
      <w:pPr>
        <w:spacing w:after="0"/>
        <w:ind w:left="0"/>
        <w:jc w:val="both"/>
      </w:pPr>
      <w:r>
        <w:rPr>
          <w:rFonts w:ascii="Times New Roman"/>
          <w:b w:val="false"/>
          <w:i w:val="false"/>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bookmarkEnd w:id="1004"/>
    <w:bookmarkStart w:name="z1041" w:id="1005"/>
    <w:p>
      <w:pPr>
        <w:spacing w:after="0"/>
        <w:ind w:left="0"/>
        <w:jc w:val="both"/>
      </w:pPr>
      <w:r>
        <w:rPr>
          <w:rFonts w:ascii="Times New Roman"/>
          <w:b w:val="false"/>
          <w:i w:val="false"/>
          <w:color w:val="000000"/>
          <w:sz w:val="28"/>
        </w:rPr>
        <w:t>
      Санитариялық-эпидемиологиялық аудит нәтижелерінің мониторингі жарты жылда бір рет жүргізіледі.</w:t>
      </w:r>
    </w:p>
    <w:bookmarkEnd w:id="10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21.05.2022 </w:t>
      </w:r>
      <w:r>
        <w:rPr>
          <w:rFonts w:ascii="Times New Roman"/>
          <w:b w:val="false"/>
          <w:i w:val="false"/>
          <w:color w:val="ff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қадағалаудың қорытындылары бойынша берілетін мәліметтерге негізделеді.</w:t>
      </w:r>
    </w:p>
    <w:bookmarkStart w:name="z1043" w:id="1006"/>
    <w:p>
      <w:pPr>
        <w:spacing w:after="0"/>
        <w:ind w:left="0"/>
        <w:jc w:val="both"/>
      </w:pPr>
      <w:r>
        <w:rPr>
          <w:rFonts w:ascii="Times New Roman"/>
          <w:b w:val="false"/>
          <w:i w:val="false"/>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және ұсынады.</w:t>
      </w:r>
    </w:p>
    <w:bookmarkEnd w:id="1006"/>
    <w:bookmarkStart w:name="z1044" w:id="1007"/>
    <w:p>
      <w:pPr>
        <w:spacing w:after="0"/>
        <w:ind w:left="0"/>
        <w:jc w:val="both"/>
      </w:pPr>
      <w:r>
        <w:rPr>
          <w:rFonts w:ascii="Times New Roman"/>
          <w:b w:val="false"/>
          <w:i w:val="false"/>
          <w:color w:val="000000"/>
          <w:sz w:val="28"/>
        </w:rPr>
        <w:t>
      Өндірістік бақылау нәтижелерінің мониторингі жарты жылда бір рет жүргізіледі.</w:t>
      </w:r>
    </w:p>
    <w:bookmarkEnd w:id="1007"/>
    <w:bookmarkStart w:name="z1045" w:id="1008"/>
    <w:p>
      <w:pPr>
        <w:spacing w:after="0"/>
        <w:ind w:left="0"/>
        <w:jc w:val="both"/>
      </w:pPr>
      <w:r>
        <w:rPr>
          <w:rFonts w:ascii="Times New Roman"/>
          <w:b w:val="false"/>
          <w:i w:val="false"/>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қадағалаудың нәтижелерін талдау негізінде жүргізіледі.</w:t>
      </w:r>
    </w:p>
    <w:bookmarkEnd w:id="1008"/>
    <w:bookmarkStart w:name="z1046" w:id="1009"/>
    <w:p>
      <w:pPr>
        <w:spacing w:after="0"/>
        <w:ind w:left="0"/>
        <w:jc w:val="both"/>
      </w:pPr>
      <w:r>
        <w:rPr>
          <w:rFonts w:ascii="Times New Roman"/>
          <w:b w:val="false"/>
          <w:i w:val="false"/>
          <w:color w:val="000000"/>
          <w:sz w:val="28"/>
        </w:rPr>
        <w:t>
      Хабарламалар мониторингі жарты жылда кемінде бір рет жүргізіледі.</w:t>
      </w:r>
    </w:p>
    <w:bookmarkEnd w:id="1009"/>
    <w:bookmarkStart w:name="z1047" w:id="1010"/>
    <w:p>
      <w:pPr>
        <w:spacing w:after="0"/>
        <w:ind w:left="0"/>
        <w:jc w:val="both"/>
      </w:pPr>
      <w:r>
        <w:rPr>
          <w:rFonts w:ascii="Times New Roman"/>
          <w:b w:val="false"/>
          <w:i w:val="false"/>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bookmarkEnd w:id="1010"/>
    <w:bookmarkStart w:name="z1048" w:id="1011"/>
    <w:p>
      <w:pPr>
        <w:spacing w:after="0"/>
        <w:ind w:left="0"/>
        <w:jc w:val="both"/>
      </w:pPr>
      <w:r>
        <w:rPr>
          <w:rFonts w:ascii="Times New Roman"/>
          <w:b w:val="false"/>
          <w:i w:val="false"/>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bookmarkEnd w:id="1011"/>
    <w:bookmarkStart w:name="z1049" w:id="1012"/>
    <w:p>
      <w:pPr>
        <w:spacing w:after="0"/>
        <w:ind w:left="0"/>
        <w:jc w:val="both"/>
      </w:pPr>
      <w:r>
        <w:rPr>
          <w:rFonts w:ascii="Times New Roman"/>
          <w:b w:val="false"/>
          <w:i w:val="false"/>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1012"/>
    <w:p>
      <w:pPr>
        <w:spacing w:after="0"/>
        <w:ind w:left="0"/>
        <w:jc w:val="both"/>
      </w:pPr>
      <w:r>
        <w:rPr>
          <w:rFonts w:ascii="Times New Roman"/>
          <w:b/>
          <w:i w:val="false"/>
          <w:color w:val="000000"/>
          <w:sz w:val="28"/>
        </w:rPr>
        <w:t>46-бап. Санитариялық-эпидемиологиялық сараптама</w:t>
      </w:r>
    </w:p>
    <w:bookmarkStart w:name="z1051" w:id="1013"/>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bookmarkEnd w:id="1013"/>
    <w:bookmarkStart w:name="z1052" w:id="1014"/>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bookmarkEnd w:id="1014"/>
    <w:bookmarkStart w:name="z1053" w:id="1015"/>
    <w:p>
      <w:pPr>
        <w:spacing w:after="0"/>
        <w:ind w:left="0"/>
        <w:jc w:val="both"/>
      </w:pPr>
      <w:r>
        <w:rPr>
          <w:rFonts w:ascii="Times New Roman"/>
          <w:b w:val="false"/>
          <w:i w:val="false"/>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bookmarkEnd w:id="1015"/>
    <w:bookmarkStart w:name="z1054" w:id="1016"/>
    <w:p>
      <w:pPr>
        <w:spacing w:after="0"/>
        <w:ind w:left="0"/>
        <w:jc w:val="both"/>
      </w:pPr>
      <w:r>
        <w:rPr>
          <w:rFonts w:ascii="Times New Roman"/>
          <w:b w:val="false"/>
          <w:i w:val="false"/>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bookmarkEnd w:id="1016"/>
    <w:bookmarkStart w:name="z1055" w:id="1017"/>
    <w:p>
      <w:pPr>
        <w:spacing w:after="0"/>
        <w:ind w:left="0"/>
        <w:jc w:val="both"/>
      </w:pPr>
      <w:r>
        <w:rPr>
          <w:rFonts w:ascii="Times New Roman"/>
          <w:b w:val="false"/>
          <w:i w:val="false"/>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bookmarkEnd w:id="1017"/>
    <w:bookmarkStart w:name="z1056" w:id="1018"/>
    <w:p>
      <w:pPr>
        <w:spacing w:after="0"/>
        <w:ind w:left="0"/>
        <w:jc w:val="both"/>
      </w:pPr>
      <w:r>
        <w:rPr>
          <w:rFonts w:ascii="Times New Roman"/>
          <w:b w:val="false"/>
          <w:i w:val="false"/>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bookmarkEnd w:id="1018"/>
    <w:bookmarkStart w:name="z1057" w:id="1019"/>
    <w:p>
      <w:pPr>
        <w:spacing w:after="0"/>
        <w:ind w:left="0"/>
        <w:jc w:val="both"/>
      </w:pPr>
      <w:r>
        <w:rPr>
          <w:rFonts w:ascii="Times New Roman"/>
          <w:b w:val="false"/>
          <w:i w:val="false"/>
          <w:color w:val="000000"/>
          <w:sz w:val="28"/>
        </w:rPr>
        <w:t>
      3. Құрылыс жобаларының санитариялық-эпидемиологиялық сараптамаcын:</w:t>
      </w:r>
    </w:p>
    <w:bookmarkEnd w:id="1019"/>
    <w:bookmarkStart w:name="z1058" w:id="1020"/>
    <w:p>
      <w:pPr>
        <w:spacing w:after="0"/>
        <w:ind w:left="0"/>
        <w:jc w:val="both"/>
      </w:pPr>
      <w:r>
        <w:rPr>
          <w:rFonts w:ascii="Times New Roman"/>
          <w:b w:val="false"/>
          <w:i w:val="false"/>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bookmarkEnd w:id="1020"/>
    <w:bookmarkStart w:name="z1059" w:id="1021"/>
    <w:p>
      <w:pPr>
        <w:spacing w:after="0"/>
        <w:ind w:left="0"/>
        <w:jc w:val="both"/>
      </w:pPr>
      <w:r>
        <w:rPr>
          <w:rFonts w:ascii="Times New Roman"/>
          <w:b w:val="false"/>
          <w:i w:val="false"/>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bookmarkEnd w:id="1021"/>
    <w:bookmarkStart w:name="z1060" w:id="1022"/>
    <w:p>
      <w:pPr>
        <w:spacing w:after="0"/>
        <w:ind w:left="0"/>
        <w:jc w:val="both"/>
      </w:pPr>
      <w:r>
        <w:rPr>
          <w:rFonts w:ascii="Times New Roman"/>
          <w:b w:val="false"/>
          <w:i w:val="false"/>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bookmarkEnd w:id="1022"/>
    <w:bookmarkStart w:name="z1061" w:id="1023"/>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1023"/>
    <w:bookmarkStart w:name="z1062" w:id="1024"/>
    <w:p>
      <w:pPr>
        <w:spacing w:after="0"/>
        <w:ind w:left="0"/>
        <w:jc w:val="both"/>
      </w:pPr>
      <w:r>
        <w:rPr>
          <w:rFonts w:ascii="Times New Roman"/>
          <w:b w:val="false"/>
          <w:i w:val="false"/>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bookmarkEnd w:id="1024"/>
    <w:bookmarkStart w:name="z1063" w:id="1025"/>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bookmarkEnd w:id="1025"/>
    <w:bookmarkStart w:name="z1064" w:id="1026"/>
    <w:p>
      <w:pPr>
        <w:spacing w:after="0"/>
        <w:ind w:left="0"/>
        <w:jc w:val="both"/>
      </w:pPr>
      <w:r>
        <w:rPr>
          <w:rFonts w:ascii="Times New Roman"/>
          <w:b w:val="false"/>
          <w:i w:val="false"/>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26"/>
    <w:p>
      <w:pPr>
        <w:spacing w:after="0"/>
        <w:ind w:left="0"/>
        <w:jc w:val="both"/>
      </w:pPr>
      <w:r>
        <w:rPr>
          <w:rFonts w:ascii="Times New Roman"/>
          <w:b/>
          <w:i w:val="false"/>
          <w:color w:val="000000"/>
          <w:sz w:val="28"/>
        </w:rPr>
        <w:t>47-бап. Санитариялық-эпидемиологиялық зертханалық зерттеулер жүргізу тәртібі</w:t>
      </w:r>
    </w:p>
    <w:bookmarkStart w:name="z1066" w:id="1027"/>
    <w:p>
      <w:pPr>
        <w:spacing w:after="0"/>
        <w:ind w:left="0"/>
        <w:jc w:val="both"/>
      </w:pPr>
      <w:r>
        <w:rPr>
          <w:rFonts w:ascii="Times New Roman"/>
          <w:b w:val="false"/>
          <w:i w:val="false"/>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bookmarkEnd w:id="1027"/>
    <w:bookmarkStart w:name="z1067" w:id="1028"/>
    <w:p>
      <w:pPr>
        <w:spacing w:after="0"/>
        <w:ind w:left="0"/>
        <w:jc w:val="both"/>
      </w:pPr>
      <w:r>
        <w:rPr>
          <w:rFonts w:ascii="Times New Roman"/>
          <w:b w:val="false"/>
          <w:i w:val="false"/>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bookmarkEnd w:id="1028"/>
    <w:bookmarkStart w:name="z1068" w:id="102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bookmarkEnd w:id="1029"/>
    <w:bookmarkStart w:name="z1069" w:id="1030"/>
    <w:p>
      <w:pPr>
        <w:spacing w:after="0"/>
        <w:ind w:left="0"/>
        <w:jc w:val="both"/>
      </w:pPr>
      <w:r>
        <w:rPr>
          <w:rFonts w:ascii="Times New Roman"/>
          <w:b w:val="false"/>
          <w:i w:val="false"/>
          <w:color w:val="000000"/>
          <w:sz w:val="28"/>
        </w:rPr>
        <w:t>
      1) жарамдылық мерзімінің өткені;</w:t>
      </w:r>
    </w:p>
    <w:bookmarkEnd w:id="1030"/>
    <w:bookmarkStart w:name="z1070" w:id="1031"/>
    <w:p>
      <w:pPr>
        <w:spacing w:after="0"/>
        <w:ind w:left="0"/>
        <w:jc w:val="both"/>
      </w:pPr>
      <w:r>
        <w:rPr>
          <w:rFonts w:ascii="Times New Roman"/>
          <w:b w:val="false"/>
          <w:i w:val="false"/>
          <w:color w:val="000000"/>
          <w:sz w:val="28"/>
        </w:rPr>
        <w:t>
      2) сапасыздықтың айқын белгілері (бүліну, ыдырау, ластану) анықталған жағдайда жүргізілмейді.</w:t>
      </w:r>
    </w:p>
    <w:bookmarkEnd w:id="1031"/>
    <w:bookmarkStart w:name="z1071" w:id="1032"/>
    <w:p>
      <w:pPr>
        <w:spacing w:after="0"/>
        <w:ind w:left="0"/>
        <w:jc w:val="both"/>
      </w:pPr>
      <w:r>
        <w:rPr>
          <w:rFonts w:ascii="Times New Roman"/>
          <w:b w:val="false"/>
          <w:i w:val="false"/>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bookmarkEnd w:id="1032"/>
    <w:bookmarkStart w:name="z1072" w:id="1033"/>
    <w:p>
      <w:pPr>
        <w:spacing w:after="0"/>
        <w:ind w:left="0"/>
        <w:jc w:val="both"/>
      </w:pPr>
      <w:r>
        <w:rPr>
          <w:rFonts w:ascii="Times New Roman"/>
          <w:b w:val="false"/>
          <w:i w:val="false"/>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bookmarkEnd w:id="1033"/>
    <w:bookmarkStart w:name="z1073" w:id="1034"/>
    <w:p>
      <w:pPr>
        <w:spacing w:after="0"/>
        <w:ind w:left="0"/>
        <w:jc w:val="both"/>
      </w:pPr>
      <w:r>
        <w:rPr>
          <w:rFonts w:ascii="Times New Roman"/>
          <w:b w:val="false"/>
          <w:i w:val="false"/>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34"/>
    <w:p>
      <w:pPr>
        <w:spacing w:after="0"/>
        <w:ind w:left="0"/>
        <w:jc w:val="both"/>
      </w:pPr>
      <w:r>
        <w:rPr>
          <w:rFonts w:ascii="Times New Roman"/>
          <w:b/>
          <w:i w:val="false"/>
          <w:color w:val="000000"/>
          <w:sz w:val="28"/>
        </w:rPr>
        <w:t>48-бап. Санитариялық-эпидемиологиялық аудит</w:t>
      </w:r>
    </w:p>
    <w:bookmarkStart w:name="z1075" w:id="1035"/>
    <w:p>
      <w:pPr>
        <w:spacing w:after="0"/>
        <w:ind w:left="0"/>
        <w:jc w:val="both"/>
      </w:pPr>
      <w:r>
        <w:rPr>
          <w:rFonts w:ascii="Times New Roman"/>
          <w:b w:val="false"/>
          <w:i w:val="false"/>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bookmarkEnd w:id="1035"/>
    <w:bookmarkStart w:name="z1076" w:id="1036"/>
    <w:p>
      <w:pPr>
        <w:spacing w:after="0"/>
        <w:ind w:left="0"/>
        <w:jc w:val="both"/>
      </w:pPr>
      <w:r>
        <w:rPr>
          <w:rFonts w:ascii="Times New Roman"/>
          <w:b w:val="false"/>
          <w:i w:val="false"/>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bookmarkEnd w:id="1036"/>
    <w:bookmarkStart w:name="z1077" w:id="1037"/>
    <w:p>
      <w:pPr>
        <w:spacing w:after="0"/>
        <w:ind w:left="0"/>
        <w:jc w:val="both"/>
      </w:pPr>
      <w:r>
        <w:rPr>
          <w:rFonts w:ascii="Times New Roman"/>
          <w:b w:val="false"/>
          <w:i w:val="false"/>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bookmarkEnd w:id="1037"/>
    <w:bookmarkStart w:name="z1078" w:id="1038"/>
    <w:p>
      <w:pPr>
        <w:spacing w:after="0"/>
        <w:ind w:left="0"/>
        <w:jc w:val="both"/>
      </w:pPr>
      <w:r>
        <w:rPr>
          <w:rFonts w:ascii="Times New Roman"/>
          <w:b w:val="false"/>
          <w:i w:val="false"/>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bookmarkEnd w:id="1038"/>
    <w:bookmarkStart w:name="z1079" w:id="1039"/>
    <w:p>
      <w:pPr>
        <w:spacing w:after="0"/>
        <w:ind w:left="0"/>
        <w:jc w:val="both"/>
      </w:pPr>
      <w:r>
        <w:rPr>
          <w:rFonts w:ascii="Times New Roman"/>
          <w:b w:val="false"/>
          <w:i w:val="false"/>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bookmarkEnd w:id="1039"/>
    <w:bookmarkStart w:name="z1080" w:id="1040"/>
    <w:p>
      <w:pPr>
        <w:spacing w:after="0"/>
        <w:ind w:left="0"/>
        <w:jc w:val="both"/>
      </w:pPr>
      <w:r>
        <w:rPr>
          <w:rFonts w:ascii="Times New Roman"/>
          <w:b w:val="false"/>
          <w:i w:val="false"/>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40"/>
    <w:p>
      <w:pPr>
        <w:spacing w:after="0"/>
        <w:ind w:left="0"/>
        <w:jc w:val="both"/>
      </w:pPr>
      <w:r>
        <w:rPr>
          <w:rFonts w:ascii="Times New Roman"/>
          <w:b/>
          <w:i w:val="false"/>
          <w:color w:val="000000"/>
          <w:sz w:val="28"/>
        </w:rPr>
        <w:t>49-бап. Санитариялық-эпидемиологиялық аудит жүргізу жөніндегі қызметті жүзеге асыратын аудиторларға қойылатын талаптар</w:t>
      </w:r>
    </w:p>
    <w:bookmarkStart w:name="z1082" w:id="1041"/>
    <w:p>
      <w:pPr>
        <w:spacing w:after="0"/>
        <w:ind w:left="0"/>
        <w:jc w:val="both"/>
      </w:pPr>
      <w:r>
        <w:rPr>
          <w:rFonts w:ascii="Times New Roman"/>
          <w:b w:val="false"/>
          <w:i w:val="false"/>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bookmarkEnd w:id="1041"/>
    <w:bookmarkStart w:name="z1083" w:id="1042"/>
    <w:p>
      <w:pPr>
        <w:spacing w:after="0"/>
        <w:ind w:left="0"/>
        <w:jc w:val="both"/>
      </w:pPr>
      <w:r>
        <w:rPr>
          <w:rFonts w:ascii="Times New Roman"/>
          <w:b w:val="false"/>
          <w:i w:val="false"/>
          <w:color w:val="000000"/>
          <w:sz w:val="28"/>
        </w:rPr>
        <w:t>
      1) жеке тұлғалар үшін:</w:t>
      </w:r>
    </w:p>
    <w:bookmarkEnd w:id="1042"/>
    <w:bookmarkStart w:name="z1084" w:id="1043"/>
    <w:p>
      <w:pPr>
        <w:spacing w:after="0"/>
        <w:ind w:left="0"/>
        <w:jc w:val="both"/>
      </w:pPr>
      <w:r>
        <w:rPr>
          <w:rFonts w:ascii="Times New Roman"/>
          <w:b w:val="false"/>
          <w:i w:val="false"/>
          <w:color w:val="000000"/>
          <w:sz w:val="28"/>
        </w:rPr>
        <w:t>
      санитариялық-эпидемиологиялық бейіндегі жоғары медициналық білімінің болуы;</w:t>
      </w:r>
    </w:p>
    <w:bookmarkEnd w:id="1043"/>
    <w:bookmarkStart w:name="z1085" w:id="1044"/>
    <w:p>
      <w:pPr>
        <w:spacing w:after="0"/>
        <w:ind w:left="0"/>
        <w:jc w:val="both"/>
      </w:pPr>
      <w:r>
        <w:rPr>
          <w:rFonts w:ascii="Times New Roman"/>
          <w:b w:val="false"/>
          <w:i w:val="false"/>
          <w:color w:val="000000"/>
          <w:sz w:val="28"/>
        </w:rPr>
        <w:t>
      тиісті мамандық бойынша кемінде он жыл жұмыс өтілі;</w:t>
      </w:r>
    </w:p>
    <w:bookmarkEnd w:id="1044"/>
    <w:bookmarkStart w:name="z1086" w:id="1045"/>
    <w:p>
      <w:pPr>
        <w:spacing w:after="0"/>
        <w:ind w:left="0"/>
        <w:jc w:val="both"/>
      </w:pPr>
      <w:r>
        <w:rPr>
          <w:rFonts w:ascii="Times New Roman"/>
          <w:b w:val="false"/>
          <w:i w:val="false"/>
          <w:color w:val="000000"/>
          <w:sz w:val="28"/>
        </w:rPr>
        <w:t>
      санитариялық-эпидемиологиялық аудит жүргізу жөніндегі қызметті жүзеге асыруға аккредиттеудің болуы;</w:t>
      </w:r>
    </w:p>
    <w:bookmarkEnd w:id="1045"/>
    <w:bookmarkStart w:name="z1087" w:id="1046"/>
    <w:p>
      <w:pPr>
        <w:spacing w:after="0"/>
        <w:ind w:left="0"/>
        <w:jc w:val="both"/>
      </w:pPr>
      <w:r>
        <w:rPr>
          <w:rFonts w:ascii="Times New Roman"/>
          <w:b w:val="false"/>
          <w:i w:val="false"/>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bookmarkEnd w:id="1046"/>
    <w:bookmarkStart w:name="z1088" w:id="1047"/>
    <w:p>
      <w:pPr>
        <w:spacing w:after="0"/>
        <w:ind w:left="0"/>
        <w:jc w:val="both"/>
      </w:pPr>
      <w:r>
        <w:rPr>
          <w:rFonts w:ascii="Times New Roman"/>
          <w:b w:val="false"/>
          <w:i w:val="false"/>
          <w:color w:val="000000"/>
          <w:sz w:val="28"/>
        </w:rPr>
        <w:t>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bookmarkEnd w:id="1047"/>
    <w:bookmarkStart w:name="z1089" w:id="1048"/>
    <w:p>
      <w:pPr>
        <w:spacing w:after="0"/>
        <w:ind w:left="0"/>
        <w:jc w:val="both"/>
      </w:pPr>
      <w:r>
        <w:rPr>
          <w:rFonts w:ascii="Times New Roman"/>
          <w:b w:val="false"/>
          <w:i w:val="false"/>
          <w:color w:val="000000"/>
          <w:sz w:val="28"/>
        </w:rPr>
        <w:t>
      3. Санитариялық-эпидемиологиялық аудит жүргізу жөніндегі қызметті жүзеге асыратын аудиторлар:</w:t>
      </w:r>
    </w:p>
    <w:bookmarkEnd w:id="1048"/>
    <w:bookmarkStart w:name="z1090" w:id="1049"/>
    <w:p>
      <w:pPr>
        <w:spacing w:after="0"/>
        <w:ind w:left="0"/>
        <w:jc w:val="both"/>
      </w:pPr>
      <w:r>
        <w:rPr>
          <w:rFonts w:ascii="Times New Roman"/>
          <w:b w:val="false"/>
          <w:i w:val="false"/>
          <w:color w:val="000000"/>
          <w:sz w:val="28"/>
        </w:rPr>
        <w:t>
      1) аудиттің кешенді, объективті, сапалы жүргізілуін қамтамасыз етуге;</w:t>
      </w:r>
    </w:p>
    <w:bookmarkEnd w:id="1049"/>
    <w:bookmarkStart w:name="z1091" w:id="105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bookmarkEnd w:id="1050"/>
    <w:bookmarkStart w:name="z1092" w:id="105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bookmarkEnd w:id="1051"/>
    <w:bookmarkStart w:name="z1093" w:id="1052"/>
    <w:p>
      <w:pPr>
        <w:spacing w:after="0"/>
        <w:ind w:left="0"/>
        <w:jc w:val="both"/>
      </w:pPr>
      <w:r>
        <w:rPr>
          <w:rFonts w:ascii="Times New Roman"/>
          <w:b w:val="false"/>
          <w:i w:val="false"/>
          <w:color w:val="000000"/>
          <w:sz w:val="28"/>
        </w:rPr>
        <w:t>
      4. Аудитордың мыналарға санитариялық-эпидемиологиялық аудитті жүргізуіне тыйым салынады, олардың орындаушылары:</w:t>
      </w:r>
    </w:p>
    <w:bookmarkEnd w:id="1052"/>
    <w:bookmarkStart w:name="z1094" w:id="1053"/>
    <w:p>
      <w:pPr>
        <w:spacing w:after="0"/>
        <w:ind w:left="0"/>
        <w:jc w:val="both"/>
      </w:pPr>
      <w:r>
        <w:rPr>
          <w:rFonts w:ascii="Times New Roman"/>
          <w:b w:val="false"/>
          <w:i w:val="false"/>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bookmarkEnd w:id="1053"/>
    <w:bookmarkStart w:name="z1095" w:id="1054"/>
    <w:p>
      <w:pPr>
        <w:spacing w:after="0"/>
        <w:ind w:left="0"/>
        <w:jc w:val="both"/>
      </w:pPr>
      <w:r>
        <w:rPr>
          <w:rFonts w:ascii="Times New Roman"/>
          <w:b w:val="false"/>
          <w:i w:val="false"/>
          <w:color w:val="000000"/>
          <w:sz w:val="28"/>
        </w:rPr>
        <w:t>
      2) аудит жүргізілетін субъектімен жеке мүліктік мүдделерімен байланысты;</w:t>
      </w:r>
    </w:p>
    <w:bookmarkEnd w:id="1054"/>
    <w:bookmarkStart w:name="z1096" w:id="1055"/>
    <w:p>
      <w:pPr>
        <w:spacing w:after="0"/>
        <w:ind w:left="0"/>
        <w:jc w:val="both"/>
      </w:pPr>
      <w:r>
        <w:rPr>
          <w:rFonts w:ascii="Times New Roman"/>
          <w:b w:val="false"/>
          <w:i w:val="false"/>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bookmarkEnd w:id="1055"/>
    <w:bookmarkStart w:name="z1097" w:id="1056"/>
    <w:p>
      <w:pPr>
        <w:spacing w:after="0"/>
        <w:ind w:left="0"/>
        <w:jc w:val="both"/>
      </w:pPr>
      <w:r>
        <w:rPr>
          <w:rFonts w:ascii="Times New Roman"/>
          <w:b w:val="false"/>
          <w:i w:val="false"/>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bookmarkEnd w:id="1056"/>
    <w:p>
      <w:pPr>
        <w:spacing w:after="0"/>
        <w:ind w:left="0"/>
        <w:jc w:val="both"/>
      </w:pPr>
      <w:r>
        <w:rPr>
          <w:rFonts w:ascii="Times New Roman"/>
          <w:b/>
          <w:i w:val="false"/>
          <w:color w:val="000000"/>
          <w:sz w:val="28"/>
        </w:rPr>
        <w:t>50-бап. Санитариялық-эпидемиологиялық аудит рәсімі</w:t>
      </w:r>
    </w:p>
    <w:bookmarkStart w:name="z1099" w:id="1057"/>
    <w:p>
      <w:pPr>
        <w:spacing w:after="0"/>
        <w:ind w:left="0"/>
        <w:jc w:val="both"/>
      </w:pPr>
      <w:r>
        <w:rPr>
          <w:rFonts w:ascii="Times New Roman"/>
          <w:b w:val="false"/>
          <w:i w:val="false"/>
          <w:color w:val="000000"/>
          <w:sz w:val="28"/>
        </w:rPr>
        <w:t>
      1. Санитариялық-эпидемиологиялық аудит рәсімі:</w:t>
      </w:r>
    </w:p>
    <w:bookmarkEnd w:id="1057"/>
    <w:bookmarkStart w:name="z1100" w:id="1058"/>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bookmarkEnd w:id="1058"/>
    <w:bookmarkStart w:name="z1101" w:id="1059"/>
    <w:p>
      <w:pPr>
        <w:spacing w:after="0"/>
        <w:ind w:left="0"/>
        <w:jc w:val="both"/>
      </w:pPr>
      <w:r>
        <w:rPr>
          <w:rFonts w:ascii="Times New Roman"/>
          <w:b w:val="false"/>
          <w:i w:val="false"/>
          <w:color w:val="000000"/>
          <w:sz w:val="28"/>
        </w:rPr>
        <w:t>
      2) өтініш беруші ұсынған құжаттарды алдын ала талдауды;</w:t>
      </w:r>
    </w:p>
    <w:bookmarkEnd w:id="1059"/>
    <w:bookmarkStart w:name="z1102" w:id="1060"/>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bookmarkEnd w:id="1060"/>
    <w:bookmarkStart w:name="z1103" w:id="1061"/>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bookmarkEnd w:id="1061"/>
    <w:bookmarkStart w:name="z1104" w:id="1062"/>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bookmarkEnd w:id="1062"/>
    <w:bookmarkStart w:name="z1105" w:id="1063"/>
    <w:p>
      <w:pPr>
        <w:spacing w:after="0"/>
        <w:ind w:left="0"/>
        <w:jc w:val="both"/>
      </w:pPr>
      <w:r>
        <w:rPr>
          <w:rFonts w:ascii="Times New Roman"/>
          <w:b w:val="false"/>
          <w:i w:val="false"/>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bookmarkEnd w:id="1063"/>
    <w:bookmarkStart w:name="z1106" w:id="1064"/>
    <w:p>
      <w:pPr>
        <w:spacing w:after="0"/>
        <w:ind w:left="0"/>
        <w:jc w:val="both"/>
      </w:pPr>
      <w:r>
        <w:rPr>
          <w:rFonts w:ascii="Times New Roman"/>
          <w:b w:val="false"/>
          <w:i w:val="false"/>
          <w:color w:val="000000"/>
          <w:sz w:val="28"/>
        </w:rPr>
        <w:t>
      7) аудиторлық қорытынды жасауды және оны өтініш берушіге ұсынуды қамтиды.</w:t>
      </w:r>
    </w:p>
    <w:bookmarkEnd w:id="1064"/>
    <w:bookmarkStart w:name="z1107" w:id="1065"/>
    <w:p>
      <w:pPr>
        <w:spacing w:after="0"/>
        <w:ind w:left="0"/>
        <w:jc w:val="both"/>
      </w:pPr>
      <w:r>
        <w:rPr>
          <w:rFonts w:ascii="Times New Roman"/>
          <w:b w:val="false"/>
          <w:i w:val="false"/>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bookmarkEnd w:id="1065"/>
    <w:bookmarkStart w:name="z1108" w:id="1066"/>
    <w:p>
      <w:pPr>
        <w:spacing w:after="0"/>
        <w:ind w:left="0"/>
        <w:jc w:val="both"/>
      </w:pPr>
      <w:r>
        <w:rPr>
          <w:rFonts w:ascii="Times New Roman"/>
          <w:b w:val="false"/>
          <w:i w:val="false"/>
          <w:color w:val="000000"/>
          <w:sz w:val="28"/>
        </w:rPr>
        <w:t>
      1) санитариялық-эпидемиологиялық аудит жүргізуге өтініш;</w:t>
      </w:r>
    </w:p>
    <w:bookmarkEnd w:id="1066"/>
    <w:bookmarkStart w:name="z1109" w:id="1067"/>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w:t>
      </w:r>
    </w:p>
    <w:bookmarkEnd w:id="1067"/>
    <w:bookmarkStart w:name="z1110" w:id="106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bookmarkEnd w:id="1068"/>
    <w:bookmarkStart w:name="z1111" w:id="1069"/>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bookmarkEnd w:id="1069"/>
    <w:bookmarkStart w:name="z1112" w:id="1070"/>
    <w:p>
      <w:pPr>
        <w:spacing w:after="0"/>
        <w:ind w:left="0"/>
        <w:jc w:val="both"/>
      </w:pPr>
      <w:r>
        <w:rPr>
          <w:rFonts w:ascii="Times New Roman"/>
          <w:b w:val="false"/>
          <w:i w:val="false"/>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bookmarkEnd w:id="1070"/>
    <w:bookmarkStart w:name="z1113" w:id="1071"/>
    <w:p>
      <w:pPr>
        <w:spacing w:after="0"/>
        <w:ind w:left="0"/>
        <w:jc w:val="both"/>
      </w:pPr>
      <w:r>
        <w:rPr>
          <w:rFonts w:ascii="Times New Roman"/>
          <w:b w:val="false"/>
          <w:i w:val="false"/>
          <w:color w:val="000000"/>
          <w:sz w:val="28"/>
        </w:rPr>
        <w:t>
      4) объектіні бағалауға қажетті өзге де материалдар.</w:t>
      </w:r>
    </w:p>
    <w:bookmarkEnd w:id="1071"/>
    <w:bookmarkStart w:name="z1114" w:id="1072"/>
    <w:p>
      <w:pPr>
        <w:spacing w:after="0"/>
        <w:ind w:left="0"/>
        <w:jc w:val="both"/>
      </w:pPr>
      <w:r>
        <w:rPr>
          <w:rFonts w:ascii="Times New Roman"/>
          <w:b w:val="false"/>
          <w:i w:val="false"/>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bookmarkEnd w:id="1072"/>
    <w:bookmarkStart w:name="z1115" w:id="1073"/>
    <w:p>
      <w:pPr>
        <w:spacing w:after="0"/>
        <w:ind w:left="0"/>
        <w:jc w:val="both"/>
      </w:pPr>
      <w:r>
        <w:rPr>
          <w:rFonts w:ascii="Times New Roman"/>
          <w:b w:val="false"/>
          <w:i w:val="false"/>
          <w:color w:val="000000"/>
          <w:sz w:val="28"/>
        </w:rPr>
        <w:t>
      4. Санитариялық-эпидемиологиялық аудитті жүргізу тәртібін халықтың санитариялық-эпидемиологиялық саламаттылығы саласындағы мемлекеттік орган айқындайды.</w:t>
      </w:r>
    </w:p>
    <w:bookmarkEnd w:id="1073"/>
    <w:bookmarkStart w:name="z1116" w:id="1074"/>
    <w:p>
      <w:pPr>
        <w:spacing w:after="0"/>
        <w:ind w:left="0"/>
        <w:jc w:val="both"/>
      </w:pPr>
      <w:r>
        <w:rPr>
          <w:rFonts w:ascii="Times New Roman"/>
          <w:b w:val="false"/>
          <w:i w:val="false"/>
          <w:color w:val="000000"/>
          <w:sz w:val="28"/>
        </w:rPr>
        <w:t>
      5. Санитариялық-эпидемиологиялық аудиттің нәтижелері аудиторлық есепті дайындау кезінде мынадай:</w:t>
      </w:r>
    </w:p>
    <w:bookmarkEnd w:id="1074"/>
    <w:bookmarkStart w:name="z1117" w:id="1075"/>
    <w:p>
      <w:pPr>
        <w:spacing w:after="0"/>
        <w:ind w:left="0"/>
        <w:jc w:val="both"/>
      </w:pPr>
      <w:r>
        <w:rPr>
          <w:rFonts w:ascii="Times New Roman"/>
          <w:b w:val="false"/>
          <w:i w:val="false"/>
          <w:color w:val="000000"/>
          <w:sz w:val="28"/>
        </w:rPr>
        <w:t>
      1) санитариялық-эпидемиологиялық аудит жүргізу рәсімдерін бұзу;</w:t>
      </w:r>
    </w:p>
    <w:bookmarkEnd w:id="1075"/>
    <w:bookmarkStart w:name="z1118" w:id="1076"/>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076"/>
    <w:p>
      <w:pPr>
        <w:spacing w:after="0"/>
        <w:ind w:left="0"/>
        <w:jc w:val="both"/>
      </w:pPr>
      <w:r>
        <w:rPr>
          <w:rFonts w:ascii="Times New Roman"/>
          <w:b/>
          <w:i w:val="false"/>
          <w:color w:val="000000"/>
          <w:sz w:val="28"/>
        </w:rPr>
        <w:t>51-бап. Өндірістік бақылау</w:t>
      </w:r>
    </w:p>
    <w:bookmarkStart w:name="z1120" w:id="1077"/>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bookmarkEnd w:id="1077"/>
    <w:bookmarkStart w:name="z1121" w:id="1078"/>
    <w:p>
      <w:pPr>
        <w:spacing w:after="0"/>
        <w:ind w:left="0"/>
        <w:jc w:val="both"/>
      </w:pPr>
      <w:r>
        <w:rPr>
          <w:rFonts w:ascii="Times New Roman"/>
          <w:b w:val="false"/>
          <w:i w:val="false"/>
          <w:color w:val="000000"/>
          <w:sz w:val="28"/>
        </w:rPr>
        <w:t>
      2. Өндірістік бақылауды қамтамасыз ету дара кәсіпкерге немесе заңды тұлғаның басшысына жүктеледі.</w:t>
      </w:r>
    </w:p>
    <w:bookmarkEnd w:id="1078"/>
    <w:bookmarkStart w:name="z1122" w:id="1079"/>
    <w:p>
      <w:pPr>
        <w:spacing w:after="0"/>
        <w:ind w:left="0"/>
        <w:jc w:val="both"/>
      </w:pPr>
      <w:r>
        <w:rPr>
          <w:rFonts w:ascii="Times New Roman"/>
          <w:b w:val="false"/>
          <w:i w:val="false"/>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bookmarkEnd w:id="1079"/>
    <w:bookmarkStart w:name="z1123" w:id="1080"/>
    <w:p>
      <w:pPr>
        <w:spacing w:after="0"/>
        <w:ind w:left="0"/>
        <w:jc w:val="both"/>
      </w:pPr>
      <w:r>
        <w:rPr>
          <w:rFonts w:ascii="Times New Roman"/>
          <w:b w:val="false"/>
          <w:i w:val="false"/>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1080"/>
    <w:bookmarkStart w:name="z1124" w:id="1081"/>
    <w:p>
      <w:pPr>
        <w:spacing w:after="0"/>
        <w:ind w:left="0"/>
        <w:jc w:val="both"/>
      </w:pPr>
      <w:r>
        <w:rPr>
          <w:rFonts w:ascii="Times New Roman"/>
          <w:b w:val="false"/>
          <w:i w:val="false"/>
          <w:color w:val="000000"/>
          <w:sz w:val="28"/>
        </w:rPr>
        <w:t>
      5. Өндірістік бақылау мыналарды:</w:t>
      </w:r>
    </w:p>
    <w:bookmarkEnd w:id="1081"/>
    <w:bookmarkStart w:name="z1125" w:id="1082"/>
    <w:p>
      <w:pPr>
        <w:spacing w:after="0"/>
        <w:ind w:left="0"/>
        <w:jc w:val="both"/>
      </w:pPr>
      <w:r>
        <w:rPr>
          <w:rFonts w:ascii="Times New Roman"/>
          <w:b w:val="false"/>
          <w:i w:val="false"/>
          <w:color w:val="000000"/>
          <w:sz w:val="28"/>
        </w:rPr>
        <w:t>
      1) өндірістік бақылау бағдарламасын әзірлеуді;</w:t>
      </w:r>
    </w:p>
    <w:bookmarkEnd w:id="1082"/>
    <w:bookmarkStart w:name="z1126" w:id="1083"/>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bookmarkEnd w:id="1083"/>
    <w:bookmarkStart w:name="z1127" w:id="1084"/>
    <w:p>
      <w:pPr>
        <w:spacing w:after="0"/>
        <w:ind w:left="0"/>
        <w:jc w:val="both"/>
      </w:pPr>
      <w:r>
        <w:rPr>
          <w:rFonts w:ascii="Times New Roman"/>
          <w:b w:val="false"/>
          <w:i w:val="false"/>
          <w:color w:val="000000"/>
          <w:sz w:val="28"/>
        </w:rPr>
        <w:t>
      3) медициналық қарап-тексерулерден өтудің уақтылылығы мен толықтығын бақылауды;</w:t>
      </w:r>
    </w:p>
    <w:bookmarkEnd w:id="1084"/>
    <w:bookmarkStart w:name="z1128" w:id="1085"/>
    <w:p>
      <w:pPr>
        <w:spacing w:after="0"/>
        <w:ind w:left="0"/>
        <w:jc w:val="both"/>
      </w:pPr>
      <w:r>
        <w:rPr>
          <w:rFonts w:ascii="Times New Roman"/>
          <w:b w:val="false"/>
          <w:i w:val="false"/>
          <w:color w:val="000000"/>
          <w:sz w:val="28"/>
        </w:rPr>
        <w:t>
      4) өнімнің қауіпсіздігі мен сәйкестігін растайтын құжаттардың бар-жоғын бақылауды;</w:t>
      </w:r>
    </w:p>
    <w:bookmarkEnd w:id="1085"/>
    <w:bookmarkStart w:name="z1129" w:id="1086"/>
    <w:p>
      <w:pPr>
        <w:spacing w:after="0"/>
        <w:ind w:left="0"/>
        <w:jc w:val="both"/>
      </w:pPr>
      <w:r>
        <w:rPr>
          <w:rFonts w:ascii="Times New Roman"/>
          <w:b w:val="false"/>
          <w:i w:val="false"/>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bookmarkEnd w:id="1086"/>
    <w:bookmarkStart w:name="z1130" w:id="1087"/>
    <w:p>
      <w:pPr>
        <w:spacing w:after="0"/>
        <w:ind w:left="0"/>
        <w:jc w:val="both"/>
      </w:pPr>
      <w:r>
        <w:rPr>
          <w:rFonts w:ascii="Times New Roman"/>
          <w:b w:val="false"/>
          <w:i w:val="false"/>
          <w:color w:val="000000"/>
          <w:sz w:val="28"/>
        </w:rPr>
        <w:t>
      6) өндірістік бақылауды жүзеге асыруға байланысты құжаттаманы есепке алуды және оның есептілігін жүргізуді;</w:t>
      </w:r>
    </w:p>
    <w:bookmarkEnd w:id="1087"/>
    <w:bookmarkStart w:name="z1131" w:id="1088"/>
    <w:p>
      <w:pPr>
        <w:spacing w:after="0"/>
        <w:ind w:left="0"/>
        <w:jc w:val="both"/>
      </w:pPr>
      <w:r>
        <w:rPr>
          <w:rFonts w:ascii="Times New Roman"/>
          <w:b w:val="false"/>
          <w:i w:val="false"/>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bookmarkEnd w:id="1088"/>
    <w:bookmarkStart w:name="z1132" w:id="1089"/>
    <w:p>
      <w:pPr>
        <w:spacing w:after="0"/>
        <w:ind w:left="0"/>
        <w:jc w:val="both"/>
      </w:pPr>
      <w:r>
        <w:rPr>
          <w:rFonts w:ascii="Times New Roman"/>
          <w:b w:val="false"/>
          <w:i w:val="false"/>
          <w:color w:val="000000"/>
          <w:sz w:val="28"/>
        </w:rPr>
        <w:t>
      8) өндірістік бақылау бағдарламасында көзделген іс-шаралардың орындалуын бақылауды қамтиды.</w:t>
      </w:r>
    </w:p>
    <w:bookmarkEnd w:id="1089"/>
    <w:bookmarkStart w:name="z1133" w:id="1090"/>
    <w:p>
      <w:pPr>
        <w:spacing w:after="0"/>
        <w:ind w:left="0"/>
        <w:jc w:val="both"/>
      </w:pPr>
      <w:r>
        <w:rPr>
          <w:rFonts w:ascii="Times New Roman"/>
          <w:b w:val="false"/>
          <w:i w:val="false"/>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bookmarkEnd w:id="1090"/>
    <w:bookmarkStart w:name="z1134" w:id="1091"/>
    <w:p>
      <w:pPr>
        <w:spacing w:after="0"/>
        <w:ind w:left="0"/>
        <w:jc w:val="both"/>
      </w:pPr>
      <w:r>
        <w:rPr>
          <w:rFonts w:ascii="Times New Roman"/>
          <w:b w:val="false"/>
          <w:i w:val="false"/>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bookmarkEnd w:id="1091"/>
    <w:bookmarkStart w:name="z1135" w:id="1092"/>
    <w:p>
      <w:pPr>
        <w:spacing w:after="0"/>
        <w:ind w:left="0"/>
        <w:jc w:val="both"/>
      </w:pPr>
      <w:r>
        <w:rPr>
          <w:rFonts w:ascii="Times New Roman"/>
          <w:b w:val="false"/>
          <w:i w:val="false"/>
          <w:color w:val="000000"/>
          <w:sz w:val="28"/>
        </w:rPr>
        <w:t>
      8. Өндірістік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bookmarkEnd w:id="1092"/>
    <w:bookmarkStart w:name="z1136" w:id="1093"/>
    <w:p>
      <w:pPr>
        <w:spacing w:after="0"/>
        <w:ind w:left="0"/>
        <w:jc w:val="left"/>
      </w:pPr>
      <w:r>
        <w:rPr>
          <w:rFonts w:ascii="Times New Roman"/>
          <w:b/>
          <w:i w:val="false"/>
          <w:color w:val="000000"/>
        </w:rPr>
        <w:t xml:space="preserve"> 3-параграф. Дәрiлiк заттар мен медициналық бұйымдардың айналысы саласындағы мемлекеттік бақылау</w:t>
      </w:r>
    </w:p>
    <w:bookmarkEnd w:id="1093"/>
    <w:p>
      <w:pPr>
        <w:spacing w:after="0"/>
        <w:ind w:left="0"/>
        <w:jc w:val="both"/>
      </w:pPr>
      <w:r>
        <w:rPr>
          <w:rFonts w:ascii="Times New Roman"/>
          <w:b/>
          <w:i w:val="false"/>
          <w:color w:val="000000"/>
          <w:sz w:val="28"/>
        </w:rPr>
        <w:t>52-бап. Дәрiлiк заттар мен медициналық бұйымдардың айналысы саласындағы мемлекеттік бақылау</w:t>
      </w:r>
    </w:p>
    <w:bookmarkStart w:name="z1138" w:id="1094"/>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bookmarkEnd w:id="1094"/>
    <w:bookmarkStart w:name="z1139" w:id="1095"/>
    <w:p>
      <w:pPr>
        <w:spacing w:after="0"/>
        <w:ind w:left="0"/>
        <w:jc w:val="both"/>
      </w:pPr>
      <w:r>
        <w:rPr>
          <w:rFonts w:ascii="Times New Roman"/>
          <w:b w:val="false"/>
          <w:i w:val="false"/>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21.05.2022 </w:t>
      </w:r>
      <w:r>
        <w:rPr>
          <w:rFonts w:ascii="Times New Roman"/>
          <w:b w:val="false"/>
          <w:i w:val="false"/>
          <w:color w:val="ff0000"/>
          <w:sz w:val="28"/>
        </w:rPr>
        <w:t>№ 123-VII</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бақылау:</w:t>
      </w:r>
    </w:p>
    <w:bookmarkStart w:name="z1141" w:id="1096"/>
    <w:p>
      <w:pPr>
        <w:spacing w:after="0"/>
        <w:ind w:left="0"/>
        <w:jc w:val="both"/>
      </w:pPr>
      <w:r>
        <w:rPr>
          <w:rFonts w:ascii="Times New Roman"/>
          <w:b w:val="false"/>
          <w:i w:val="false"/>
          <w:color w:val="000000"/>
          <w:sz w:val="28"/>
        </w:rPr>
        <w:t>
      1) Қазақстан Республикасының Кәсіпкерлік кодексіне сәйкес жоспардан тыс тексеру жүргізу;</w:t>
      </w:r>
    </w:p>
    <w:bookmarkEnd w:id="1096"/>
    <w:bookmarkStart w:name="z1142" w:id="1097"/>
    <w:p>
      <w:pPr>
        <w:spacing w:after="0"/>
        <w:ind w:left="0"/>
        <w:jc w:val="both"/>
      </w:pPr>
      <w:r>
        <w:rPr>
          <w:rFonts w:ascii="Times New Roman"/>
          <w:b w:val="false"/>
          <w:i w:val="false"/>
          <w:color w:val="000000"/>
          <w:sz w:val="28"/>
        </w:rPr>
        <w:t>
      2) Қазақстан Республикасының Кәсіпкерлік кодексіне сәйкес бақылау субъектісіне бару арқылы профилактикалық бақылау жүргізу;</w:t>
      </w:r>
    </w:p>
    <w:bookmarkEnd w:id="1097"/>
    <w:bookmarkStart w:name="z1143" w:id="1098"/>
    <w:p>
      <w:pPr>
        <w:spacing w:after="0"/>
        <w:ind w:left="0"/>
        <w:jc w:val="both"/>
      </w:pPr>
      <w:r>
        <w:rPr>
          <w:rFonts w:ascii="Times New Roman"/>
          <w:b w:val="false"/>
          <w:i w:val="false"/>
          <w:color w:val="000000"/>
          <w:sz w:val="28"/>
        </w:rPr>
        <w:t>
      3) осы Кодекске сәйкес субъектіге (объектіге) бармай профилактикалық бақылау жүргізу нысанында жүзеге асырылады.</w:t>
      </w:r>
    </w:p>
    <w:bookmarkEnd w:id="1098"/>
    <w:bookmarkStart w:name="z1144" w:id="1099"/>
    <w:p>
      <w:pPr>
        <w:spacing w:after="0"/>
        <w:ind w:left="0"/>
        <w:jc w:val="both"/>
      </w:pPr>
      <w:r>
        <w:rPr>
          <w:rFonts w:ascii="Times New Roman"/>
          <w:b w:val="false"/>
          <w:i w:val="false"/>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жоспардан тыс тексеру және тексерулерді жүргізудің ерекше тәртібі нысанында жүзеге асырылады.</w:t>
      </w:r>
    </w:p>
    <w:bookmarkEnd w:id="1099"/>
    <w:p>
      <w:pPr>
        <w:spacing w:after="0"/>
        <w:ind w:left="0"/>
        <w:jc w:val="both"/>
      </w:pPr>
      <w:r>
        <w:rPr>
          <w:rFonts w:ascii="Times New Roman"/>
          <w:b/>
          <w:i w:val="false"/>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bookmarkStart w:name="z1146" w:id="1100"/>
    <w:p>
      <w:pPr>
        <w:spacing w:after="0"/>
        <w:ind w:left="0"/>
        <w:jc w:val="both"/>
      </w:pPr>
      <w:r>
        <w:rPr>
          <w:rFonts w:ascii="Times New Roman"/>
          <w:b w:val="false"/>
          <w:i w:val="false"/>
          <w:color w:val="000000"/>
          <w:sz w:val="28"/>
        </w:rPr>
        <w:t>
      1. Мыналар:</w:t>
      </w:r>
    </w:p>
    <w:bookmarkEnd w:id="1100"/>
    <w:bookmarkStart w:name="z1147" w:id="1101"/>
    <w:p>
      <w:pPr>
        <w:spacing w:after="0"/>
        <w:ind w:left="0"/>
        <w:jc w:val="both"/>
      </w:pPr>
      <w:r>
        <w:rPr>
          <w:rFonts w:ascii="Times New Roman"/>
          <w:b w:val="false"/>
          <w:i w:val="false"/>
          <w:color w:val="000000"/>
          <w:sz w:val="28"/>
        </w:rPr>
        <w:t>
      1) Қазақстан Республикасының бас мемлекеттік фармацевтикалық инспекторы және (немесе) оның орынбасары;</w:t>
      </w:r>
    </w:p>
    <w:bookmarkEnd w:id="1101"/>
    <w:bookmarkStart w:name="z1148" w:id="1102"/>
    <w:p>
      <w:pPr>
        <w:spacing w:after="0"/>
        <w:ind w:left="0"/>
        <w:jc w:val="both"/>
      </w:pPr>
      <w:r>
        <w:rPr>
          <w:rFonts w:ascii="Times New Roman"/>
          <w:b w:val="false"/>
          <w:i w:val="false"/>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bookmarkEnd w:id="1102"/>
    <w:bookmarkStart w:name="z1149" w:id="1103"/>
    <w:p>
      <w:pPr>
        <w:spacing w:after="0"/>
        <w:ind w:left="0"/>
        <w:jc w:val="both"/>
      </w:pPr>
      <w:r>
        <w:rPr>
          <w:rFonts w:ascii="Times New Roman"/>
          <w:b w:val="false"/>
          <w:i w:val="false"/>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bookmarkEnd w:id="1103"/>
    <w:bookmarkStart w:name="z1150" w:id="1104"/>
    <w:p>
      <w:pPr>
        <w:spacing w:after="0"/>
        <w:ind w:left="0"/>
        <w:jc w:val="both"/>
      </w:pPr>
      <w:r>
        <w:rPr>
          <w:rFonts w:ascii="Times New Roman"/>
          <w:b w:val="false"/>
          <w:i w:val="false"/>
          <w:color w:val="000000"/>
          <w:sz w:val="28"/>
        </w:rPr>
        <w:t>
      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bookmarkEnd w:id="1104"/>
    <w:bookmarkStart w:name="z1151" w:id="1105"/>
    <w:p>
      <w:pPr>
        <w:spacing w:after="0"/>
        <w:ind w:left="0"/>
        <w:jc w:val="both"/>
      </w:pPr>
      <w:r>
        <w:rPr>
          <w:rFonts w:ascii="Times New Roman"/>
          <w:b w:val="false"/>
          <w:i w:val="false"/>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105"/>
    <w:p>
      <w:pPr>
        <w:spacing w:after="0"/>
        <w:ind w:left="0"/>
        <w:jc w:val="both"/>
      </w:pPr>
      <w:r>
        <w:rPr>
          <w:rFonts w:ascii="Times New Roman"/>
          <w:b/>
          <w:i w:val="false"/>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bookmarkStart w:name="z1153" w:id="1106"/>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bookmarkEnd w:id="1106"/>
    <w:bookmarkStart w:name="z1154" w:id="1107"/>
    <w:p>
      <w:pPr>
        <w:spacing w:after="0"/>
        <w:ind w:left="0"/>
        <w:jc w:val="both"/>
      </w:pPr>
      <w:r>
        <w:rPr>
          <w:rFonts w:ascii="Times New Roman"/>
          <w:b w:val="false"/>
          <w:i w:val="false"/>
          <w:color w:val="000000"/>
          <w:sz w:val="28"/>
        </w:rPr>
        <w:t>
      1) сараптама жүргізу үшін дәрілік заттар мен медициналық бұйымдардың үлгілерін іріктеуді жүзеге асыруға;</w:t>
      </w:r>
    </w:p>
    <w:bookmarkEnd w:id="1107"/>
    <w:bookmarkStart w:name="z1155" w:id="1108"/>
    <w:p>
      <w:pPr>
        <w:spacing w:after="0"/>
        <w:ind w:left="0"/>
        <w:jc w:val="both"/>
      </w:pPr>
      <w:r>
        <w:rPr>
          <w:rFonts w:ascii="Times New Roman"/>
          <w:b w:val="false"/>
          <w:i w:val="false"/>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bookmarkEnd w:id="1108"/>
    <w:bookmarkStart w:name="z1156" w:id="1109"/>
    <w:p>
      <w:pPr>
        <w:spacing w:after="0"/>
        <w:ind w:left="0"/>
        <w:jc w:val="both"/>
      </w:pPr>
      <w:r>
        <w:rPr>
          <w:rFonts w:ascii="Times New Roman"/>
          <w:b w:val="false"/>
          <w:i w:val="false"/>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bookmarkEnd w:id="1109"/>
    <w:bookmarkStart w:name="z1157" w:id="1110"/>
    <w:p>
      <w:pPr>
        <w:spacing w:after="0"/>
        <w:ind w:left="0"/>
        <w:jc w:val="both"/>
      </w:pPr>
      <w:r>
        <w:rPr>
          <w:rFonts w:ascii="Times New Roman"/>
          <w:b w:val="false"/>
          <w:i w:val="false"/>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bookmarkEnd w:id="1110"/>
    <w:bookmarkStart w:name="z1158" w:id="1111"/>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bookmarkEnd w:id="1111"/>
    <w:bookmarkStart w:name="z1159" w:id="1112"/>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bookmarkEnd w:id="1112"/>
    <w:bookmarkStart w:name="z1160" w:id="1113"/>
    <w:p>
      <w:pPr>
        <w:spacing w:after="0"/>
        <w:ind w:left="0"/>
        <w:jc w:val="both"/>
      </w:pPr>
      <w:r>
        <w:rPr>
          <w:rFonts w:ascii="Times New Roman"/>
          <w:b w:val="false"/>
          <w:i w:val="false"/>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1113"/>
    <w:bookmarkStart w:name="z1161" w:id="1114"/>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bookmarkEnd w:id="1114"/>
    <w:bookmarkStart w:name="z1162" w:id="1115"/>
    <w:p>
      <w:pPr>
        <w:spacing w:after="0"/>
        <w:ind w:left="0"/>
        <w:jc w:val="both"/>
      </w:pPr>
      <w:r>
        <w:rPr>
          <w:rFonts w:ascii="Times New Roman"/>
          <w:b w:val="false"/>
          <w:i w:val="false"/>
          <w:color w:val="000000"/>
          <w:sz w:val="28"/>
        </w:rPr>
        <w:t>
      3) бас мемлекеттік фармацевтикалық инспекторлардың:</w:t>
      </w:r>
    </w:p>
    <w:bookmarkEnd w:id="1115"/>
    <w:bookmarkStart w:name="z1163" w:id="1116"/>
    <w:p>
      <w:pPr>
        <w:spacing w:after="0"/>
        <w:ind w:left="0"/>
        <w:jc w:val="both"/>
      </w:pPr>
      <w:r>
        <w:rPr>
          <w:rFonts w:ascii="Times New Roman"/>
          <w:b w:val="false"/>
          <w:i w:val="false"/>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bookmarkEnd w:id="1116"/>
    <w:bookmarkStart w:name="z1164" w:id="1117"/>
    <w:p>
      <w:pPr>
        <w:spacing w:after="0"/>
        <w:ind w:left="0"/>
        <w:jc w:val="both"/>
      </w:pPr>
      <w:r>
        <w:rPr>
          <w:rFonts w:ascii="Times New Roman"/>
          <w:b w:val="false"/>
          <w:i w:val="false"/>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bookmarkEnd w:id="1117"/>
    <w:bookmarkStart w:name="z1165" w:id="1118"/>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bookmarkEnd w:id="1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30.12.2021 </w:t>
      </w:r>
      <w:r>
        <w:rPr>
          <w:rFonts w:ascii="Times New Roman"/>
          <w:b w:val="false"/>
          <w:i w:val="false"/>
          <w:color w:val="ff0000"/>
          <w:sz w:val="28"/>
        </w:rPr>
        <w:t>№ 95-VII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p>
      <w:pPr>
        <w:spacing w:after="0"/>
        <w:ind w:left="0"/>
        <w:jc w:val="both"/>
      </w:pPr>
      <w:r>
        <w:rPr>
          <w:rFonts w:ascii="Times New Roman"/>
          <w:b/>
          <w:i w:val="false"/>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bookmarkStart w:name="z1168" w:id="1119"/>
    <w:p>
      <w:pPr>
        <w:spacing w:after="0"/>
        <w:ind w:left="0"/>
        <w:jc w:val="both"/>
      </w:pPr>
      <w:r>
        <w:rPr>
          <w:rFonts w:ascii="Times New Roman"/>
          <w:b w:val="false"/>
          <w:i w:val="false"/>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bookmarkEnd w:id="1119"/>
    <w:bookmarkStart w:name="z1169" w:id="1120"/>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bookmarkEnd w:id="1120"/>
    <w:bookmarkStart w:name="z1170" w:id="1121"/>
    <w:p>
      <w:pPr>
        <w:spacing w:after="0"/>
        <w:ind w:left="0"/>
        <w:jc w:val="both"/>
      </w:pPr>
      <w:r>
        <w:rPr>
          <w:rFonts w:ascii="Times New Roman"/>
          <w:b w:val="false"/>
          <w:i w:val="false"/>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bookmarkEnd w:id="1121"/>
    <w:bookmarkStart w:name="z1171" w:id="1122"/>
    <w:p>
      <w:pPr>
        <w:spacing w:after="0"/>
        <w:ind w:left="0"/>
        <w:jc w:val="both"/>
      </w:pPr>
      <w:r>
        <w:rPr>
          <w:rFonts w:ascii="Times New Roman"/>
          <w:b w:val="false"/>
          <w:i w:val="false"/>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bookmarkEnd w:id="1122"/>
    <w:bookmarkStart w:name="z1172" w:id="1123"/>
    <w:p>
      <w:pPr>
        <w:spacing w:after="0"/>
        <w:ind w:left="0"/>
        <w:jc w:val="both"/>
      </w:pPr>
      <w:r>
        <w:rPr>
          <w:rFonts w:ascii="Times New Roman"/>
          <w:b w:val="false"/>
          <w:i w:val="false"/>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bookmarkEnd w:id="1123"/>
    <w:bookmarkStart w:name="z1173" w:id="1124"/>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124"/>
    <w:bookmarkStart w:name="z1174" w:id="1125"/>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етіледі;</w:t>
      </w:r>
    </w:p>
    <w:bookmarkEnd w:id="1125"/>
    <w:bookmarkStart w:name="z1175" w:id="1126"/>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126"/>
    <w:bookmarkStart w:name="z1176" w:id="1127"/>
    <w:p>
      <w:pPr>
        <w:spacing w:after="0"/>
        <w:ind w:left="0"/>
        <w:jc w:val="both"/>
      </w:pPr>
      <w:r>
        <w:rPr>
          <w:rFonts w:ascii="Times New Roman"/>
          <w:b w:val="false"/>
          <w:i w:val="false"/>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1127"/>
    <w:bookmarkStart w:name="z1177" w:id="1128"/>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bookmarkEnd w:id="1128"/>
    <w:bookmarkStart w:name="z1178" w:id="1129"/>
    <w:p>
      <w:pPr>
        <w:spacing w:after="0"/>
        <w:ind w:left="0"/>
        <w:jc w:val="both"/>
      </w:pPr>
      <w:r>
        <w:rPr>
          <w:rFonts w:ascii="Times New Roman"/>
          <w:b w:val="false"/>
          <w:i w:val="false"/>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bookmarkEnd w:id="1129"/>
    <w:bookmarkStart w:name="z1179" w:id="1130"/>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bookmarkEnd w:id="1130"/>
    <w:bookmarkStart w:name="z1180" w:id="1131"/>
    <w:p>
      <w:pPr>
        <w:spacing w:after="0"/>
        <w:ind w:left="0"/>
        <w:jc w:val="both"/>
      </w:pPr>
      <w:r>
        <w:rPr>
          <w:rFonts w:ascii="Times New Roman"/>
          <w:b w:val="false"/>
          <w:i w:val="false"/>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bookmarkEnd w:id="1131"/>
    <w:bookmarkStart w:name="z1181" w:id="1132"/>
    <w:p>
      <w:pPr>
        <w:spacing w:after="0"/>
        <w:ind w:left="0"/>
        <w:jc w:val="both"/>
      </w:pPr>
      <w:r>
        <w:rPr>
          <w:rFonts w:ascii="Times New Roman"/>
          <w:b w:val="false"/>
          <w:i w:val="false"/>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bookmarkEnd w:id="1132"/>
    <w:bookmarkStart w:name="z1182" w:id="1133"/>
    <w:p>
      <w:pPr>
        <w:spacing w:after="0"/>
        <w:ind w:left="0"/>
        <w:jc w:val="both"/>
      </w:pPr>
      <w:r>
        <w:rPr>
          <w:rFonts w:ascii="Times New Roman"/>
          <w:b w:val="false"/>
          <w:i w:val="false"/>
          <w:color w:val="000000"/>
          <w:sz w:val="28"/>
        </w:rPr>
        <w:t>
      2) барлық дәрілік затқа қатысты жүргізіледі.</w:t>
      </w:r>
    </w:p>
    <w:bookmarkEnd w:id="1133"/>
    <w:bookmarkStart w:name="z1183" w:id="1134"/>
    <w:p>
      <w:pPr>
        <w:spacing w:after="0"/>
        <w:ind w:left="0"/>
        <w:jc w:val="left"/>
      </w:pPr>
      <w:r>
        <w:rPr>
          <w:rFonts w:ascii="Times New Roman"/>
          <w:b/>
          <w:i w:val="false"/>
          <w:color w:val="000000"/>
        </w:rPr>
        <w:t xml:space="preserve"> 6-тарау. ДЕНСАУЛЫҚ САҚТАУ САЛАСЫНДАҒЫ ЖАРНАМА</w:t>
      </w:r>
    </w:p>
    <w:bookmarkEnd w:id="1134"/>
    <w:p>
      <w:pPr>
        <w:spacing w:after="0"/>
        <w:ind w:left="0"/>
        <w:jc w:val="both"/>
      </w:pPr>
      <w:r>
        <w:rPr>
          <w:rFonts w:ascii="Times New Roman"/>
          <w:b/>
          <w:i w:val="false"/>
          <w:color w:val="000000"/>
          <w:sz w:val="28"/>
        </w:rPr>
        <w:t>56-бап. Денсаулық сақтау саласындағы жарнама</w:t>
      </w:r>
    </w:p>
    <w:bookmarkStart w:name="z1185" w:id="1135"/>
    <w:p>
      <w:pPr>
        <w:spacing w:after="0"/>
        <w:ind w:left="0"/>
        <w:jc w:val="both"/>
      </w:pPr>
      <w:r>
        <w:rPr>
          <w:rFonts w:ascii="Times New Roman"/>
          <w:b w:val="false"/>
          <w:i w:val="false"/>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bookmarkEnd w:id="1135"/>
    <w:bookmarkStart w:name="z1186" w:id="1136"/>
    <w:p>
      <w:pPr>
        <w:spacing w:after="0"/>
        <w:ind w:left="0"/>
        <w:jc w:val="both"/>
      </w:pPr>
      <w:r>
        <w:rPr>
          <w:rFonts w:ascii="Times New Roman"/>
          <w:b w:val="false"/>
          <w:i w:val="false"/>
          <w:color w:val="000000"/>
          <w:sz w:val="28"/>
        </w:rPr>
        <w:t>
      Тағамға биологиялық 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bookmarkEnd w:id="1136"/>
    <w:bookmarkStart w:name="z1187" w:id="1137"/>
    <w:p>
      <w:pPr>
        <w:spacing w:after="0"/>
        <w:ind w:left="0"/>
        <w:jc w:val="both"/>
      </w:pPr>
      <w:r>
        <w:rPr>
          <w:rFonts w:ascii="Times New Roman"/>
          <w:b w:val="false"/>
          <w:i w:val="false"/>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bookmarkEnd w:id="1137"/>
    <w:bookmarkStart w:name="z1188" w:id="1138"/>
    <w:p>
      <w:pPr>
        <w:spacing w:after="0"/>
        <w:ind w:left="0"/>
        <w:jc w:val="both"/>
      </w:pPr>
      <w:r>
        <w:rPr>
          <w:rFonts w:ascii="Times New Roman"/>
          <w:b w:val="false"/>
          <w:i w:val="false"/>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bookmarkEnd w:id="1138"/>
    <w:bookmarkStart w:name="z1189" w:id="1139"/>
    <w:p>
      <w:pPr>
        <w:spacing w:after="0"/>
        <w:ind w:left="0"/>
        <w:jc w:val="both"/>
      </w:pPr>
      <w:r>
        <w:rPr>
          <w:rFonts w:ascii="Times New Roman"/>
          <w:b w:val="false"/>
          <w:i w:val="false"/>
          <w:color w:val="000000"/>
          <w:sz w:val="28"/>
        </w:rPr>
        <w:t>
      3. Мыналарға:</w:t>
      </w:r>
    </w:p>
    <w:bookmarkEnd w:id="1139"/>
    <w:bookmarkStart w:name="z1190" w:id="1140"/>
    <w:p>
      <w:pPr>
        <w:spacing w:after="0"/>
        <w:ind w:left="0"/>
        <w:jc w:val="both"/>
      </w:pPr>
      <w:r>
        <w:rPr>
          <w:rFonts w:ascii="Times New Roman"/>
          <w:b w:val="false"/>
          <w:i w:val="false"/>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bookmarkEnd w:id="1140"/>
    <w:bookmarkStart w:name="z1191" w:id="1141"/>
    <w:p>
      <w:pPr>
        <w:spacing w:after="0"/>
        <w:ind w:left="0"/>
        <w:jc w:val="both"/>
      </w:pPr>
      <w:r>
        <w:rPr>
          <w:rFonts w:ascii="Times New Roman"/>
          <w:b w:val="false"/>
          <w:i w:val="false"/>
          <w:color w:val="000000"/>
          <w:sz w:val="28"/>
        </w:rPr>
        <w:t>
      2) бұқаралық ақпарат құралдарында рецептімен босатылатын дәрілік заттардың жарнамасына;</w:t>
      </w:r>
    </w:p>
    <w:bookmarkEnd w:id="1141"/>
    <w:bookmarkStart w:name="z1192" w:id="1142"/>
    <w:p>
      <w:pPr>
        <w:spacing w:after="0"/>
        <w:ind w:left="0"/>
        <w:jc w:val="both"/>
      </w:pPr>
      <w:r>
        <w:rPr>
          <w:rFonts w:ascii="Times New Roman"/>
          <w:b w:val="false"/>
          <w:i w:val="false"/>
          <w:color w:val="000000"/>
          <w:sz w:val="28"/>
        </w:rPr>
        <w:t>
      3) дәрігердің рецептісі бойынша босатылатын дәрілік препараттардың үлгілерін жарнама мақсатында таратуға;</w:t>
      </w:r>
    </w:p>
    <w:bookmarkEnd w:id="1142"/>
    <w:bookmarkStart w:name="z1193" w:id="1143"/>
    <w:p>
      <w:pPr>
        <w:spacing w:after="0"/>
        <w:ind w:left="0"/>
        <w:jc w:val="both"/>
      </w:pPr>
      <w:r>
        <w:rPr>
          <w:rFonts w:ascii="Times New Roman"/>
          <w:b w:val="false"/>
          <w:i w:val="false"/>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bookmarkEnd w:id="1143"/>
    <w:bookmarkStart w:name="z1194" w:id="1144"/>
    <w:p>
      <w:pPr>
        <w:spacing w:after="0"/>
        <w:ind w:left="0"/>
        <w:jc w:val="both"/>
      </w:pPr>
      <w:r>
        <w:rPr>
          <w:rFonts w:ascii="Times New Roman"/>
          <w:b w:val="false"/>
          <w:i w:val="false"/>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bookmarkEnd w:id="1144"/>
    <w:bookmarkStart w:name="z1195" w:id="1145"/>
    <w:p>
      <w:pPr>
        <w:spacing w:after="0"/>
        <w:ind w:left="0"/>
        <w:jc w:val="both"/>
      </w:pPr>
      <w:r>
        <w:rPr>
          <w:rFonts w:ascii="Times New Roman"/>
          <w:b w:val="false"/>
          <w:i w:val="false"/>
          <w:color w:val="000000"/>
          <w:sz w:val="28"/>
        </w:rPr>
        <w:t>
      6) өнеркәсіптік өнімге, рецептілік бланкілерге жарнамалық ақпаратты орналастыруға;</w:t>
      </w:r>
    </w:p>
    <w:bookmarkEnd w:id="1145"/>
    <w:bookmarkStart w:name="z1196" w:id="1146"/>
    <w:p>
      <w:pPr>
        <w:spacing w:after="0"/>
        <w:ind w:left="0"/>
        <w:jc w:val="both"/>
      </w:pPr>
      <w:r>
        <w:rPr>
          <w:rFonts w:ascii="Times New Roman"/>
          <w:b w:val="false"/>
          <w:i w:val="false"/>
          <w:color w:val="000000"/>
          <w:sz w:val="28"/>
        </w:rPr>
        <w:t>
      7) дәрілік заттар мен медициналық бұйымдардың сыртқы (көрнекі) жарнамасын орналастыруға;</w:t>
      </w:r>
    </w:p>
    <w:bookmarkEnd w:id="1146"/>
    <w:bookmarkStart w:name="z1197" w:id="1147"/>
    <w:p>
      <w:pPr>
        <w:spacing w:after="0"/>
        <w:ind w:left="0"/>
        <w:jc w:val="both"/>
      </w:pPr>
      <w:r>
        <w:rPr>
          <w:rFonts w:ascii="Times New Roman"/>
          <w:b w:val="false"/>
          <w:i w:val="false"/>
          <w:color w:val="000000"/>
          <w:sz w:val="28"/>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bookmarkEnd w:id="1147"/>
    <w:bookmarkStart w:name="z1198" w:id="1148"/>
    <w:p>
      <w:pPr>
        <w:spacing w:after="0"/>
        <w:ind w:left="0"/>
        <w:jc w:val="both"/>
      </w:pPr>
      <w:r>
        <w:rPr>
          <w:rFonts w:ascii="Times New Roman"/>
          <w:b w:val="false"/>
          <w:i w:val="false"/>
          <w:color w:val="000000"/>
          <w:sz w:val="28"/>
        </w:rPr>
        <w:t>
      9) тиісті қызмет түрін жүзеге асыруға арналған лицензия болмаған кезде көрсетілетін қызметтердің жарнамасына;</w:t>
      </w:r>
    </w:p>
    <w:bookmarkEnd w:id="1148"/>
    <w:bookmarkStart w:name="z1199" w:id="1149"/>
    <w:p>
      <w:pPr>
        <w:spacing w:after="0"/>
        <w:ind w:left="0"/>
        <w:jc w:val="both"/>
      </w:pPr>
      <w:r>
        <w:rPr>
          <w:rFonts w:ascii="Times New Roman"/>
          <w:b w:val="false"/>
          <w:i w:val="false"/>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bookmarkEnd w:id="1149"/>
    <w:bookmarkStart w:name="z1200" w:id="1150"/>
    <w:p>
      <w:pPr>
        <w:spacing w:after="0"/>
        <w:ind w:left="0"/>
        <w:jc w:val="both"/>
      </w:pPr>
      <w:r>
        <w:rPr>
          <w:rFonts w:ascii="Times New Roman"/>
          <w:b w:val="false"/>
          <w:i w:val="false"/>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bookmarkEnd w:id="1150"/>
    <w:bookmarkStart w:name="z1201" w:id="1151"/>
    <w:p>
      <w:pPr>
        <w:spacing w:after="0"/>
        <w:ind w:left="0"/>
        <w:jc w:val="both"/>
      </w:pPr>
      <w:r>
        <w:rPr>
          <w:rFonts w:ascii="Times New Roman"/>
          <w:b w:val="false"/>
          <w:i w:val="false"/>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bookmarkEnd w:id="1151"/>
    <w:bookmarkStart w:name="z1202" w:id="1152"/>
    <w:p>
      <w:pPr>
        <w:spacing w:after="0"/>
        <w:ind w:left="0"/>
        <w:jc w:val="both"/>
      </w:pPr>
      <w:r>
        <w:rPr>
          <w:rFonts w:ascii="Times New Roman"/>
          <w:b w:val="false"/>
          <w:i w:val="false"/>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bookmarkEnd w:id="1152"/>
    <w:bookmarkStart w:name="z1203" w:id="1153"/>
    <w:p>
      <w:pPr>
        <w:spacing w:after="0"/>
        <w:ind w:left="0"/>
        <w:jc w:val="both"/>
      </w:pPr>
      <w:r>
        <w:rPr>
          <w:rFonts w:ascii="Times New Roman"/>
          <w:b w:val="false"/>
          <w:i w:val="false"/>
          <w:color w:val="000000"/>
          <w:sz w:val="28"/>
        </w:rPr>
        <w:t>
      14) дәрілік препараттың қауіпсіздігі мен тиімділігі оның табиғи жолмен алынуына байланысты деп сендіруге;</w:t>
      </w:r>
    </w:p>
    <w:bookmarkEnd w:id="1153"/>
    <w:bookmarkStart w:name="z1204" w:id="1154"/>
    <w:p>
      <w:pPr>
        <w:spacing w:after="0"/>
        <w:ind w:left="0"/>
        <w:jc w:val="both"/>
      </w:pPr>
      <w:r>
        <w:rPr>
          <w:rFonts w:ascii="Times New Roman"/>
          <w:b w:val="false"/>
          <w:i w:val="false"/>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bookmarkEnd w:id="1154"/>
    <w:bookmarkStart w:name="z1205" w:id="1155"/>
    <w:p>
      <w:pPr>
        <w:spacing w:after="0"/>
        <w:ind w:left="0"/>
        <w:jc w:val="both"/>
      </w:pPr>
      <w:r>
        <w:rPr>
          <w:rFonts w:ascii="Times New Roman"/>
          <w:b w:val="false"/>
          <w:i w:val="false"/>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bookmarkEnd w:id="1155"/>
    <w:bookmarkStart w:name="z1206" w:id="1156"/>
    <w:p>
      <w:pPr>
        <w:spacing w:after="0"/>
        <w:ind w:left="0"/>
        <w:jc w:val="both"/>
      </w:pPr>
      <w:r>
        <w:rPr>
          <w:rFonts w:ascii="Times New Roman"/>
          <w:b w:val="false"/>
          <w:i w:val="false"/>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bookmarkEnd w:id="1156"/>
    <w:bookmarkStart w:name="z1207" w:id="1157"/>
    <w:p>
      <w:pPr>
        <w:spacing w:after="0"/>
        <w:ind w:left="0"/>
        <w:jc w:val="both"/>
      </w:pPr>
      <w:r>
        <w:rPr>
          <w:rFonts w:ascii="Times New Roman"/>
          <w:b w:val="false"/>
          <w:i w:val="false"/>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bookmarkEnd w:id="1157"/>
    <w:bookmarkStart w:name="z1208" w:id="1158"/>
    <w:p>
      <w:pPr>
        <w:spacing w:after="0"/>
        <w:ind w:left="0"/>
        <w:jc w:val="both"/>
      </w:pPr>
      <w:r>
        <w:rPr>
          <w:rFonts w:ascii="Times New Roman"/>
          <w:b w:val="false"/>
          <w:i w:val="false"/>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bookmarkEnd w:id="1158"/>
    <w:bookmarkStart w:name="z1209" w:id="1159"/>
    <w:p>
      <w:pPr>
        <w:spacing w:after="0"/>
        <w:ind w:left="0"/>
        <w:jc w:val="both"/>
      </w:pPr>
      <w:r>
        <w:rPr>
          <w:rFonts w:ascii="Times New Roman"/>
          <w:b w:val="false"/>
          <w:i w:val="false"/>
          <w:color w:val="000000"/>
          <w:sz w:val="28"/>
        </w:rPr>
        <w:t>
      6. Жарнаманың шығарылуын, таратылуы мен орналастырылуын бақылауды мемлекеттік органдар өз құзыреті шегінде жүзеге асырады.</w:t>
      </w:r>
    </w:p>
    <w:bookmarkEnd w:id="1159"/>
    <w:bookmarkStart w:name="z1210" w:id="1160"/>
    <w:p>
      <w:pPr>
        <w:spacing w:after="0"/>
        <w:ind w:left="0"/>
        <w:jc w:val="left"/>
      </w:pPr>
      <w:r>
        <w:rPr>
          <w:rFonts w:ascii="Times New Roman"/>
          <w:b/>
          <w:i w:val="false"/>
          <w:color w:val="000000"/>
        </w:rPr>
        <w:t xml:space="preserve"> 7-тарау. ЦИФРЛЫҚ ДЕНСАУЛЫҚ САҚТАУ</w:t>
      </w:r>
    </w:p>
    <w:bookmarkEnd w:id="1160"/>
    <w:p>
      <w:pPr>
        <w:spacing w:after="0"/>
        <w:ind w:left="0"/>
        <w:jc w:val="both"/>
      </w:pPr>
      <w:r>
        <w:rPr>
          <w:rFonts w:ascii="Times New Roman"/>
          <w:b/>
          <w:i w:val="false"/>
          <w:color w:val="000000"/>
          <w:sz w:val="28"/>
        </w:rPr>
        <w:t>57-бап. Цифрлық денсаулық сақтаудың негіз қалаушы қағидаттары</w:t>
      </w:r>
    </w:p>
    <w:bookmarkStart w:name="z1212" w:id="1161"/>
    <w:p>
      <w:pPr>
        <w:spacing w:after="0"/>
        <w:ind w:left="0"/>
        <w:jc w:val="both"/>
      </w:pPr>
      <w:r>
        <w:rPr>
          <w:rFonts w:ascii="Times New Roman"/>
          <w:b w:val="false"/>
          <w:i w:val="false"/>
          <w:color w:val="000000"/>
          <w:sz w:val="28"/>
        </w:rPr>
        <w:t>
      Цифрлық денсаулық сақтаудың қағидаттары:</w:t>
      </w:r>
    </w:p>
    <w:bookmarkEnd w:id="1161"/>
    <w:bookmarkStart w:name="z1213" w:id="1162"/>
    <w:p>
      <w:pPr>
        <w:spacing w:after="0"/>
        <w:ind w:left="0"/>
        <w:jc w:val="both"/>
      </w:pPr>
      <w:r>
        <w:rPr>
          <w:rFonts w:ascii="Times New Roman"/>
          <w:b w:val="false"/>
          <w:i w:val="false"/>
          <w:color w:val="000000"/>
          <w:sz w:val="28"/>
        </w:rPr>
        <w:t>
      1) саладағы деректер мен процестерді цифрландыру арқылы денсаулық сақтау қағидаттарын іске асыру;</w:t>
      </w:r>
    </w:p>
    <w:bookmarkEnd w:id="1162"/>
    <w:bookmarkStart w:name="z1214" w:id="1163"/>
    <w:p>
      <w:pPr>
        <w:spacing w:after="0"/>
        <w:ind w:left="0"/>
        <w:jc w:val="both"/>
      </w:pPr>
      <w:r>
        <w:rPr>
          <w:rFonts w:ascii="Times New Roman"/>
          <w:b w:val="false"/>
          <w:i w:val="false"/>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bookmarkEnd w:id="1163"/>
    <w:bookmarkStart w:name="z1215" w:id="1164"/>
    <w:p>
      <w:pPr>
        <w:spacing w:after="0"/>
        <w:ind w:left="0"/>
        <w:jc w:val="both"/>
      </w:pPr>
      <w:r>
        <w:rPr>
          <w:rFonts w:ascii="Times New Roman"/>
          <w:b w:val="false"/>
          <w:i w:val="false"/>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bookmarkEnd w:id="1164"/>
    <w:bookmarkStart w:name="z1216" w:id="1165"/>
    <w:p>
      <w:pPr>
        <w:spacing w:after="0"/>
        <w:ind w:left="0"/>
        <w:jc w:val="both"/>
      </w:pPr>
      <w:r>
        <w:rPr>
          <w:rFonts w:ascii="Times New Roman"/>
          <w:b w:val="false"/>
          <w:i w:val="false"/>
          <w:color w:val="000000"/>
          <w:sz w:val="28"/>
        </w:rPr>
        <w:t>
      4) медициналық көмек көрсетудің қолжетімділігін, объективтілігін, үздіксіздігін қамтамасыз етуді қолдау;</w:t>
      </w:r>
    </w:p>
    <w:bookmarkEnd w:id="1165"/>
    <w:bookmarkStart w:name="z1217" w:id="1166"/>
    <w:p>
      <w:pPr>
        <w:spacing w:after="0"/>
        <w:ind w:left="0"/>
        <w:jc w:val="both"/>
      </w:pPr>
      <w:r>
        <w:rPr>
          <w:rFonts w:ascii="Times New Roman"/>
          <w:b w:val="false"/>
          <w:i w:val="false"/>
          <w:color w:val="000000"/>
          <w:sz w:val="28"/>
        </w:rPr>
        <w:t>
      5) денсаулық сақтау жүйесінің тиімділігін арттыруды қолдау;</w:t>
      </w:r>
    </w:p>
    <w:bookmarkEnd w:id="1166"/>
    <w:bookmarkStart w:name="z1218" w:id="1167"/>
    <w:p>
      <w:pPr>
        <w:spacing w:after="0"/>
        <w:ind w:left="0"/>
        <w:jc w:val="both"/>
      </w:pPr>
      <w:r>
        <w:rPr>
          <w:rFonts w:ascii="Times New Roman"/>
          <w:b w:val="false"/>
          <w:i w:val="false"/>
          <w:color w:val="000000"/>
          <w:sz w:val="28"/>
        </w:rPr>
        <w:t>
      6) медициналық көрсетілетін қызметтердің сапасын арттыруды қолдау болып табылады.</w:t>
      </w:r>
    </w:p>
    <w:bookmarkEnd w:id="1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Осы тарауда пайдаланылатын негізгі ұғымдар</w:t>
      </w:r>
    </w:p>
    <w:bookmarkStart w:name="z1220" w:id="1168"/>
    <w:p>
      <w:pPr>
        <w:spacing w:after="0"/>
        <w:ind w:left="0"/>
        <w:jc w:val="both"/>
      </w:pPr>
      <w:r>
        <w:rPr>
          <w:rFonts w:ascii="Times New Roman"/>
          <w:b w:val="false"/>
          <w:i w:val="false"/>
          <w:color w:val="000000"/>
          <w:sz w:val="28"/>
        </w:rPr>
        <w:t>
      Осы тарауда мынадай негізгі ұғымдар пайдаланылады:</w:t>
      </w:r>
    </w:p>
    <w:bookmarkEnd w:id="1168"/>
    <w:bookmarkStart w:name="z1221" w:id="1169"/>
    <w:p>
      <w:pPr>
        <w:spacing w:after="0"/>
        <w:ind w:left="0"/>
        <w:jc w:val="both"/>
      </w:pPr>
      <w:r>
        <w:rPr>
          <w:rFonts w:ascii="Times New Roman"/>
          <w:b w:val="false"/>
          <w:i w:val="false"/>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bookmarkEnd w:id="1169"/>
    <w:bookmarkStart w:name="z1222" w:id="1170"/>
    <w:p>
      <w:pPr>
        <w:spacing w:after="0"/>
        <w:ind w:left="0"/>
        <w:jc w:val="both"/>
      </w:pPr>
      <w:r>
        <w:rPr>
          <w:rFonts w:ascii="Times New Roman"/>
          <w:b w:val="false"/>
          <w:i w:val="false"/>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bookmarkEnd w:id="1170"/>
    <w:bookmarkStart w:name="z1223" w:id="1171"/>
    <w:p>
      <w:pPr>
        <w:spacing w:after="0"/>
        <w:ind w:left="0"/>
        <w:jc w:val="both"/>
      </w:pPr>
      <w:r>
        <w:rPr>
          <w:rFonts w:ascii="Times New Roman"/>
          <w:b w:val="false"/>
          <w:i w:val="false"/>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bookmarkEnd w:id="1171"/>
    <w:bookmarkStart w:name="z1224" w:id="1172"/>
    <w:p>
      <w:pPr>
        <w:spacing w:after="0"/>
        <w:ind w:left="0"/>
        <w:jc w:val="both"/>
      </w:pPr>
      <w:r>
        <w:rPr>
          <w:rFonts w:ascii="Times New Roman"/>
          <w:b w:val="false"/>
          <w:i w:val="false"/>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bookmarkEnd w:id="1172"/>
    <w:bookmarkStart w:name="z1225" w:id="1173"/>
    <w:p>
      <w:pPr>
        <w:spacing w:after="0"/>
        <w:ind w:left="0"/>
        <w:jc w:val="both"/>
      </w:pPr>
      <w:r>
        <w:rPr>
          <w:rFonts w:ascii="Times New Roman"/>
          <w:b w:val="false"/>
          <w:i w:val="false"/>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bookmarkEnd w:id="1173"/>
    <w:bookmarkStart w:name="z1226" w:id="1174"/>
    <w:p>
      <w:pPr>
        <w:spacing w:after="0"/>
        <w:ind w:left="0"/>
        <w:jc w:val="both"/>
      </w:pPr>
      <w:r>
        <w:rPr>
          <w:rFonts w:ascii="Times New Roman"/>
          <w:b w:val="false"/>
          <w:i w:val="false"/>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1174"/>
    <w:bookmarkStart w:name="z1227" w:id="1175"/>
    <w:p>
      <w:pPr>
        <w:spacing w:after="0"/>
        <w:ind w:left="0"/>
        <w:jc w:val="both"/>
      </w:pPr>
      <w:r>
        <w:rPr>
          <w:rFonts w:ascii="Times New Roman"/>
          <w:b w:val="false"/>
          <w:i w:val="false"/>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1175"/>
    <w:bookmarkStart w:name="z1228" w:id="1176"/>
    <w:p>
      <w:pPr>
        <w:spacing w:after="0"/>
        <w:ind w:left="0"/>
        <w:jc w:val="both"/>
      </w:pPr>
      <w:r>
        <w:rPr>
          <w:rFonts w:ascii="Times New Roman"/>
          <w:b w:val="false"/>
          <w:i w:val="false"/>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bookmarkEnd w:id="1176"/>
    <w:bookmarkStart w:name="z1229" w:id="1177"/>
    <w:p>
      <w:pPr>
        <w:spacing w:after="0"/>
        <w:ind w:left="0"/>
        <w:jc w:val="both"/>
      </w:pPr>
      <w:r>
        <w:rPr>
          <w:rFonts w:ascii="Times New Roman"/>
          <w:b w:val="false"/>
          <w:i w:val="false"/>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bookmarkEnd w:id="1177"/>
    <w:bookmarkStart w:name="z1230" w:id="1178"/>
    <w:p>
      <w:pPr>
        <w:spacing w:after="0"/>
        <w:ind w:left="0"/>
        <w:jc w:val="both"/>
      </w:pPr>
      <w:r>
        <w:rPr>
          <w:rFonts w:ascii="Times New Roman"/>
          <w:b w:val="false"/>
          <w:i w:val="false"/>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bookmarkEnd w:id="1178"/>
    <w:bookmarkStart w:name="z1231" w:id="1179"/>
    <w:p>
      <w:pPr>
        <w:spacing w:after="0"/>
        <w:ind w:left="0"/>
        <w:jc w:val="both"/>
      </w:pPr>
      <w:r>
        <w:rPr>
          <w:rFonts w:ascii="Times New Roman"/>
          <w:b w:val="false"/>
          <w:i w:val="false"/>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bookmarkEnd w:id="1179"/>
    <w:bookmarkStart w:name="z1232" w:id="1180"/>
    <w:p>
      <w:pPr>
        <w:spacing w:after="0"/>
        <w:ind w:left="0"/>
        <w:jc w:val="both"/>
      </w:pPr>
      <w:r>
        <w:rPr>
          <w:rFonts w:ascii="Times New Roman"/>
          <w:b w:val="false"/>
          <w:i w:val="false"/>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bookmarkEnd w:id="1180"/>
    <w:bookmarkStart w:name="z1233" w:id="1181"/>
    <w:p>
      <w:pPr>
        <w:spacing w:after="0"/>
        <w:ind w:left="0"/>
        <w:jc w:val="both"/>
      </w:pPr>
      <w:r>
        <w:rPr>
          <w:rFonts w:ascii="Times New Roman"/>
          <w:b w:val="false"/>
          <w:i w:val="false"/>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bookmarkEnd w:id="1181"/>
    <w:bookmarkStart w:name="z1234" w:id="1182"/>
    <w:p>
      <w:pPr>
        <w:spacing w:after="0"/>
        <w:ind w:left="0"/>
        <w:jc w:val="both"/>
      </w:pPr>
      <w:r>
        <w:rPr>
          <w:rFonts w:ascii="Times New Roman"/>
          <w:b w:val="false"/>
          <w:i w:val="false"/>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bookmarkEnd w:id="1182"/>
    <w:bookmarkStart w:name="z1235" w:id="1183"/>
    <w:p>
      <w:pPr>
        <w:spacing w:after="0"/>
        <w:ind w:left="0"/>
        <w:jc w:val="both"/>
      </w:pPr>
      <w:r>
        <w:rPr>
          <w:rFonts w:ascii="Times New Roman"/>
          <w:b w:val="false"/>
          <w:i w:val="false"/>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1183"/>
    <w:bookmarkStart w:name="z1236" w:id="1184"/>
    <w:p>
      <w:pPr>
        <w:spacing w:after="0"/>
        <w:ind w:left="0"/>
        <w:jc w:val="both"/>
      </w:pPr>
      <w:r>
        <w:rPr>
          <w:rFonts w:ascii="Times New Roman"/>
          <w:b w:val="false"/>
          <w:i w:val="false"/>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bookmarkEnd w:id="1184"/>
    <w:bookmarkStart w:name="z1237" w:id="1185"/>
    <w:p>
      <w:pPr>
        <w:spacing w:after="0"/>
        <w:ind w:left="0"/>
        <w:jc w:val="both"/>
      </w:pPr>
      <w:r>
        <w:rPr>
          <w:rFonts w:ascii="Times New Roman"/>
          <w:b w:val="false"/>
          <w:i w:val="false"/>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Цифрлық денсаулық сақтау саласындағы қызмет</w:t>
      </w:r>
    </w:p>
    <w:bookmarkStart w:name="z1239" w:id="1186"/>
    <w:p>
      <w:pPr>
        <w:spacing w:after="0"/>
        <w:ind w:left="0"/>
        <w:jc w:val="both"/>
      </w:pPr>
      <w:r>
        <w:rPr>
          <w:rFonts w:ascii="Times New Roman"/>
          <w:b w:val="false"/>
          <w:i w:val="false"/>
          <w:color w:val="000000"/>
          <w:sz w:val="28"/>
        </w:rPr>
        <w:t>
      1. Цифрлық денсаулық сақтау саласындағы қызмет:</w:t>
      </w:r>
    </w:p>
    <w:bookmarkEnd w:id="1186"/>
    <w:bookmarkStart w:name="z1240" w:id="1187"/>
    <w:p>
      <w:pPr>
        <w:spacing w:after="0"/>
        <w:ind w:left="0"/>
        <w:jc w:val="both"/>
      </w:pPr>
      <w:r>
        <w:rPr>
          <w:rFonts w:ascii="Times New Roman"/>
          <w:b w:val="false"/>
          <w:i w:val="false"/>
          <w:color w:val="000000"/>
          <w:sz w:val="28"/>
        </w:rPr>
        <w:t>
      1) цифрлық денсаулық сақтауды нормативтік құқықтық реттеуді, оның стандарттарын әзірлеу мен бекітуді;</w:t>
      </w:r>
    </w:p>
    <w:bookmarkEnd w:id="1187"/>
    <w:bookmarkStart w:name="z1241" w:id="1188"/>
    <w:p>
      <w:pPr>
        <w:spacing w:after="0"/>
        <w:ind w:left="0"/>
        <w:jc w:val="both"/>
      </w:pPr>
      <w:r>
        <w:rPr>
          <w:rFonts w:ascii="Times New Roman"/>
          <w:b w:val="false"/>
          <w:i w:val="false"/>
          <w:color w:val="000000"/>
          <w:sz w:val="28"/>
        </w:rPr>
        <w:t>
      2) денсаулық сақтау саласының ақпараттық және коммуникациялық инфрақұрылымын дамытуды;</w:t>
      </w:r>
    </w:p>
    <w:bookmarkEnd w:id="1188"/>
    <w:bookmarkStart w:name="z1242" w:id="1189"/>
    <w:p>
      <w:pPr>
        <w:spacing w:after="0"/>
        <w:ind w:left="0"/>
        <w:jc w:val="both"/>
      </w:pPr>
      <w:r>
        <w:rPr>
          <w:rFonts w:ascii="Times New Roman"/>
          <w:b w:val="false"/>
          <w:i w:val="false"/>
          <w:color w:val="000000"/>
          <w:sz w:val="28"/>
        </w:rPr>
        <w:t>
      3) жеке және заңды тұлғаларды денсаулық сақтау саласындағы деректермен және ақпаратпен қамтамасыз етуді;</w:t>
      </w:r>
    </w:p>
    <w:bookmarkEnd w:id="1189"/>
    <w:bookmarkStart w:name="z1243" w:id="1190"/>
    <w:p>
      <w:pPr>
        <w:spacing w:after="0"/>
        <w:ind w:left="0"/>
        <w:jc w:val="both"/>
      </w:pPr>
      <w:r>
        <w:rPr>
          <w:rFonts w:ascii="Times New Roman"/>
          <w:b w:val="false"/>
          <w:i w:val="false"/>
          <w:color w:val="000000"/>
          <w:sz w:val="28"/>
        </w:rPr>
        <w:t>
      4) дербес медициналық деректерді жинауды, өңдеуді, сақтауды, қорғауды;</w:t>
      </w:r>
    </w:p>
    <w:bookmarkEnd w:id="1190"/>
    <w:bookmarkStart w:name="z1244" w:id="1191"/>
    <w:p>
      <w:pPr>
        <w:spacing w:after="0"/>
        <w:ind w:left="0"/>
        <w:jc w:val="both"/>
      </w:pPr>
      <w:r>
        <w:rPr>
          <w:rFonts w:ascii="Times New Roman"/>
          <w:b w:val="false"/>
          <w:i w:val="false"/>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bookmarkEnd w:id="1191"/>
    <w:bookmarkStart w:name="z1245" w:id="1192"/>
    <w:p>
      <w:pPr>
        <w:spacing w:after="0"/>
        <w:ind w:left="0"/>
        <w:jc w:val="both"/>
      </w:pPr>
      <w:r>
        <w:rPr>
          <w:rFonts w:ascii="Times New Roman"/>
          <w:b w:val="false"/>
          <w:i w:val="false"/>
          <w:color w:val="000000"/>
          <w:sz w:val="28"/>
        </w:rPr>
        <w:t>
      6) қағазсыз медицинаға көшуді қамтиды.</w:t>
      </w:r>
    </w:p>
    <w:bookmarkEnd w:id="1192"/>
    <w:bookmarkStart w:name="z1246" w:id="1193"/>
    <w:p>
      <w:pPr>
        <w:spacing w:after="0"/>
        <w:ind w:left="0"/>
        <w:jc w:val="both"/>
      </w:pPr>
      <w:r>
        <w:rPr>
          <w:rFonts w:ascii="Times New Roman"/>
          <w:b w:val="false"/>
          <w:i w:val="false"/>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bookmarkEnd w:id="1193"/>
    <w:bookmarkStart w:name="z1247" w:id="1194"/>
    <w:p>
      <w:pPr>
        <w:spacing w:after="0"/>
        <w:ind w:left="0"/>
        <w:jc w:val="both"/>
      </w:pPr>
      <w:r>
        <w:rPr>
          <w:rFonts w:ascii="Times New Roman"/>
          <w:b w:val="false"/>
          <w:i w:val="false"/>
          <w:color w:val="000000"/>
          <w:sz w:val="28"/>
        </w:rPr>
        <w:t>
      3. Уәкілетті орган ұлттық деңгейде сақталатын дербес медициналық деректерді өңдеуді, сақтауды және қорғауды жүзеге асырады.</w:t>
      </w:r>
    </w:p>
    <w:bookmarkEnd w:id="1194"/>
    <w:bookmarkStart w:name="z1248" w:id="1195"/>
    <w:p>
      <w:pPr>
        <w:spacing w:after="0"/>
        <w:ind w:left="0"/>
        <w:jc w:val="both"/>
      </w:pPr>
      <w:r>
        <w:rPr>
          <w:rFonts w:ascii="Times New Roman"/>
          <w:b w:val="false"/>
          <w:i w:val="false"/>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195"/>
    <w:p>
      <w:pPr>
        <w:spacing w:after="0"/>
        <w:ind w:left="0"/>
        <w:jc w:val="both"/>
      </w:pPr>
      <w:r>
        <w:rPr>
          <w:rFonts w:ascii="Times New Roman"/>
          <w:b/>
          <w:i w:val="false"/>
          <w:color w:val="000000"/>
          <w:sz w:val="28"/>
        </w:rPr>
        <w:t>60-бап. Цифрлық денсаулық сақтау объектілері мен субъектілерінің өзара іс-қимылы</w:t>
      </w:r>
    </w:p>
    <w:bookmarkStart w:name="z1250" w:id="1196"/>
    <w:p>
      <w:pPr>
        <w:spacing w:after="0"/>
        <w:ind w:left="0"/>
        <w:jc w:val="both"/>
      </w:pPr>
      <w:r>
        <w:rPr>
          <w:rFonts w:ascii="Times New Roman"/>
          <w:b w:val="false"/>
          <w:i w:val="false"/>
          <w:color w:val="000000"/>
          <w:sz w:val="28"/>
        </w:rPr>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bookmarkEnd w:id="1196"/>
    <w:bookmarkStart w:name="z1251" w:id="1197"/>
    <w:p>
      <w:pPr>
        <w:spacing w:after="0"/>
        <w:ind w:left="0"/>
        <w:jc w:val="both"/>
      </w:pPr>
      <w:r>
        <w:rPr>
          <w:rFonts w:ascii="Times New Roman"/>
          <w:b w:val="false"/>
          <w:i w:val="false"/>
          <w:color w:val="000000"/>
          <w:sz w:val="28"/>
        </w:rPr>
        <w:t>
      2. "Мемлекеттік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bookmarkEnd w:id="1197"/>
    <w:bookmarkStart w:name="z1252" w:id="1198"/>
    <w:p>
      <w:pPr>
        <w:spacing w:after="0"/>
        <w:ind w:left="0"/>
        <w:jc w:val="both"/>
      </w:pPr>
      <w:r>
        <w:rPr>
          <w:rFonts w:ascii="Times New Roman"/>
          <w:b w:val="false"/>
          <w:i w:val="false"/>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bookmarkEnd w:id="1198"/>
    <w:bookmarkStart w:name="z1253" w:id="1199"/>
    <w:p>
      <w:pPr>
        <w:spacing w:after="0"/>
        <w:ind w:left="0"/>
        <w:jc w:val="both"/>
      </w:pPr>
      <w:r>
        <w:rPr>
          <w:rFonts w:ascii="Times New Roman"/>
          <w:b w:val="false"/>
          <w:i w:val="false"/>
          <w:color w:val="000000"/>
          <w:sz w:val="28"/>
        </w:rPr>
        <w:t>
      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bookmarkEnd w:id="1199"/>
    <w:bookmarkStart w:name="z1254" w:id="1200"/>
    <w:p>
      <w:pPr>
        <w:spacing w:after="0"/>
        <w:ind w:left="0"/>
        <w:jc w:val="both"/>
      </w:pPr>
      <w:r>
        <w:rPr>
          <w:rFonts w:ascii="Times New Roman"/>
          <w:b w:val="false"/>
          <w:i w:val="false"/>
          <w:color w:val="000000"/>
          <w:sz w:val="28"/>
        </w:rPr>
        <w:t xml:space="preserve">
      1) осы Кодекстің 137-бабының </w:t>
      </w:r>
      <w:r>
        <w:rPr>
          <w:rFonts w:ascii="Times New Roman"/>
          <w:b w:val="false"/>
          <w:i w:val="false"/>
          <w:color w:val="000000"/>
          <w:sz w:val="28"/>
        </w:rPr>
        <w:t>1-тармағында</w:t>
      </w:r>
      <w:r>
        <w:rPr>
          <w:rFonts w:ascii="Times New Roman"/>
          <w:b w:val="false"/>
          <w:i w:val="false"/>
          <w:color w:val="000000"/>
          <w:sz w:val="28"/>
        </w:rPr>
        <w:t>;</w:t>
      </w:r>
    </w:p>
    <w:bookmarkEnd w:id="1200"/>
    <w:bookmarkStart w:name="z1255" w:id="1201"/>
    <w:p>
      <w:pPr>
        <w:spacing w:after="0"/>
        <w:ind w:left="0"/>
        <w:jc w:val="both"/>
      </w:pPr>
      <w:r>
        <w:rPr>
          <w:rFonts w:ascii="Times New Roman"/>
          <w:b w:val="false"/>
          <w:i w:val="false"/>
          <w:color w:val="000000"/>
          <w:sz w:val="28"/>
        </w:rPr>
        <w:t>
      2) "Дербес деректер және оларды қорғау туралы" Қазақстан Республикасының Заңында көрсетілген жағдайларда жүзеге асырылады.</w:t>
      </w:r>
    </w:p>
    <w:bookmarkEnd w:id="1201"/>
    <w:bookmarkStart w:name="z1256" w:id="1202"/>
    <w:p>
      <w:pPr>
        <w:spacing w:after="0"/>
        <w:ind w:left="0"/>
        <w:jc w:val="both"/>
      </w:pPr>
      <w:r>
        <w:rPr>
          <w:rFonts w:ascii="Times New Roman"/>
          <w:b w:val="false"/>
          <w:i w:val="false"/>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bookmarkEnd w:id="1202"/>
    <w:bookmarkStart w:name="z1257" w:id="1203"/>
    <w:p>
      <w:pPr>
        <w:spacing w:after="0"/>
        <w:ind w:left="0"/>
        <w:jc w:val="both"/>
      </w:pPr>
      <w:r>
        <w:rPr>
          <w:rFonts w:ascii="Times New Roman"/>
          <w:b w:val="false"/>
          <w:i w:val="false"/>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bookmarkEnd w:id="1203"/>
    <w:bookmarkStart w:name="z1258" w:id="1204"/>
    <w:p>
      <w:pPr>
        <w:spacing w:after="0"/>
        <w:ind w:left="0"/>
        <w:jc w:val="both"/>
      </w:pPr>
      <w:r>
        <w:rPr>
          <w:rFonts w:ascii="Times New Roman"/>
          <w:b w:val="false"/>
          <w:i w:val="false"/>
          <w:color w:val="000000"/>
          <w:sz w:val="28"/>
        </w:rPr>
        <w:t>
      7. Тасымалданатын медициналық құрылғылар Қазақстан Республикасының заңнамасына сәйкес сертификатталуға жатады.</w:t>
      </w:r>
    </w:p>
    <w:bookmarkEnd w:id="1204"/>
    <w:p>
      <w:pPr>
        <w:spacing w:after="0"/>
        <w:ind w:left="0"/>
        <w:jc w:val="both"/>
      </w:pPr>
      <w:r>
        <w:rPr>
          <w:rFonts w:ascii="Times New Roman"/>
          <w:b/>
          <w:i w:val="false"/>
          <w:color w:val="000000"/>
          <w:sz w:val="28"/>
        </w:rPr>
        <w:t>61-бап. Цифрлық денсаулық сақтау субъектілерінің жауаптылығы</w:t>
      </w:r>
    </w:p>
    <w:bookmarkStart w:name="z1260" w:id="1205"/>
    <w:p>
      <w:pPr>
        <w:spacing w:after="0"/>
        <w:ind w:left="0"/>
        <w:jc w:val="both"/>
      </w:pPr>
      <w:r>
        <w:rPr>
          <w:rFonts w:ascii="Times New Roman"/>
          <w:b w:val="false"/>
          <w:i w:val="false"/>
          <w:color w:val="000000"/>
          <w:sz w:val="28"/>
        </w:rPr>
        <w:t>
      1. Жеке тұлғаның дербес медициналық деректеріне қол жеткізу құқығына оның келісімімен:</w:t>
      </w:r>
    </w:p>
    <w:bookmarkEnd w:id="1205"/>
    <w:bookmarkStart w:name="z1261" w:id="1206"/>
    <w:p>
      <w:pPr>
        <w:spacing w:after="0"/>
        <w:ind w:left="0"/>
        <w:jc w:val="both"/>
      </w:pPr>
      <w:r>
        <w:rPr>
          <w:rFonts w:ascii="Times New Roman"/>
          <w:b w:val="false"/>
          <w:i w:val="false"/>
          <w:color w:val="000000"/>
          <w:sz w:val="28"/>
        </w:rPr>
        <w:t>
      1) медициналық және фармацевтикалық көрсетілетін қызметтерді берушілер;</w:t>
      </w:r>
    </w:p>
    <w:bookmarkEnd w:id="1206"/>
    <w:bookmarkStart w:name="z1262" w:id="1207"/>
    <w:p>
      <w:pPr>
        <w:spacing w:after="0"/>
        <w:ind w:left="0"/>
        <w:jc w:val="both"/>
      </w:pPr>
      <w:r>
        <w:rPr>
          <w:rFonts w:ascii="Times New Roman"/>
          <w:b w:val="false"/>
          <w:i w:val="false"/>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bookmarkEnd w:id="1207"/>
    <w:bookmarkStart w:name="z1263" w:id="1208"/>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bookmarkEnd w:id="1208"/>
    <w:bookmarkStart w:name="z1264" w:id="1209"/>
    <w:p>
      <w:pPr>
        <w:spacing w:after="0"/>
        <w:ind w:left="0"/>
        <w:jc w:val="both"/>
      </w:pPr>
      <w:r>
        <w:rPr>
          <w:rFonts w:ascii="Times New Roman"/>
          <w:b w:val="false"/>
          <w:i w:val="false"/>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bookmarkEnd w:id="1209"/>
    <w:bookmarkStart w:name="z1265" w:id="1210"/>
    <w:p>
      <w:pPr>
        <w:spacing w:after="0"/>
        <w:ind w:left="0"/>
        <w:jc w:val="both"/>
      </w:pPr>
      <w:r>
        <w:rPr>
          <w:rFonts w:ascii="Times New Roman"/>
          <w:b w:val="false"/>
          <w:i w:val="false"/>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bookmarkEnd w:id="1210"/>
    <w:bookmarkStart w:name="z1266" w:id="1211"/>
    <w:p>
      <w:pPr>
        <w:spacing w:after="0"/>
        <w:ind w:left="0"/>
        <w:jc w:val="both"/>
      </w:pPr>
      <w:r>
        <w:rPr>
          <w:rFonts w:ascii="Times New Roman"/>
          <w:b w:val="false"/>
          <w:i w:val="false"/>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bookmarkEnd w:id="1211"/>
    <w:bookmarkStart w:name="z1267" w:id="1212"/>
    <w:p>
      <w:pPr>
        <w:spacing w:after="0"/>
        <w:ind w:left="0"/>
        <w:jc w:val="both"/>
      </w:pPr>
      <w:r>
        <w:rPr>
          <w:rFonts w:ascii="Times New Roman"/>
          <w:b w:val="false"/>
          <w:i w:val="false"/>
          <w:color w:val="000000"/>
          <w:sz w:val="28"/>
        </w:rPr>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bookmarkEnd w:id="1212"/>
    <w:bookmarkStart w:name="z1268" w:id="1213"/>
    <w:p>
      <w:pPr>
        <w:spacing w:after="0"/>
        <w:ind w:left="0"/>
        <w:jc w:val="both"/>
      </w:pPr>
      <w:r>
        <w:rPr>
          <w:rFonts w:ascii="Times New Roman"/>
          <w:b w:val="false"/>
          <w:i w:val="false"/>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bookmarkEnd w:id="1213"/>
    <w:bookmarkStart w:name="z1269" w:id="1214"/>
    <w:p>
      <w:pPr>
        <w:spacing w:after="0"/>
        <w:ind w:left="0"/>
        <w:jc w:val="both"/>
      </w:pPr>
      <w:r>
        <w:rPr>
          <w:rFonts w:ascii="Times New Roman"/>
          <w:b w:val="false"/>
          <w:i w:val="false"/>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bookmarkEnd w:id="1214"/>
    <w:bookmarkStart w:name="z1270" w:id="1215"/>
    <w:p>
      <w:pPr>
        <w:spacing w:after="0"/>
        <w:ind w:left="0"/>
        <w:jc w:val="both"/>
      </w:pPr>
      <w:r>
        <w:rPr>
          <w:rFonts w:ascii="Times New Roman"/>
          <w:b w:val="false"/>
          <w:i w:val="false"/>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bookmarkEnd w:id="1215"/>
    <w:bookmarkStart w:name="z1271" w:id="1216"/>
    <w:p>
      <w:pPr>
        <w:spacing w:after="0"/>
        <w:ind w:left="0"/>
        <w:jc w:val="both"/>
      </w:pPr>
      <w:r>
        <w:rPr>
          <w:rFonts w:ascii="Times New Roman"/>
          <w:b w:val="false"/>
          <w:i w:val="false"/>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bookmarkEnd w:id="1216"/>
    <w:bookmarkStart w:name="z1272" w:id="1217"/>
    <w:p>
      <w:pPr>
        <w:spacing w:after="0"/>
        <w:ind w:left="0"/>
        <w:jc w:val="both"/>
      </w:pPr>
      <w:r>
        <w:rPr>
          <w:rFonts w:ascii="Times New Roman"/>
          <w:b w:val="false"/>
          <w:i w:val="false"/>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bookmarkEnd w:id="1217"/>
    <w:bookmarkStart w:name="z1273" w:id="1218"/>
    <w:p>
      <w:pPr>
        <w:spacing w:after="0"/>
        <w:ind w:left="0"/>
        <w:jc w:val="both"/>
      </w:pPr>
      <w:r>
        <w:rPr>
          <w:rFonts w:ascii="Times New Roman"/>
          <w:b w:val="false"/>
          <w:i w:val="false"/>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bookmarkEnd w:id="1218"/>
    <w:bookmarkStart w:name="z1274" w:id="1219"/>
    <w:p>
      <w:pPr>
        <w:spacing w:after="0"/>
        <w:ind w:left="0"/>
        <w:jc w:val="both"/>
      </w:pPr>
      <w:r>
        <w:rPr>
          <w:rFonts w:ascii="Times New Roman"/>
          <w:b w:val="false"/>
          <w:i w:val="false"/>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Жеке тұлғалардың дербес медициналық деректерін қорғауды қамтамасыз ету</w:t>
      </w:r>
    </w:p>
    <w:bookmarkStart w:name="z1276" w:id="1220"/>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bookmarkEnd w:id="1220"/>
    <w:bookmarkStart w:name="z1277" w:id="1221"/>
    <w:p>
      <w:pPr>
        <w:spacing w:after="0"/>
        <w:ind w:left="0"/>
        <w:jc w:val="both"/>
      </w:pPr>
      <w:r>
        <w:rPr>
          <w:rFonts w:ascii="Times New Roman"/>
          <w:b w:val="false"/>
          <w:i w:val="false"/>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bookmarkEnd w:id="1221"/>
    <w:bookmarkStart w:name="z1278" w:id="1222"/>
    <w:p>
      <w:pPr>
        <w:spacing w:after="0"/>
        <w:ind w:left="0"/>
        <w:jc w:val="both"/>
      </w:pPr>
      <w:r>
        <w:rPr>
          <w:rFonts w:ascii="Times New Roman"/>
          <w:b w:val="false"/>
          <w:i w:val="false"/>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279" w:id="1223"/>
    <w:p>
      <w:pPr>
        <w:spacing w:after="0"/>
        <w:ind w:left="0"/>
        <w:jc w:val="left"/>
      </w:pPr>
      <w:r>
        <w:rPr>
          <w:rFonts w:ascii="Times New Roman"/>
          <w:b/>
          <w:i w:val="false"/>
          <w:color w:val="000000"/>
        </w:rPr>
        <w:t xml:space="preserve"> 8-тарау. ДЕНСАУЛЫҚ САҚТАУ ЖҮЙЕСІНІҢ ҚҰРЫЛЫМЫ</w:t>
      </w:r>
    </w:p>
    <w:bookmarkEnd w:id="1223"/>
    <w:p>
      <w:pPr>
        <w:spacing w:after="0"/>
        <w:ind w:left="0"/>
        <w:jc w:val="both"/>
      </w:pPr>
      <w:r>
        <w:rPr>
          <w:rFonts w:ascii="Times New Roman"/>
          <w:b/>
          <w:i w:val="false"/>
          <w:color w:val="000000"/>
          <w:sz w:val="28"/>
        </w:rPr>
        <w:t>63-бап. Денсаулық сақтау субъектілері</w:t>
      </w:r>
    </w:p>
    <w:bookmarkStart w:name="z1281" w:id="1224"/>
    <w:p>
      <w:pPr>
        <w:spacing w:after="0"/>
        <w:ind w:left="0"/>
        <w:jc w:val="both"/>
      </w:pPr>
      <w:r>
        <w:rPr>
          <w:rFonts w:ascii="Times New Roman"/>
          <w:b w:val="false"/>
          <w:i w:val="false"/>
          <w:color w:val="000000"/>
          <w:sz w:val="28"/>
        </w:rPr>
        <w:t>
      1. Денсаулық сақтау жүйесі мемлекеттік және мемлекеттік емес денсаулық сақтау секторларынан тұрады.</w:t>
      </w:r>
    </w:p>
    <w:bookmarkEnd w:id="1224"/>
    <w:bookmarkStart w:name="z1282" w:id="1225"/>
    <w:p>
      <w:pPr>
        <w:spacing w:after="0"/>
        <w:ind w:left="0"/>
        <w:jc w:val="both"/>
      </w:pPr>
      <w:r>
        <w:rPr>
          <w:rFonts w:ascii="Times New Roman"/>
          <w:b w:val="false"/>
          <w:i w:val="false"/>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bookmarkEnd w:id="1225"/>
    <w:bookmarkStart w:name="z1283" w:id="1226"/>
    <w:p>
      <w:pPr>
        <w:spacing w:after="0"/>
        <w:ind w:left="0"/>
        <w:jc w:val="both"/>
      </w:pPr>
      <w:r>
        <w:rPr>
          <w:rFonts w:ascii="Times New Roman"/>
          <w:b w:val="false"/>
          <w:i w:val="false"/>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bookmarkEnd w:id="1226"/>
    <w:bookmarkStart w:name="z1284" w:id="1227"/>
    <w:p>
      <w:pPr>
        <w:spacing w:after="0"/>
        <w:ind w:left="0"/>
        <w:jc w:val="both"/>
      </w:pPr>
      <w:r>
        <w:rPr>
          <w:rFonts w:ascii="Times New Roman"/>
          <w:b w:val="false"/>
          <w:i w:val="false"/>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bookmarkEnd w:id="1227"/>
    <w:bookmarkStart w:name="z1285" w:id="1228"/>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bookmarkEnd w:id="1228"/>
    <w:p>
      <w:pPr>
        <w:spacing w:after="0"/>
        <w:ind w:left="0"/>
        <w:jc w:val="both"/>
      </w:pPr>
      <w:r>
        <w:rPr>
          <w:rFonts w:ascii="Times New Roman"/>
          <w:b/>
          <w:i w:val="false"/>
          <w:color w:val="000000"/>
          <w:sz w:val="28"/>
        </w:rPr>
        <w:t>64-бап. Медициналық қызметтің түрлері</w:t>
      </w:r>
    </w:p>
    <w:bookmarkStart w:name="z1287" w:id="1229"/>
    <w:p>
      <w:pPr>
        <w:spacing w:after="0"/>
        <w:ind w:left="0"/>
        <w:jc w:val="both"/>
      </w:pPr>
      <w:r>
        <w:rPr>
          <w:rFonts w:ascii="Times New Roman"/>
          <w:b w:val="false"/>
          <w:i w:val="false"/>
          <w:color w:val="000000"/>
          <w:sz w:val="28"/>
        </w:rPr>
        <w:t>
      Медициналық қызмет мынадай түрлерді қамтиды:</w:t>
      </w:r>
    </w:p>
    <w:bookmarkEnd w:id="1229"/>
    <w:bookmarkStart w:name="z1288" w:id="1230"/>
    <w:p>
      <w:pPr>
        <w:spacing w:after="0"/>
        <w:ind w:left="0"/>
        <w:jc w:val="both"/>
      </w:pPr>
      <w:r>
        <w:rPr>
          <w:rFonts w:ascii="Times New Roman"/>
          <w:b w:val="false"/>
          <w:i w:val="false"/>
          <w:color w:val="000000"/>
          <w:sz w:val="28"/>
        </w:rPr>
        <w:t>
      1) медициналық көмек;</w:t>
      </w:r>
    </w:p>
    <w:bookmarkEnd w:id="1230"/>
    <w:bookmarkStart w:name="z1289" w:id="1231"/>
    <w:p>
      <w:pPr>
        <w:spacing w:after="0"/>
        <w:ind w:left="0"/>
        <w:jc w:val="both"/>
      </w:pPr>
      <w:r>
        <w:rPr>
          <w:rFonts w:ascii="Times New Roman"/>
          <w:b w:val="false"/>
          <w:i w:val="false"/>
          <w:color w:val="000000"/>
          <w:sz w:val="28"/>
        </w:rPr>
        <w:t>
      2) зертханалық диагностика;</w:t>
      </w:r>
    </w:p>
    <w:bookmarkEnd w:id="1231"/>
    <w:bookmarkStart w:name="z1290" w:id="1232"/>
    <w:p>
      <w:pPr>
        <w:spacing w:after="0"/>
        <w:ind w:left="0"/>
        <w:jc w:val="both"/>
      </w:pPr>
      <w:r>
        <w:rPr>
          <w:rFonts w:ascii="Times New Roman"/>
          <w:b w:val="false"/>
          <w:i w:val="false"/>
          <w:color w:val="000000"/>
          <w:sz w:val="28"/>
        </w:rPr>
        <w:t>
      3) патологиялық-анатомиялық диагностика;</w:t>
      </w:r>
    </w:p>
    <w:bookmarkEnd w:id="1232"/>
    <w:bookmarkStart w:name="z1291" w:id="1233"/>
    <w:p>
      <w:pPr>
        <w:spacing w:after="0"/>
        <w:ind w:left="0"/>
        <w:jc w:val="both"/>
      </w:pPr>
      <w:r>
        <w:rPr>
          <w:rFonts w:ascii="Times New Roman"/>
          <w:b w:val="false"/>
          <w:i w:val="false"/>
          <w:color w:val="000000"/>
          <w:sz w:val="28"/>
        </w:rPr>
        <w:t>
      4) қан және оның компоненттерін дайындау саласындағы қызмет;</w:t>
      </w:r>
    </w:p>
    <w:bookmarkEnd w:id="1233"/>
    <w:bookmarkStart w:name="z1292" w:id="1234"/>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w:t>
      </w:r>
    </w:p>
    <w:bookmarkEnd w:id="1234"/>
    <w:bookmarkStart w:name="z1293" w:id="1235"/>
    <w:p>
      <w:pPr>
        <w:spacing w:after="0"/>
        <w:ind w:left="0"/>
        <w:jc w:val="both"/>
      </w:pPr>
      <w:r>
        <w:rPr>
          <w:rFonts w:ascii="Times New Roman"/>
          <w:b w:val="false"/>
          <w:i w:val="false"/>
          <w:color w:val="000000"/>
          <w:sz w:val="28"/>
        </w:rPr>
        <w:t>
      6) қоғамдық денсаулықты сақтау саласындағы қызмет;</w:t>
      </w:r>
    </w:p>
    <w:bookmarkEnd w:id="1235"/>
    <w:bookmarkStart w:name="z1294" w:id="1236"/>
    <w:p>
      <w:pPr>
        <w:spacing w:after="0"/>
        <w:ind w:left="0"/>
        <w:jc w:val="both"/>
      </w:pPr>
      <w:r>
        <w:rPr>
          <w:rFonts w:ascii="Times New Roman"/>
          <w:b w:val="false"/>
          <w:i w:val="false"/>
          <w:color w:val="000000"/>
          <w:sz w:val="28"/>
        </w:rPr>
        <w:t>
      7) денсаулық сақтау саласындағы білім беру және ғылыми қызмет;</w:t>
      </w:r>
    </w:p>
    <w:bookmarkEnd w:id="1236"/>
    <w:bookmarkStart w:name="z1295" w:id="1237"/>
    <w:p>
      <w:pPr>
        <w:spacing w:after="0"/>
        <w:ind w:left="0"/>
        <w:jc w:val="both"/>
      </w:pPr>
      <w:r>
        <w:rPr>
          <w:rFonts w:ascii="Times New Roman"/>
          <w:b w:val="false"/>
          <w:i w:val="false"/>
          <w:color w:val="000000"/>
          <w:sz w:val="28"/>
        </w:rPr>
        <w:t>
      8) денсаулық сақтау саласындағы сараптама;</w:t>
      </w:r>
    </w:p>
    <w:bookmarkEnd w:id="1237"/>
    <w:bookmarkStart w:name="z1296" w:id="1238"/>
    <w:p>
      <w:pPr>
        <w:spacing w:after="0"/>
        <w:ind w:left="0"/>
        <w:jc w:val="both"/>
      </w:pPr>
      <w:r>
        <w:rPr>
          <w:rFonts w:ascii="Times New Roman"/>
          <w:b w:val="false"/>
          <w:i w:val="false"/>
          <w:color w:val="000000"/>
          <w:sz w:val="28"/>
        </w:rPr>
        <w:t>
      9) осы Кодексте тыйым салынбаған өзге де қызмет түрлері.</w:t>
      </w:r>
    </w:p>
    <w:bookmarkEnd w:id="1238"/>
    <w:p>
      <w:pPr>
        <w:spacing w:after="0"/>
        <w:ind w:left="0"/>
        <w:jc w:val="both"/>
      </w:pPr>
      <w:r>
        <w:rPr>
          <w:rFonts w:ascii="Times New Roman"/>
          <w:b/>
          <w:i w:val="false"/>
          <w:color w:val="000000"/>
          <w:sz w:val="28"/>
        </w:rPr>
        <w:t>65-бап. Денсаулық сақтау инфрақұрылымын дамыту</w:t>
      </w:r>
    </w:p>
    <w:bookmarkStart w:name="z1298" w:id="1239"/>
    <w:p>
      <w:pPr>
        <w:spacing w:after="0"/>
        <w:ind w:left="0"/>
        <w:jc w:val="both"/>
      </w:pPr>
      <w:r>
        <w:rPr>
          <w:rFonts w:ascii="Times New Roman"/>
          <w:b w:val="false"/>
          <w:i w:val="false"/>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bookmarkEnd w:id="1239"/>
    <w:bookmarkStart w:name="z1299" w:id="1240"/>
    <w:p>
      <w:pPr>
        <w:spacing w:after="0"/>
        <w:ind w:left="0"/>
        <w:jc w:val="both"/>
      </w:pPr>
      <w:r>
        <w:rPr>
          <w:rFonts w:ascii="Times New Roman"/>
          <w:b w:val="false"/>
          <w:i w:val="false"/>
          <w:color w:val="000000"/>
          <w:sz w:val="28"/>
        </w:rPr>
        <w:t>
      2. Денсаулық сақтау инфрақұрылымын дамыту мынадай қағидаттарға негізделеді:</w:t>
      </w:r>
    </w:p>
    <w:bookmarkEnd w:id="1240"/>
    <w:bookmarkStart w:name="z1300" w:id="1241"/>
    <w:p>
      <w:pPr>
        <w:spacing w:after="0"/>
        <w:ind w:left="0"/>
        <w:jc w:val="both"/>
      </w:pPr>
      <w:r>
        <w:rPr>
          <w:rFonts w:ascii="Times New Roman"/>
          <w:b w:val="false"/>
          <w:i w:val="false"/>
          <w:color w:val="000000"/>
          <w:sz w:val="28"/>
        </w:rPr>
        <w:t>
      1) халықтың барлық тобы үшін көрсетілетін медициналық көмектің сапасы мен қолжетімділігін жақсарту, оның ішінде мүгедектігі бар адамдар мен халықтың мүмкіндігі шектеулі басқа да топтары үшін медициналық мақсаттағы объектілерді бейімдеу;</w:t>
      </w:r>
    </w:p>
    <w:bookmarkEnd w:id="1241"/>
    <w:bookmarkStart w:name="z1301" w:id="1242"/>
    <w:p>
      <w:pPr>
        <w:spacing w:after="0"/>
        <w:ind w:left="0"/>
        <w:jc w:val="both"/>
      </w:pPr>
      <w:r>
        <w:rPr>
          <w:rFonts w:ascii="Times New Roman"/>
          <w:b w:val="false"/>
          <w:i w:val="false"/>
          <w:color w:val="000000"/>
          <w:sz w:val="28"/>
        </w:rPr>
        <w:t>
      2) көпбейінді стационарлық кешендерді жобалау және салу кезінде озық халықаралық тәжірибені пайдалану;</w:t>
      </w:r>
    </w:p>
    <w:bookmarkEnd w:id="1242"/>
    <w:bookmarkStart w:name="z1302" w:id="1243"/>
    <w:p>
      <w:pPr>
        <w:spacing w:after="0"/>
        <w:ind w:left="0"/>
        <w:jc w:val="both"/>
      </w:pPr>
      <w:r>
        <w:rPr>
          <w:rFonts w:ascii="Times New Roman"/>
          <w:b w:val="false"/>
          <w:i w:val="false"/>
          <w:color w:val="000000"/>
          <w:sz w:val="28"/>
        </w:rPr>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bookmarkEnd w:id="1243"/>
    <w:bookmarkStart w:name="z1303" w:id="1244"/>
    <w:p>
      <w:pPr>
        <w:spacing w:after="0"/>
        <w:ind w:left="0"/>
        <w:jc w:val="both"/>
      </w:pPr>
      <w:r>
        <w:rPr>
          <w:rFonts w:ascii="Times New Roman"/>
          <w:b w:val="false"/>
          <w:i w:val="false"/>
          <w:color w:val="000000"/>
          <w:sz w:val="28"/>
        </w:rPr>
        <w:t>
      4) денсаулық сақтау инфрақұрылымын дамытуды стратегиялық жоспарлау.</w:t>
      </w:r>
    </w:p>
    <w:bookmarkEnd w:id="1244"/>
    <w:bookmarkStart w:name="z1304" w:id="1245"/>
    <w:p>
      <w:pPr>
        <w:spacing w:after="0"/>
        <w:ind w:left="0"/>
        <w:jc w:val="both"/>
      </w:pPr>
      <w:r>
        <w:rPr>
          <w:rFonts w:ascii="Times New Roman"/>
          <w:b w:val="false"/>
          <w:i w:val="false"/>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bookmarkEnd w:id="1245"/>
    <w:bookmarkStart w:name="z1305" w:id="1246"/>
    <w:p>
      <w:pPr>
        <w:spacing w:after="0"/>
        <w:ind w:left="0"/>
        <w:jc w:val="both"/>
      </w:pPr>
      <w:r>
        <w:rPr>
          <w:rFonts w:ascii="Times New Roman"/>
          <w:b w:val="false"/>
          <w:i w:val="false"/>
          <w:color w:val="000000"/>
          <w:sz w:val="28"/>
        </w:rPr>
        <w:t>
      1) денсаулық сақтау ұйымдарының желісін денсаулық сақтау ұйымдары желісінің мемлекеттік нормативіне сәйкес келтіру;</w:t>
      </w:r>
    </w:p>
    <w:bookmarkEnd w:id="1246"/>
    <w:bookmarkStart w:name="z1306" w:id="1247"/>
    <w:p>
      <w:pPr>
        <w:spacing w:after="0"/>
        <w:ind w:left="0"/>
        <w:jc w:val="both"/>
      </w:pPr>
      <w:r>
        <w:rPr>
          <w:rFonts w:ascii="Times New Roman"/>
          <w:b w:val="false"/>
          <w:i w:val="false"/>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bookmarkEnd w:id="1247"/>
    <w:bookmarkStart w:name="z1307" w:id="1248"/>
    <w:p>
      <w:pPr>
        <w:spacing w:after="0"/>
        <w:ind w:left="0"/>
        <w:jc w:val="both"/>
      </w:pPr>
      <w:r>
        <w:rPr>
          <w:rFonts w:ascii="Times New Roman"/>
          <w:b w:val="false"/>
          <w:i w:val="false"/>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bookmarkEnd w:id="1248"/>
    <w:bookmarkStart w:name="z1308" w:id="1249"/>
    <w:p>
      <w:pPr>
        <w:spacing w:after="0"/>
        <w:ind w:left="0"/>
        <w:jc w:val="both"/>
      </w:pPr>
      <w:r>
        <w:rPr>
          <w:rFonts w:ascii="Times New Roman"/>
          <w:b w:val="false"/>
          <w:i w:val="false"/>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bookmarkEnd w:id="1249"/>
    <w:bookmarkStart w:name="z1309" w:id="1250"/>
    <w:p>
      <w:pPr>
        <w:spacing w:after="0"/>
        <w:ind w:left="0"/>
        <w:jc w:val="both"/>
      </w:pPr>
      <w:r>
        <w:rPr>
          <w:rFonts w:ascii="Times New Roman"/>
          <w:b w:val="false"/>
          <w:i w:val="false"/>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bookmarkEnd w:id="1250"/>
    <w:bookmarkStart w:name="z1310" w:id="1251"/>
    <w:p>
      <w:pPr>
        <w:spacing w:after="0"/>
        <w:ind w:left="0"/>
        <w:jc w:val="both"/>
      </w:pPr>
      <w:r>
        <w:rPr>
          <w:rFonts w:ascii="Times New Roman"/>
          <w:b w:val="false"/>
          <w:i w:val="false"/>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bookmarkEnd w:id="1251"/>
    <w:bookmarkStart w:name="z1311" w:id="1252"/>
    <w:p>
      <w:pPr>
        <w:spacing w:after="0"/>
        <w:ind w:left="0"/>
        <w:jc w:val="both"/>
      </w:pPr>
      <w:r>
        <w:rPr>
          <w:rFonts w:ascii="Times New Roman"/>
          <w:b w:val="false"/>
          <w:i w:val="false"/>
          <w:color w:val="000000"/>
          <w:sz w:val="28"/>
        </w:rPr>
        <w:t>
      6. Денсаулық сақтау инфрақұрылымын дамытудың перспективалық жоспарлары онжылдық кезеңге әзірленеді.</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66-бап. Денсаулық сақтау саласындағы мемлекеттік-жекешелік әріптестік</w:t>
      </w:r>
    </w:p>
    <w:bookmarkStart w:name="z1313" w:id="1253"/>
    <w:p>
      <w:pPr>
        <w:spacing w:after="0"/>
        <w:ind w:left="0"/>
        <w:jc w:val="both"/>
      </w:pPr>
      <w:r>
        <w:rPr>
          <w:rFonts w:ascii="Times New Roman"/>
          <w:b w:val="false"/>
          <w:i w:val="false"/>
          <w:color w:val="000000"/>
          <w:sz w:val="28"/>
        </w:rPr>
        <w:t>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bookmarkEnd w:id="1253"/>
    <w:bookmarkStart w:name="z1314" w:id="1254"/>
    <w:p>
      <w:pPr>
        <w:spacing w:after="0"/>
        <w:ind w:left="0"/>
        <w:jc w:val="both"/>
      </w:pPr>
      <w:r>
        <w:rPr>
          <w:rFonts w:ascii="Times New Roman"/>
          <w:b w:val="false"/>
          <w:i w:val="false"/>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bookmarkEnd w:id="1254"/>
    <w:bookmarkStart w:name="z1315" w:id="1255"/>
    <w:p>
      <w:pPr>
        <w:spacing w:after="0"/>
        <w:ind w:left="0"/>
        <w:jc w:val="both"/>
      </w:pPr>
      <w:r>
        <w:rPr>
          <w:rFonts w:ascii="Times New Roman"/>
          <w:b w:val="false"/>
          <w:i w:val="false"/>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bookmarkEnd w:id="1255"/>
    <w:bookmarkStart w:name="z1316" w:id="1256"/>
    <w:p>
      <w:pPr>
        <w:spacing w:after="0"/>
        <w:ind w:left="0"/>
        <w:jc w:val="both"/>
      </w:pPr>
      <w:r>
        <w:rPr>
          <w:rFonts w:ascii="Times New Roman"/>
          <w:b w:val="false"/>
          <w:i w:val="false"/>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bookmarkEnd w:id="1256"/>
    <w:bookmarkStart w:name="z1317" w:id="1257"/>
    <w:p>
      <w:pPr>
        <w:spacing w:after="0"/>
        <w:ind w:left="0"/>
        <w:jc w:val="both"/>
      </w:pPr>
      <w:r>
        <w:rPr>
          <w:rFonts w:ascii="Times New Roman"/>
          <w:b w:val="false"/>
          <w:i w:val="false"/>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w:t>
      </w:r>
    </w:p>
    <w:bookmarkEnd w:id="1257"/>
    <w:bookmarkStart w:name="z1318" w:id="1258"/>
    <w:p>
      <w:pPr>
        <w:spacing w:after="0"/>
        <w:ind w:left="0"/>
        <w:jc w:val="both"/>
      </w:pPr>
      <w:r>
        <w:rPr>
          <w:rFonts w:ascii="Times New Roman"/>
          <w:b w:val="false"/>
          <w:i w:val="false"/>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bookmarkEnd w:id="1258"/>
    <w:bookmarkStart w:name="z1319" w:id="1259"/>
    <w:p>
      <w:pPr>
        <w:spacing w:after="0"/>
        <w:ind w:left="0"/>
        <w:jc w:val="both"/>
      </w:pPr>
      <w:r>
        <w:rPr>
          <w:rFonts w:ascii="Times New Roman"/>
          <w:b w:val="false"/>
          <w:i w:val="false"/>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bookmarkEnd w:id="1259"/>
    <w:bookmarkStart w:name="z1320" w:id="1260"/>
    <w:p>
      <w:pPr>
        <w:spacing w:after="0"/>
        <w:ind w:left="0"/>
        <w:jc w:val="both"/>
      </w:pPr>
      <w:r>
        <w:rPr>
          <w:rFonts w:ascii="Times New Roman"/>
          <w:b w:val="false"/>
          <w:i w:val="false"/>
          <w:color w:val="000000"/>
          <w:sz w:val="28"/>
        </w:rPr>
        <w:t xml:space="preserve">
      7. "Концессиялар туралы" Қазақстан Республикасы Заңының 21-1-бабы 1-тармағының </w:t>
      </w:r>
      <w:r>
        <w:rPr>
          <w:rFonts w:ascii="Times New Roman"/>
          <w:b w:val="false"/>
          <w:i w:val="false"/>
          <w:color w:val="000000"/>
          <w:sz w:val="28"/>
        </w:rPr>
        <w:t>1-1) тармақшасы</w:t>
      </w:r>
      <w:r>
        <w:rPr>
          <w:rFonts w:ascii="Times New Roman"/>
          <w:b w:val="false"/>
          <w:i w:val="false"/>
          <w:color w:val="000000"/>
          <w:sz w:val="28"/>
        </w:rPr>
        <w:t xml:space="preserve"> негізінде концессия шартын жасасуды көздейтін концессиялық жобаларды іске асыру кезінде:</w:t>
      </w:r>
    </w:p>
    <w:bookmarkEnd w:id="1260"/>
    <w:bookmarkStart w:name="z1321" w:id="1261"/>
    <w:p>
      <w:pPr>
        <w:spacing w:after="0"/>
        <w:ind w:left="0"/>
        <w:jc w:val="both"/>
      </w:pPr>
      <w:r>
        <w:rPr>
          <w:rFonts w:ascii="Times New Roman"/>
          <w:b w:val="false"/>
          <w:i w:val="false"/>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bookmarkEnd w:id="1261"/>
    <w:bookmarkStart w:name="z1322" w:id="1262"/>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bookmarkEnd w:id="1262"/>
    <w:bookmarkStart w:name="z1323" w:id="1263"/>
    <w:p>
      <w:pPr>
        <w:spacing w:after="0"/>
        <w:ind w:left="0"/>
        <w:jc w:val="both"/>
      </w:pPr>
      <w:r>
        <w:rPr>
          <w:rFonts w:ascii="Times New Roman"/>
          <w:b w:val="false"/>
          <w:i w:val="false"/>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bookmarkEnd w:id="1263"/>
    <w:bookmarkStart w:name="z1324" w:id="1264"/>
    <w:p>
      <w:pPr>
        <w:spacing w:after="0"/>
        <w:ind w:left="0"/>
        <w:jc w:val="both"/>
      </w:pPr>
      <w:r>
        <w:rPr>
          <w:rFonts w:ascii="Times New Roman"/>
          <w:b w:val="false"/>
          <w:i w:val="false"/>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bookmarkEnd w:id="1264"/>
    <w:bookmarkStart w:name="z1325" w:id="1265"/>
    <w:p>
      <w:pPr>
        <w:spacing w:after="0"/>
        <w:ind w:left="0"/>
        <w:jc w:val="both"/>
      </w:pPr>
      <w:r>
        <w:rPr>
          <w:rFonts w:ascii="Times New Roman"/>
          <w:b w:val="false"/>
          <w:i w:val="false"/>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bookmarkEnd w:id="1265"/>
    <w:bookmarkStart w:name="z1326" w:id="1266"/>
    <w:p>
      <w:pPr>
        <w:spacing w:after="0"/>
        <w:ind w:left="0"/>
        <w:jc w:val="both"/>
      </w:pPr>
      <w:r>
        <w:rPr>
          <w:rFonts w:ascii="Times New Roman"/>
          <w:b w:val="false"/>
          <w:i w:val="false"/>
          <w:color w:val="000000"/>
          <w:sz w:val="28"/>
        </w:rPr>
        <w:t>
      10. Денсаулық сақтау саласындағы функционалдық оператор:</w:t>
      </w:r>
    </w:p>
    <w:bookmarkEnd w:id="1266"/>
    <w:bookmarkStart w:name="z1327" w:id="1267"/>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bookmarkEnd w:id="1267"/>
    <w:bookmarkStart w:name="z1328" w:id="1268"/>
    <w:p>
      <w:pPr>
        <w:spacing w:after="0"/>
        <w:ind w:left="0"/>
        <w:jc w:val="both"/>
      </w:pPr>
      <w:r>
        <w:rPr>
          <w:rFonts w:ascii="Times New Roman"/>
          <w:b w:val="false"/>
          <w:i w:val="false"/>
          <w:color w:val="000000"/>
          <w:sz w:val="28"/>
        </w:rPr>
        <w:t>
      2) концессия шартында көзделген тәртіппен және шарттарда концессия объектісін концессионермен бірлесіп пайдалануға;</w:t>
      </w:r>
    </w:p>
    <w:bookmarkEnd w:id="1268"/>
    <w:bookmarkStart w:name="z1329" w:id="1269"/>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bookmarkEnd w:id="1269"/>
    <w:bookmarkStart w:name="z1330" w:id="1270"/>
    <w:p>
      <w:pPr>
        <w:spacing w:after="0"/>
        <w:ind w:left="0"/>
        <w:jc w:val="both"/>
      </w:pPr>
      <w:r>
        <w:rPr>
          <w:rFonts w:ascii="Times New Roman"/>
          <w:b w:val="false"/>
          <w:i w:val="false"/>
          <w:color w:val="000000"/>
          <w:sz w:val="28"/>
        </w:rPr>
        <w:t>
      11. Денсаулық сақтау саласындағы функционалдық оператор:</w:t>
      </w:r>
    </w:p>
    <w:bookmarkEnd w:id="1270"/>
    <w:bookmarkStart w:name="z1331" w:id="1271"/>
    <w:p>
      <w:pPr>
        <w:spacing w:after="0"/>
        <w:ind w:left="0"/>
        <w:jc w:val="both"/>
      </w:pPr>
      <w:r>
        <w:rPr>
          <w:rFonts w:ascii="Times New Roman"/>
          <w:b w:val="false"/>
          <w:i w:val="false"/>
          <w:color w:val="000000"/>
          <w:sz w:val="28"/>
        </w:rPr>
        <w:t>
      1) концессия объектісінің бейінін сақтауға;</w:t>
      </w:r>
    </w:p>
    <w:bookmarkEnd w:id="1271"/>
    <w:bookmarkStart w:name="z1332" w:id="1272"/>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bookmarkEnd w:id="1272"/>
    <w:bookmarkStart w:name="z1333" w:id="1273"/>
    <w:p>
      <w:pPr>
        <w:spacing w:after="0"/>
        <w:ind w:left="0"/>
        <w:jc w:val="both"/>
      </w:pPr>
      <w:r>
        <w:rPr>
          <w:rFonts w:ascii="Times New Roman"/>
          <w:b w:val="false"/>
          <w:i w:val="false"/>
          <w:color w:val="000000"/>
          <w:sz w:val="28"/>
        </w:rPr>
        <w:t>
      3) Қазақстан Республикасының еңбек, халықты жұмыспен қамту және қоршаған ортаны қорғау саласындағы заңнамасын сақтауға;</w:t>
      </w:r>
    </w:p>
    <w:bookmarkEnd w:id="1273"/>
    <w:bookmarkStart w:name="z1334" w:id="1274"/>
    <w:p>
      <w:pPr>
        <w:spacing w:after="0"/>
        <w:ind w:left="0"/>
        <w:jc w:val="both"/>
      </w:pPr>
      <w:r>
        <w:rPr>
          <w:rFonts w:ascii="Times New Roman"/>
          <w:b w:val="false"/>
          <w:i w:val="false"/>
          <w:color w:val="000000"/>
          <w:sz w:val="28"/>
        </w:rPr>
        <w:t>
      4) концессия объектісіне өз кінәсінен келтірілген залалды өтетуге;</w:t>
      </w:r>
    </w:p>
    <w:bookmarkEnd w:id="1274"/>
    <w:bookmarkStart w:name="z1335" w:id="1275"/>
    <w:p>
      <w:pPr>
        <w:spacing w:after="0"/>
        <w:ind w:left="0"/>
        <w:jc w:val="both"/>
      </w:pPr>
      <w:r>
        <w:rPr>
          <w:rFonts w:ascii="Times New Roman"/>
          <w:b w:val="false"/>
          <w:i w:val="false"/>
          <w:color w:val="000000"/>
          <w:sz w:val="28"/>
        </w:rPr>
        <w:t>
      5) концессия шартында көзделген тәртіппен концессия объектісін концессионермен бірлесіп пайдалану шарттарын сақтауға;</w:t>
      </w:r>
    </w:p>
    <w:bookmarkEnd w:id="1275"/>
    <w:bookmarkStart w:name="z1336" w:id="1276"/>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bookmarkEnd w:id="1276"/>
    <w:bookmarkStart w:name="z1337" w:id="1277"/>
    <w:p>
      <w:pPr>
        <w:spacing w:after="0"/>
        <w:ind w:left="0"/>
        <w:jc w:val="both"/>
      </w:pPr>
      <w:r>
        <w:rPr>
          <w:rFonts w:ascii="Times New Roman"/>
          <w:b w:val="false"/>
          <w:i w:val="false"/>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38" w:id="1278"/>
    <w:p>
      <w:pPr>
        <w:spacing w:after="0"/>
        <w:ind w:left="0"/>
        <w:jc w:val="left"/>
      </w:pPr>
      <w:r>
        <w:rPr>
          <w:rFonts w:ascii="Times New Roman"/>
          <w:b/>
          <w:i w:val="false"/>
          <w:color w:val="000000"/>
        </w:rPr>
        <w:t xml:space="preserve"> 9-тарау. ДЕНСАУЛЫҚ САҚТАУ ЖҮЙЕСІН ҚАРЖЫЛЫҚ ҚАМТАМАСЫЗ ЕТУ</w:t>
      </w:r>
    </w:p>
    <w:bookmarkEnd w:id="1278"/>
    <w:p>
      <w:pPr>
        <w:spacing w:after="0"/>
        <w:ind w:left="0"/>
        <w:jc w:val="both"/>
      </w:pPr>
      <w:r>
        <w:rPr>
          <w:rFonts w:ascii="Times New Roman"/>
          <w:b/>
          <w:i w:val="false"/>
          <w:color w:val="000000"/>
          <w:sz w:val="28"/>
        </w:rPr>
        <w:t>67-бап. Денсаулық сақтау жүйесін қаржылық қамтамасыз ету көздері</w:t>
      </w:r>
    </w:p>
    <w:bookmarkStart w:name="z1340" w:id="1279"/>
    <w:p>
      <w:pPr>
        <w:spacing w:after="0"/>
        <w:ind w:left="0"/>
        <w:jc w:val="both"/>
      </w:pPr>
      <w:r>
        <w:rPr>
          <w:rFonts w:ascii="Times New Roman"/>
          <w:b w:val="false"/>
          <w:i w:val="false"/>
          <w:color w:val="000000"/>
          <w:sz w:val="28"/>
        </w:rPr>
        <w:t>
      Мыналар:</w:t>
      </w:r>
    </w:p>
    <w:bookmarkEnd w:id="1279"/>
    <w:bookmarkStart w:name="z1341" w:id="1280"/>
    <w:p>
      <w:pPr>
        <w:spacing w:after="0"/>
        <w:ind w:left="0"/>
        <w:jc w:val="both"/>
      </w:pPr>
      <w:r>
        <w:rPr>
          <w:rFonts w:ascii="Times New Roman"/>
          <w:b w:val="false"/>
          <w:i w:val="false"/>
          <w:color w:val="000000"/>
          <w:sz w:val="28"/>
        </w:rPr>
        <w:t>
      1) бюджет қаражаты;</w:t>
      </w:r>
    </w:p>
    <w:bookmarkEnd w:id="1280"/>
    <w:bookmarkStart w:name="z1342" w:id="1281"/>
    <w:p>
      <w:pPr>
        <w:spacing w:after="0"/>
        <w:ind w:left="0"/>
        <w:jc w:val="both"/>
      </w:pPr>
      <w:r>
        <w:rPr>
          <w:rFonts w:ascii="Times New Roman"/>
          <w:b w:val="false"/>
          <w:i w:val="false"/>
          <w:color w:val="000000"/>
          <w:sz w:val="28"/>
        </w:rPr>
        <w:t>
      2) әлеуметтік медициналық сақтандыру қорының активтері;</w:t>
      </w:r>
    </w:p>
    <w:bookmarkEnd w:id="1281"/>
    <w:bookmarkStart w:name="z1343" w:id="1282"/>
    <w:p>
      <w:pPr>
        <w:spacing w:after="0"/>
        <w:ind w:left="0"/>
        <w:jc w:val="both"/>
      </w:pPr>
      <w:r>
        <w:rPr>
          <w:rFonts w:ascii="Times New Roman"/>
          <w:b w:val="false"/>
          <w:i w:val="false"/>
          <w:color w:val="000000"/>
          <w:sz w:val="28"/>
        </w:rPr>
        <w:t>
      3) ерікті медициналық сақтандыру қаражаты;</w:t>
      </w:r>
    </w:p>
    <w:bookmarkEnd w:id="1282"/>
    <w:bookmarkStart w:name="z1344" w:id="1283"/>
    <w:p>
      <w:pPr>
        <w:spacing w:after="0"/>
        <w:ind w:left="0"/>
        <w:jc w:val="both"/>
      </w:pPr>
      <w:r>
        <w:rPr>
          <w:rFonts w:ascii="Times New Roman"/>
          <w:b w:val="false"/>
          <w:i w:val="false"/>
          <w:color w:val="000000"/>
          <w:sz w:val="28"/>
        </w:rPr>
        <w:t>
      4) ақылы қызметтер көрсеткені үшін алынған қаражат;</w:t>
      </w:r>
    </w:p>
    <w:bookmarkEnd w:id="1283"/>
    <w:bookmarkStart w:name="z1345" w:id="1284"/>
    <w:p>
      <w:pPr>
        <w:spacing w:after="0"/>
        <w:ind w:left="0"/>
        <w:jc w:val="both"/>
      </w:pPr>
      <w:r>
        <w:rPr>
          <w:rFonts w:ascii="Times New Roman"/>
          <w:b w:val="false"/>
          <w:i w:val="false"/>
          <w:color w:val="000000"/>
          <w:sz w:val="28"/>
        </w:rPr>
        <w:t>
      5) бірлесіп төлеуден алынған қаражат;</w:t>
      </w:r>
    </w:p>
    <w:bookmarkEnd w:id="1284"/>
    <w:bookmarkStart w:name="z3518" w:id="1285"/>
    <w:p>
      <w:pPr>
        <w:spacing w:after="0"/>
        <w:ind w:left="0"/>
        <w:jc w:val="both"/>
      </w:pPr>
      <w:r>
        <w:rPr>
          <w:rFonts w:ascii="Times New Roman"/>
          <w:b w:val="false"/>
          <w:i w:val="false"/>
          <w:color w:val="000000"/>
          <w:sz w:val="28"/>
        </w:rPr>
        <w:t>
      5-1) Қазақстан Республикасының заңдарында көзделген жағдайларда жеке тұлғалардың біржолғы зейнетақы төлемдері;</w:t>
      </w:r>
    </w:p>
    <w:bookmarkEnd w:id="1285"/>
    <w:bookmarkStart w:name="z1346" w:id="1286"/>
    <w:p>
      <w:pPr>
        <w:spacing w:after="0"/>
        <w:ind w:left="0"/>
        <w:jc w:val="both"/>
      </w:pPr>
      <w:r>
        <w:rPr>
          <w:rFonts w:ascii="Times New Roman"/>
          <w:b w:val="false"/>
          <w:i w:val="false"/>
          <w:color w:val="000000"/>
          <w:sz w:val="28"/>
        </w:rPr>
        <w:t>
      6) жеке және заңды тұлғалардан ерікті қайырмалдықтар ретінде түскен қаражат;</w:t>
      </w:r>
    </w:p>
    <w:bookmarkEnd w:id="1286"/>
    <w:bookmarkStart w:name="z1347" w:id="1287"/>
    <w:p>
      <w:pPr>
        <w:spacing w:after="0"/>
        <w:ind w:left="0"/>
        <w:jc w:val="both"/>
      </w:pPr>
      <w:r>
        <w:rPr>
          <w:rFonts w:ascii="Times New Roman"/>
          <w:b w:val="false"/>
          <w:i w:val="false"/>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Медициналық көмектің көлемдерін қаржыландыру</w:t>
      </w:r>
    </w:p>
    <w:bookmarkStart w:name="z1349" w:id="1288"/>
    <w:p>
      <w:pPr>
        <w:spacing w:after="0"/>
        <w:ind w:left="0"/>
        <w:jc w:val="both"/>
      </w:pPr>
      <w:r>
        <w:rPr>
          <w:rFonts w:ascii="Times New Roman"/>
          <w:b w:val="false"/>
          <w:i w:val="false"/>
          <w:color w:val="000000"/>
          <w:sz w:val="28"/>
        </w:rPr>
        <w:t>
      1. Тегін медициналық көмектің кепілдік берілген көлемін қаржыландыру:</w:t>
      </w:r>
    </w:p>
    <w:bookmarkEnd w:id="1288"/>
    <w:bookmarkStart w:name="z1350" w:id="1289"/>
    <w:p>
      <w:pPr>
        <w:spacing w:after="0"/>
        <w:ind w:left="0"/>
        <w:jc w:val="both"/>
      </w:pPr>
      <w:r>
        <w:rPr>
          <w:rFonts w:ascii="Times New Roman"/>
          <w:b w:val="false"/>
          <w:i w:val="false"/>
          <w:color w:val="000000"/>
          <w:sz w:val="28"/>
        </w:rPr>
        <w:t>
      1) бюджет;</w:t>
      </w:r>
    </w:p>
    <w:bookmarkEnd w:id="1289"/>
    <w:bookmarkStart w:name="z1351" w:id="1290"/>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290"/>
    <w:bookmarkStart w:name="z1352" w:id="1291"/>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көмекті қаржыландыру:</w:t>
      </w:r>
    </w:p>
    <w:bookmarkEnd w:id="1291"/>
    <w:bookmarkStart w:name="z1353" w:id="1292"/>
    <w:p>
      <w:pPr>
        <w:spacing w:after="0"/>
        <w:ind w:left="0"/>
        <w:jc w:val="both"/>
      </w:pPr>
      <w:r>
        <w:rPr>
          <w:rFonts w:ascii="Times New Roman"/>
          <w:b w:val="false"/>
          <w:i w:val="false"/>
          <w:color w:val="000000"/>
          <w:sz w:val="28"/>
        </w:rPr>
        <w:t>
      1) әлеуметтік медициналық сақтандыру қорының активтері;</w:t>
      </w:r>
    </w:p>
    <w:bookmarkEnd w:id="1292"/>
    <w:bookmarkStart w:name="z1354" w:id="1293"/>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293"/>
    <w:bookmarkStart w:name="z1355" w:id="1294"/>
    <w:p>
      <w:pPr>
        <w:spacing w:after="0"/>
        <w:ind w:left="0"/>
        <w:jc w:val="both"/>
      </w:pPr>
      <w:r>
        <w:rPr>
          <w:rFonts w:ascii="Times New Roman"/>
          <w:b w:val="false"/>
          <w:i w:val="false"/>
          <w:color w:val="000000"/>
          <w:sz w:val="28"/>
        </w:rPr>
        <w:t xml:space="preserve">
      3. Медициналық көмектің қосымша көлемін қаржылық қамтамасыз ету осы Кодекстің 195-бабының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жүзеге асырылады.</w:t>
      </w:r>
    </w:p>
    <w:bookmarkEnd w:id="1294"/>
    <w:p>
      <w:pPr>
        <w:spacing w:after="0"/>
        <w:ind w:left="0"/>
        <w:jc w:val="both"/>
      </w:pPr>
      <w:r>
        <w:rPr>
          <w:rFonts w:ascii="Times New Roman"/>
          <w:b/>
          <w:i w:val="false"/>
          <w:color w:val="000000"/>
          <w:sz w:val="28"/>
        </w:rPr>
        <w:t>69-бап. Денсаулық сақтау жүйесін қаржылық қамтамасыз ету көздерін пайдалану</w:t>
      </w:r>
    </w:p>
    <w:bookmarkStart w:name="z1357" w:id="1295"/>
    <w:p>
      <w:pPr>
        <w:spacing w:after="0"/>
        <w:ind w:left="0"/>
        <w:jc w:val="both"/>
      </w:pPr>
      <w:r>
        <w:rPr>
          <w:rFonts w:ascii="Times New Roman"/>
          <w:b w:val="false"/>
          <w:i w:val="false"/>
          <w:color w:val="000000"/>
          <w:sz w:val="28"/>
        </w:rPr>
        <w:t>
      1. Денсаулық сақтау саласындағы қаржы қаражаты:</w:t>
      </w:r>
    </w:p>
    <w:bookmarkEnd w:id="1295"/>
    <w:bookmarkStart w:name="z1358" w:id="1296"/>
    <w:p>
      <w:pPr>
        <w:spacing w:after="0"/>
        <w:ind w:left="0"/>
        <w:jc w:val="both"/>
      </w:pPr>
      <w:r>
        <w:rPr>
          <w:rFonts w:ascii="Times New Roman"/>
          <w:b w:val="false"/>
          <w:i w:val="false"/>
          <w:color w:val="000000"/>
          <w:sz w:val="28"/>
        </w:rPr>
        <w:t>
      1) қоғамдық денсаулық сақтауды нығайту мен дамыту бағдарламаларын іске асыруға;</w:t>
      </w:r>
    </w:p>
    <w:bookmarkEnd w:id="1296"/>
    <w:bookmarkStart w:name="z1359" w:id="1297"/>
    <w:p>
      <w:pPr>
        <w:spacing w:after="0"/>
        <w:ind w:left="0"/>
        <w:jc w:val="both"/>
      </w:pPr>
      <w:r>
        <w:rPr>
          <w:rFonts w:ascii="Times New Roman"/>
          <w:b w:val="false"/>
          <w:i w:val="false"/>
          <w:color w:val="000000"/>
          <w:sz w:val="28"/>
        </w:rPr>
        <w:t>
      2) денсаулық сақтау саласындағы кадрларды даярлау және олардың біліктілігін арттыруға;</w:t>
      </w:r>
    </w:p>
    <w:bookmarkEnd w:id="1297"/>
    <w:bookmarkStart w:name="z1360" w:id="1298"/>
    <w:p>
      <w:pPr>
        <w:spacing w:after="0"/>
        <w:ind w:left="0"/>
        <w:jc w:val="both"/>
      </w:pPr>
      <w:r>
        <w:rPr>
          <w:rFonts w:ascii="Times New Roman"/>
          <w:b w:val="false"/>
          <w:i w:val="false"/>
          <w:color w:val="000000"/>
          <w:sz w:val="28"/>
        </w:rPr>
        <w:t>
      3) медицина және фармацевтика ғылымдарын дамытуға және жетістіктерін ендіруге;</w:t>
      </w:r>
    </w:p>
    <w:bookmarkEnd w:id="1298"/>
    <w:bookmarkStart w:name="z1361" w:id="1299"/>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bookmarkEnd w:id="1299"/>
    <w:bookmarkStart w:name="z3519" w:id="1300"/>
    <w:p>
      <w:pPr>
        <w:spacing w:after="0"/>
        <w:ind w:left="0"/>
        <w:jc w:val="both"/>
      </w:pPr>
      <w:r>
        <w:rPr>
          <w:rFonts w:ascii="Times New Roman"/>
          <w:b w:val="false"/>
          <w:i w:val="false"/>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300"/>
    <w:bookmarkStart w:name="z3521" w:id="1301"/>
    <w:p>
      <w:pPr>
        <w:spacing w:after="0"/>
        <w:ind w:left="0"/>
        <w:jc w:val="both"/>
      </w:pPr>
      <w:r>
        <w:rPr>
          <w:rFonts w:ascii="Times New Roman"/>
          <w:b w:val="false"/>
          <w:i w:val="false"/>
          <w:color w:val="000000"/>
          <w:sz w:val="28"/>
        </w:rPr>
        <w:t>
      4-2) қылмыстық-атқару (пенитенциарлық) жүйесінің тергеу изоляторлары мен мекемелерінде ұсталатын адамдарға медициналық көмек көрсету жөніндегі қызметтердің ақысын төлеуге;</w:t>
      </w:r>
    </w:p>
    <w:bookmarkEnd w:id="1301"/>
    <w:bookmarkStart w:name="z1362" w:id="1302"/>
    <w:p>
      <w:pPr>
        <w:spacing w:after="0"/>
        <w:ind w:left="0"/>
        <w:jc w:val="both"/>
      </w:pPr>
      <w:r>
        <w:rPr>
          <w:rFonts w:ascii="Times New Roman"/>
          <w:b w:val="false"/>
          <w:i w:val="false"/>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bookmarkEnd w:id="1302"/>
    <w:bookmarkStart w:name="z1363" w:id="1303"/>
    <w:p>
      <w:pPr>
        <w:spacing w:after="0"/>
        <w:ind w:left="0"/>
        <w:jc w:val="both"/>
      </w:pPr>
      <w:r>
        <w:rPr>
          <w:rFonts w:ascii="Times New Roman"/>
          <w:b w:val="false"/>
          <w:i w:val="false"/>
          <w:color w:val="000000"/>
          <w:sz w:val="28"/>
        </w:rPr>
        <w:t>
      6) халықтың санитариялық-эпидемиологиялық саламаттылығын қамтамасыз етуге;</w:t>
      </w:r>
    </w:p>
    <w:bookmarkEnd w:id="1303"/>
    <w:bookmarkStart w:name="z1364" w:id="1304"/>
    <w:p>
      <w:pPr>
        <w:spacing w:after="0"/>
        <w:ind w:left="0"/>
        <w:jc w:val="both"/>
      </w:pPr>
      <w:r>
        <w:rPr>
          <w:rFonts w:ascii="Times New Roman"/>
          <w:b w:val="false"/>
          <w:i w:val="false"/>
          <w:color w:val="000000"/>
          <w:sz w:val="28"/>
        </w:rPr>
        <w:t>
      7) денсаулық сақтаудың мемлекеттік мекемелерін күтіп-ұстауға;</w:t>
      </w:r>
    </w:p>
    <w:bookmarkEnd w:id="1304"/>
    <w:bookmarkStart w:name="z1365" w:id="1305"/>
    <w:p>
      <w:pPr>
        <w:spacing w:after="0"/>
        <w:ind w:left="0"/>
        <w:jc w:val="both"/>
      </w:pPr>
      <w:r>
        <w:rPr>
          <w:rFonts w:ascii="Times New Roman"/>
          <w:b w:val="false"/>
          <w:i w:val="false"/>
          <w:color w:val="000000"/>
          <w:sz w:val="28"/>
        </w:rPr>
        <w:t>
      8) денсаулық сақтау ұйымдарын материалдық-техникалық жарақтандыруға;</w:t>
      </w:r>
    </w:p>
    <w:bookmarkEnd w:id="1305"/>
    <w:bookmarkStart w:name="z1366" w:id="1306"/>
    <w:p>
      <w:pPr>
        <w:spacing w:after="0"/>
        <w:ind w:left="0"/>
        <w:jc w:val="both"/>
      </w:pPr>
      <w:r>
        <w:rPr>
          <w:rFonts w:ascii="Times New Roman"/>
          <w:b w:val="false"/>
          <w:i w:val="false"/>
          <w:color w:val="000000"/>
          <w:sz w:val="28"/>
        </w:rPr>
        <w:t>
      9) денсаулық сақтау инфрақұрылымын дамытуға;</w:t>
      </w:r>
    </w:p>
    <w:bookmarkEnd w:id="1306"/>
    <w:bookmarkStart w:name="z1367" w:id="1307"/>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шығыстарға бағытталады.</w:t>
      </w:r>
    </w:p>
    <w:bookmarkEnd w:id="1307"/>
    <w:bookmarkStart w:name="z1368" w:id="1308"/>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308"/>
    <w:bookmarkStart w:name="z3522" w:id="1309"/>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тәртіппен медициналық көрсетілетін қызметтердің сапасы мен көлемі жөніндегі шарттық міндеттемелерге мониторинг нәтижелері ескеріле отырып жүргізіледі.</w:t>
      </w:r>
    </w:p>
    <w:bookmarkEnd w:id="1309"/>
    <w:bookmarkStart w:name="z1369" w:id="1310"/>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w:t>
      </w:r>
    </w:p>
    <w:bookmarkEnd w:id="1310"/>
    <w:bookmarkStart w:name="z1370" w:id="1311"/>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bookmarkEnd w:id="1311"/>
    <w:bookmarkStart w:name="z1371" w:id="1312"/>
    <w:p>
      <w:pPr>
        <w:spacing w:after="0"/>
        <w:ind w:left="0"/>
        <w:jc w:val="both"/>
      </w:pPr>
      <w:r>
        <w:rPr>
          <w:rFonts w:ascii="Times New Roman"/>
          <w:b w:val="false"/>
          <w:i w:val="false"/>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bookmarkEnd w:id="1312"/>
    <w:bookmarkStart w:name="z3520" w:id="1313"/>
    <w:p>
      <w:pPr>
        <w:spacing w:after="0"/>
        <w:ind w:left="0"/>
        <w:jc w:val="both"/>
      </w:pPr>
      <w:r>
        <w:rPr>
          <w:rFonts w:ascii="Times New Roman"/>
          <w:b w:val="false"/>
          <w:i w:val="false"/>
          <w:color w:val="000000"/>
          <w:sz w:val="28"/>
        </w:rPr>
        <w:t>
      4-1. Тегін медициналық көмектің кепілдік берілген көлемі шеңберінде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313"/>
    <w:p>
      <w:pPr>
        <w:spacing w:after="0"/>
        <w:ind w:left="0"/>
        <w:jc w:val="both"/>
      </w:pPr>
      <w:r>
        <w:rPr>
          <w:rFonts w:ascii="Times New Roman"/>
          <w:b w:val="false"/>
          <w:i w:val="false"/>
          <w:color w:val="000000"/>
          <w:sz w:val="28"/>
        </w:rPr>
        <w:t>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bookmarkStart w:name="z1372" w:id="1314"/>
    <w:p>
      <w:pPr>
        <w:spacing w:after="0"/>
        <w:ind w:left="0"/>
        <w:jc w:val="both"/>
      </w:pPr>
      <w:r>
        <w:rPr>
          <w:rFonts w:ascii="Times New Roman"/>
          <w:b w:val="false"/>
          <w:i w:val="false"/>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bookmarkEnd w:id="1314"/>
    <w:bookmarkStart w:name="z1373" w:id="1315"/>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bookmarkEnd w:id="1315"/>
    <w:bookmarkStart w:name="z1374" w:id="1316"/>
    <w:p>
      <w:pPr>
        <w:spacing w:after="0"/>
        <w:ind w:left="0"/>
        <w:jc w:val="both"/>
      </w:pPr>
      <w:r>
        <w:rPr>
          <w:rFonts w:ascii="Times New Roman"/>
          <w:b w:val="false"/>
          <w:i w:val="false"/>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24.06.2021 </w:t>
      </w:r>
      <w:r>
        <w:rPr>
          <w:rFonts w:ascii="Times New Roman"/>
          <w:b w:val="false"/>
          <w:i w:val="false"/>
          <w:color w:val="000000"/>
          <w:sz w:val="28"/>
        </w:rPr>
        <w:t>№ 52-VII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70-бап. Ұлттық денсаулық сақтау шоттары</w:t>
      </w:r>
    </w:p>
    <w:bookmarkStart w:name="z1376" w:id="1317"/>
    <w:p>
      <w:pPr>
        <w:spacing w:after="0"/>
        <w:ind w:left="0"/>
        <w:jc w:val="both"/>
      </w:pPr>
      <w:r>
        <w:rPr>
          <w:rFonts w:ascii="Times New Roman"/>
          <w:b w:val="false"/>
          <w:i w:val="false"/>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bookmarkEnd w:id="1317"/>
    <w:bookmarkStart w:name="z1377" w:id="1318"/>
    <w:p>
      <w:pPr>
        <w:spacing w:after="0"/>
        <w:ind w:left="0"/>
        <w:jc w:val="both"/>
      </w:pPr>
      <w:r>
        <w:rPr>
          <w:rFonts w:ascii="Times New Roman"/>
          <w:b w:val="false"/>
          <w:i w:val="false"/>
          <w:color w:val="000000"/>
          <w:sz w:val="28"/>
        </w:rPr>
        <w:t>
      2. Ұлттық денсаулық сақтау шоттары жыл сайын халықаралық әдіснама негізінде:</w:t>
      </w:r>
    </w:p>
    <w:bookmarkEnd w:id="1318"/>
    <w:bookmarkStart w:name="z1378" w:id="1319"/>
    <w:p>
      <w:pPr>
        <w:spacing w:after="0"/>
        <w:ind w:left="0"/>
        <w:jc w:val="both"/>
      </w:pPr>
      <w:r>
        <w:rPr>
          <w:rFonts w:ascii="Times New Roman"/>
          <w:b w:val="false"/>
          <w:i w:val="false"/>
          <w:color w:val="000000"/>
          <w:sz w:val="28"/>
        </w:rPr>
        <w:t>
      1) мемлекеттік статистика саласындағы уәкілетті органның статистикалық бюллетендері;</w:t>
      </w:r>
    </w:p>
    <w:bookmarkEnd w:id="1319"/>
    <w:bookmarkStart w:name="z1379" w:id="1320"/>
    <w:p>
      <w:pPr>
        <w:spacing w:after="0"/>
        <w:ind w:left="0"/>
        <w:jc w:val="both"/>
      </w:pPr>
      <w:r>
        <w:rPr>
          <w:rFonts w:ascii="Times New Roman"/>
          <w:b w:val="false"/>
          <w:i w:val="false"/>
          <w:color w:val="000000"/>
          <w:sz w:val="28"/>
        </w:rPr>
        <w:t>
      2) бюджеттің атқарылуы жөніндегі орталық уәкілетті органның деректері;</w:t>
      </w:r>
    </w:p>
    <w:bookmarkEnd w:id="1320"/>
    <w:bookmarkStart w:name="z1380" w:id="1321"/>
    <w:p>
      <w:pPr>
        <w:spacing w:after="0"/>
        <w:ind w:left="0"/>
        <w:jc w:val="both"/>
      </w:pPr>
      <w:r>
        <w:rPr>
          <w:rFonts w:ascii="Times New Roman"/>
          <w:b w:val="false"/>
          <w:i w:val="false"/>
          <w:color w:val="000000"/>
          <w:sz w:val="28"/>
        </w:rPr>
        <w:t>
      3) медициналық ұйымдар бөлінісінде бюджеттің атқарылуы жөніндегі жергілікті уәкілетті органдардың деректері;</w:t>
      </w:r>
    </w:p>
    <w:bookmarkEnd w:id="1321"/>
    <w:bookmarkStart w:name="z1381" w:id="1322"/>
    <w:p>
      <w:pPr>
        <w:spacing w:after="0"/>
        <w:ind w:left="0"/>
        <w:jc w:val="both"/>
      </w:pPr>
      <w:r>
        <w:rPr>
          <w:rFonts w:ascii="Times New Roman"/>
          <w:b w:val="false"/>
          <w:i w:val="false"/>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bookmarkEnd w:id="1322"/>
    <w:bookmarkStart w:name="z1382" w:id="1323"/>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bookmarkEnd w:id="1323"/>
    <w:bookmarkStart w:name="z1383" w:id="1324"/>
    <w:p>
      <w:pPr>
        <w:spacing w:after="0"/>
        <w:ind w:left="0"/>
        <w:jc w:val="both"/>
      </w:pPr>
      <w:r>
        <w:rPr>
          <w:rFonts w:ascii="Times New Roman"/>
          <w:b w:val="false"/>
          <w:i w:val="false"/>
          <w:color w:val="000000"/>
          <w:sz w:val="28"/>
        </w:rPr>
        <w:t>
      3. Ұлттық денсаулық сақтау шоттарының деректерін қалыптастыру және пайдалану тәртібін уәкілетті орган айқындайды.</w:t>
      </w:r>
    </w:p>
    <w:bookmarkEnd w:id="1324"/>
    <w:bookmarkStart w:name="z1384" w:id="1325"/>
    <w:p>
      <w:pPr>
        <w:spacing w:after="0"/>
        <w:ind w:left="0"/>
        <w:jc w:val="left"/>
      </w:pPr>
      <w:r>
        <w:rPr>
          <w:rFonts w:ascii="Times New Roman"/>
          <w:b/>
          <w:i w:val="false"/>
          <w:color w:val="000000"/>
        </w:rPr>
        <w:t xml:space="preserve"> 10-тарау. ДЕНСАУЛЫҚ САҚТАУ САЛАСЫНДАҒЫ ХАЛЫҚАРАЛЫҚ ЫНТЫМАҚТАСТЫҚ</w:t>
      </w:r>
    </w:p>
    <w:bookmarkEnd w:id="1325"/>
    <w:p>
      <w:pPr>
        <w:spacing w:after="0"/>
        <w:ind w:left="0"/>
        <w:jc w:val="both"/>
      </w:pPr>
      <w:r>
        <w:rPr>
          <w:rFonts w:ascii="Times New Roman"/>
          <w:b/>
          <w:i w:val="false"/>
          <w:color w:val="000000"/>
          <w:sz w:val="28"/>
        </w:rPr>
        <w:t>71-бап. Денсаулық сақтау саласындағы халықаралық ынтымақтастық</w:t>
      </w:r>
    </w:p>
    <w:bookmarkStart w:name="z1386" w:id="1326"/>
    <w:p>
      <w:pPr>
        <w:spacing w:after="0"/>
        <w:ind w:left="0"/>
        <w:jc w:val="both"/>
      </w:pPr>
      <w:r>
        <w:rPr>
          <w:rFonts w:ascii="Times New Roman"/>
          <w:b w:val="false"/>
          <w:i w:val="false"/>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bookmarkEnd w:id="1326"/>
    <w:bookmarkStart w:name="z1387" w:id="1327"/>
    <w:p>
      <w:pPr>
        <w:spacing w:after="0"/>
        <w:ind w:left="0"/>
        <w:jc w:val="both"/>
      </w:pPr>
      <w:r>
        <w:rPr>
          <w:rFonts w:ascii="Times New Roman"/>
          <w:b w:val="false"/>
          <w:i w:val="false"/>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bookmarkEnd w:id="1327"/>
    <w:bookmarkStart w:name="z1388" w:id="1328"/>
    <w:p>
      <w:pPr>
        <w:spacing w:after="0"/>
        <w:ind w:left="0"/>
        <w:jc w:val="both"/>
      </w:pPr>
      <w:r>
        <w:rPr>
          <w:rFonts w:ascii="Times New Roman"/>
          <w:b w:val="false"/>
          <w:i w:val="false"/>
          <w:color w:val="000000"/>
          <w:sz w:val="28"/>
        </w:rPr>
        <w:t>
      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bookmarkEnd w:id="1328"/>
    <w:bookmarkStart w:name="z1389" w:id="1329"/>
    <w:p>
      <w:pPr>
        <w:spacing w:after="0"/>
        <w:ind w:left="0"/>
        <w:jc w:val="both"/>
      </w:pPr>
      <w:r>
        <w:rPr>
          <w:rFonts w:ascii="Times New Roman"/>
          <w:b w:val="false"/>
          <w:i w:val="false"/>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bookmarkEnd w:id="1329"/>
    <w:p>
      <w:pPr>
        <w:spacing w:after="0"/>
        <w:ind w:left="0"/>
        <w:jc w:val="both"/>
      </w:pPr>
      <w:r>
        <w:rPr>
          <w:rFonts w:ascii="Times New Roman"/>
          <w:b/>
          <w:i w:val="false"/>
          <w:color w:val="000000"/>
          <w:sz w:val="28"/>
        </w:rPr>
        <w:t>72-бап. Денсаулық сақтау саласындағы халықаралық ынтымақтастықтың басым бағыттары</w:t>
      </w:r>
    </w:p>
    <w:bookmarkStart w:name="z1391" w:id="1330"/>
    <w:p>
      <w:pPr>
        <w:spacing w:after="0"/>
        <w:ind w:left="0"/>
        <w:jc w:val="both"/>
      </w:pPr>
      <w:r>
        <w:rPr>
          <w:rFonts w:ascii="Times New Roman"/>
          <w:b w:val="false"/>
          <w:i w:val="false"/>
          <w:color w:val="000000"/>
          <w:sz w:val="28"/>
        </w:rPr>
        <w:t>
      Денсаулық сақтау саласындағы халықаралық ынтымақтастықтың басымдықтары:</w:t>
      </w:r>
    </w:p>
    <w:bookmarkEnd w:id="1330"/>
    <w:bookmarkStart w:name="z1392" w:id="1331"/>
    <w:p>
      <w:pPr>
        <w:spacing w:after="0"/>
        <w:ind w:left="0"/>
        <w:jc w:val="both"/>
      </w:pPr>
      <w:r>
        <w:rPr>
          <w:rFonts w:ascii="Times New Roman"/>
          <w:b w:val="false"/>
          <w:i w:val="false"/>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bookmarkEnd w:id="1331"/>
    <w:bookmarkStart w:name="z1393" w:id="1332"/>
    <w:p>
      <w:pPr>
        <w:spacing w:after="0"/>
        <w:ind w:left="0"/>
        <w:jc w:val="both"/>
      </w:pPr>
      <w:r>
        <w:rPr>
          <w:rFonts w:ascii="Times New Roman"/>
          <w:b w:val="false"/>
          <w:i w:val="false"/>
          <w:color w:val="000000"/>
          <w:sz w:val="28"/>
        </w:rPr>
        <w:t>
      2) денсаулық сақтау саласындағы халықаралық бастамаларға қатысу;</w:t>
      </w:r>
    </w:p>
    <w:bookmarkEnd w:id="1332"/>
    <w:bookmarkStart w:name="z1394" w:id="1333"/>
    <w:p>
      <w:pPr>
        <w:spacing w:after="0"/>
        <w:ind w:left="0"/>
        <w:jc w:val="both"/>
      </w:pPr>
      <w:r>
        <w:rPr>
          <w:rFonts w:ascii="Times New Roman"/>
          <w:b w:val="false"/>
          <w:i w:val="false"/>
          <w:color w:val="000000"/>
          <w:sz w:val="28"/>
        </w:rPr>
        <w:t>
      3) мемлекетаралық деңгейде денсаулық сақтау саласында инвестициялар тарту және техникалық көмек көрсету;</w:t>
      </w:r>
    </w:p>
    <w:bookmarkEnd w:id="1333"/>
    <w:bookmarkStart w:name="z1395" w:id="1334"/>
    <w:p>
      <w:pPr>
        <w:spacing w:after="0"/>
        <w:ind w:left="0"/>
        <w:jc w:val="both"/>
      </w:pPr>
      <w:r>
        <w:rPr>
          <w:rFonts w:ascii="Times New Roman"/>
          <w:b w:val="false"/>
          <w:i w:val="false"/>
          <w:color w:val="000000"/>
          <w:sz w:val="28"/>
        </w:rPr>
        <w:t>
      4) шетелдіктерге, азаматтығы жоқ адамдарға медициналық көмек көрсету;</w:t>
      </w:r>
    </w:p>
    <w:bookmarkEnd w:id="1334"/>
    <w:bookmarkStart w:name="z1396" w:id="1335"/>
    <w:p>
      <w:pPr>
        <w:spacing w:after="0"/>
        <w:ind w:left="0"/>
        <w:jc w:val="both"/>
      </w:pPr>
      <w:r>
        <w:rPr>
          <w:rFonts w:ascii="Times New Roman"/>
          <w:b w:val="false"/>
          <w:i w:val="false"/>
          <w:color w:val="000000"/>
          <w:sz w:val="28"/>
        </w:rPr>
        <w:t>
      5) халықаралық инновациялық технологияларды ендіру және денсаулық сақтау жүйесін жаңғырту арқылы медициналық көмек көрсету деңгейін арттыру;</w:t>
      </w:r>
    </w:p>
    <w:bookmarkEnd w:id="1335"/>
    <w:bookmarkStart w:name="z1397" w:id="1336"/>
    <w:p>
      <w:pPr>
        <w:spacing w:after="0"/>
        <w:ind w:left="0"/>
        <w:jc w:val="both"/>
      </w:pPr>
      <w:r>
        <w:rPr>
          <w:rFonts w:ascii="Times New Roman"/>
          <w:b w:val="false"/>
          <w:i w:val="false"/>
          <w:color w:val="000000"/>
          <w:sz w:val="28"/>
        </w:rPr>
        <w:t>
      6) әлемдік медицина және фармацевтика ғылымына интеграциялану;</w:t>
      </w:r>
    </w:p>
    <w:bookmarkEnd w:id="1336"/>
    <w:bookmarkStart w:name="z1398" w:id="1337"/>
    <w:p>
      <w:pPr>
        <w:spacing w:after="0"/>
        <w:ind w:left="0"/>
        <w:jc w:val="both"/>
      </w:pPr>
      <w:r>
        <w:rPr>
          <w:rFonts w:ascii="Times New Roman"/>
          <w:b w:val="false"/>
          <w:i w:val="false"/>
          <w:color w:val="000000"/>
          <w:sz w:val="28"/>
        </w:rPr>
        <w:t>
      7) еңбекші көшіп-қонушыларды медициналық көмекпен қамтамасыз ету мәселелерін шешуге жәрдемдесу;</w:t>
      </w:r>
    </w:p>
    <w:bookmarkEnd w:id="1337"/>
    <w:bookmarkStart w:name="z1399" w:id="1338"/>
    <w:p>
      <w:pPr>
        <w:spacing w:after="0"/>
        <w:ind w:left="0"/>
        <w:jc w:val="both"/>
      </w:pPr>
      <w:r>
        <w:rPr>
          <w:rFonts w:ascii="Times New Roman"/>
          <w:b w:val="false"/>
          <w:i w:val="false"/>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bookmarkEnd w:id="1338"/>
    <w:bookmarkStart w:name="z1400" w:id="1339"/>
    <w:p>
      <w:pPr>
        <w:spacing w:after="0"/>
        <w:ind w:left="0"/>
        <w:jc w:val="both"/>
      </w:pPr>
      <w:r>
        <w:rPr>
          <w:rFonts w:ascii="Times New Roman"/>
          <w:b w:val="false"/>
          <w:i w:val="false"/>
          <w:color w:val="000000"/>
          <w:sz w:val="28"/>
        </w:rPr>
        <w:t>
      9) төтенше ахуалдар туындаған кезде денсаулық сақтау саласында халықаралық көмек көрсету және алу;</w:t>
      </w:r>
    </w:p>
    <w:bookmarkEnd w:id="1339"/>
    <w:bookmarkStart w:name="z1401" w:id="1340"/>
    <w:p>
      <w:pPr>
        <w:spacing w:after="0"/>
        <w:ind w:left="0"/>
        <w:jc w:val="both"/>
      </w:pPr>
      <w:r>
        <w:rPr>
          <w:rFonts w:ascii="Times New Roman"/>
          <w:b w:val="false"/>
          <w:i w:val="false"/>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bookmarkEnd w:id="1340"/>
    <w:bookmarkStart w:name="z1402" w:id="1341"/>
    <w:p>
      <w:pPr>
        <w:spacing w:after="0"/>
        <w:ind w:left="0"/>
        <w:jc w:val="both"/>
      </w:pPr>
      <w:r>
        <w:rPr>
          <w:rFonts w:ascii="Times New Roman"/>
          <w:b w:val="false"/>
          <w:i w:val="false"/>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341"/>
    <w:p>
      <w:pPr>
        <w:spacing w:after="0"/>
        <w:ind w:left="0"/>
        <w:jc w:val="both"/>
      </w:pPr>
      <w:r>
        <w:rPr>
          <w:rFonts w:ascii="Times New Roman"/>
          <w:b/>
          <w:i w:val="false"/>
          <w:color w:val="000000"/>
          <w:sz w:val="28"/>
        </w:rPr>
        <w:t>73-бап. Денсаулық сақтау саласындағы халықаралық ынтымақтастықтың экономикалық және құқықтық негіздері</w:t>
      </w:r>
    </w:p>
    <w:bookmarkStart w:name="z1404" w:id="1342"/>
    <w:p>
      <w:pPr>
        <w:spacing w:after="0"/>
        <w:ind w:left="0"/>
        <w:jc w:val="both"/>
      </w:pPr>
      <w:r>
        <w:rPr>
          <w:rFonts w:ascii="Times New Roman"/>
          <w:b w:val="false"/>
          <w:i w:val="false"/>
          <w:color w:val="000000"/>
          <w:sz w:val="28"/>
        </w:rPr>
        <w:t>
      1. Денсаулық сақтау саласындағы халықаралық ынтымақтастықтың экономикалық негізін:</w:t>
      </w:r>
    </w:p>
    <w:bookmarkEnd w:id="1342"/>
    <w:bookmarkStart w:name="z1405" w:id="1343"/>
    <w:p>
      <w:pPr>
        <w:spacing w:after="0"/>
        <w:ind w:left="0"/>
        <w:jc w:val="both"/>
      </w:pPr>
      <w:r>
        <w:rPr>
          <w:rFonts w:ascii="Times New Roman"/>
          <w:b w:val="false"/>
          <w:i w:val="false"/>
          <w:color w:val="000000"/>
          <w:sz w:val="28"/>
        </w:rPr>
        <w:t>
      1) халықаралық ұйымдарға міндетті және ерікті мүшелік жарналар;</w:t>
      </w:r>
    </w:p>
    <w:bookmarkEnd w:id="1343"/>
    <w:bookmarkStart w:name="z1406" w:id="1344"/>
    <w:p>
      <w:pPr>
        <w:spacing w:after="0"/>
        <w:ind w:left="0"/>
        <w:jc w:val="both"/>
      </w:pPr>
      <w:r>
        <w:rPr>
          <w:rFonts w:ascii="Times New Roman"/>
          <w:b w:val="false"/>
          <w:i w:val="false"/>
          <w:color w:val="000000"/>
          <w:sz w:val="28"/>
        </w:rPr>
        <w:t>
      2) гранттарды, техникалық көмекті тарту және пайдалану;</w:t>
      </w:r>
    </w:p>
    <w:bookmarkEnd w:id="1344"/>
    <w:bookmarkStart w:name="z1407" w:id="1345"/>
    <w:p>
      <w:pPr>
        <w:spacing w:after="0"/>
        <w:ind w:left="0"/>
        <w:jc w:val="both"/>
      </w:pPr>
      <w:r>
        <w:rPr>
          <w:rFonts w:ascii="Times New Roman"/>
          <w:b w:val="false"/>
          <w:i w:val="false"/>
          <w:color w:val="000000"/>
          <w:sz w:val="28"/>
        </w:rPr>
        <w:t>
      3) жасалған халықаралық шарттарға сәйкес қаржыландыру құрайды.</w:t>
      </w:r>
    </w:p>
    <w:bookmarkEnd w:id="1345"/>
    <w:bookmarkStart w:name="z1408" w:id="1346"/>
    <w:p>
      <w:pPr>
        <w:spacing w:after="0"/>
        <w:ind w:left="0"/>
        <w:jc w:val="both"/>
      </w:pPr>
      <w:r>
        <w:rPr>
          <w:rFonts w:ascii="Times New Roman"/>
          <w:b w:val="false"/>
          <w:i w:val="false"/>
          <w:color w:val="000000"/>
          <w:sz w:val="28"/>
        </w:rPr>
        <w:t>
      2. Халықаралық шарттар денсаулық сақтау саласындағы халықаралық ынтымақтастықтың құқықтық негізі болып табылады.</w:t>
      </w:r>
    </w:p>
    <w:bookmarkEnd w:id="1346"/>
    <w:bookmarkStart w:name="z1409" w:id="1347"/>
    <w:p>
      <w:pPr>
        <w:spacing w:after="0"/>
        <w:ind w:left="0"/>
        <w:jc w:val="left"/>
      </w:pPr>
      <w:r>
        <w:rPr>
          <w:rFonts w:ascii="Times New Roman"/>
          <w:b/>
          <w:i w:val="false"/>
          <w:color w:val="000000"/>
        </w:rPr>
        <w:t xml:space="preserve"> 2-БӨЛІМ. ҚОҒАМДЫҚ ДЕНСАУЛЫҚТЫ САҚТАУ</w:t>
      </w:r>
    </w:p>
    <w:bookmarkEnd w:id="1347"/>
    <w:bookmarkStart w:name="z1410" w:id="1348"/>
    <w:p>
      <w:pPr>
        <w:spacing w:after="0"/>
        <w:ind w:left="0"/>
        <w:jc w:val="left"/>
      </w:pPr>
      <w:r>
        <w:rPr>
          <w:rFonts w:ascii="Times New Roman"/>
          <w:b/>
          <w:i w:val="false"/>
          <w:color w:val="000000"/>
        </w:rPr>
        <w:t xml:space="preserve"> 11-тарау. ҚОҒАМДЫҚ ДЕНСАУЛЫҚТЫ САҚТАУДЫҢ ЖАЛПЫ ЕРЕЖЕЛЕРІ</w:t>
      </w:r>
    </w:p>
    <w:bookmarkEnd w:id="1348"/>
    <w:p>
      <w:pPr>
        <w:spacing w:after="0"/>
        <w:ind w:left="0"/>
        <w:jc w:val="both"/>
      </w:pPr>
      <w:r>
        <w:rPr>
          <w:rFonts w:ascii="Times New Roman"/>
          <w:b/>
          <w:i w:val="false"/>
          <w:color w:val="000000"/>
          <w:sz w:val="28"/>
        </w:rPr>
        <w:t>74-бап. Қоғамдық денсаулықты сақтаудың басым бағыттары</w:t>
      </w:r>
    </w:p>
    <w:bookmarkStart w:name="z1412" w:id="1349"/>
    <w:p>
      <w:pPr>
        <w:spacing w:after="0"/>
        <w:ind w:left="0"/>
        <w:jc w:val="both"/>
      </w:pPr>
      <w:r>
        <w:rPr>
          <w:rFonts w:ascii="Times New Roman"/>
          <w:b w:val="false"/>
          <w:i w:val="false"/>
          <w:color w:val="000000"/>
          <w:sz w:val="28"/>
        </w:rPr>
        <w:t>
      1. Қоғамдық денсаулықты сақтаудың басым бағыттары мыналар болып табылады:</w:t>
      </w:r>
    </w:p>
    <w:bookmarkEnd w:id="1349"/>
    <w:bookmarkStart w:name="z1413" w:id="1350"/>
    <w:p>
      <w:pPr>
        <w:spacing w:after="0"/>
        <w:ind w:left="0"/>
        <w:jc w:val="both"/>
      </w:pPr>
      <w:r>
        <w:rPr>
          <w:rFonts w:ascii="Times New Roman"/>
          <w:b w:val="false"/>
          <w:i w:val="false"/>
          <w:color w:val="000000"/>
          <w:sz w:val="28"/>
        </w:rPr>
        <w:t>
      1) халықтың медициналық-әлеуметтік белсенділігін қалыптастыру және саламатты өмір салтын ұстану арқылы денсаулықты нығайту;</w:t>
      </w:r>
    </w:p>
    <w:bookmarkEnd w:id="1350"/>
    <w:bookmarkStart w:name="z1414" w:id="1351"/>
    <w:p>
      <w:pPr>
        <w:spacing w:after="0"/>
        <w:ind w:left="0"/>
        <w:jc w:val="both"/>
      </w:pPr>
      <w:r>
        <w:rPr>
          <w:rFonts w:ascii="Times New Roman"/>
          <w:b w:val="false"/>
          <w:i w:val="false"/>
          <w:color w:val="000000"/>
          <w:sz w:val="28"/>
        </w:rPr>
        <w:t>
      2) денсаулықтың негізгі аспектілері мен тәуекел факторлары туралы халықтың хабардар болу деңгейін арттыру;</w:t>
      </w:r>
    </w:p>
    <w:bookmarkEnd w:id="1351"/>
    <w:bookmarkStart w:name="z1415" w:id="1352"/>
    <w:p>
      <w:pPr>
        <w:spacing w:after="0"/>
        <w:ind w:left="0"/>
        <w:jc w:val="both"/>
      </w:pPr>
      <w:r>
        <w:rPr>
          <w:rFonts w:ascii="Times New Roman"/>
          <w:b w:val="false"/>
          <w:i w:val="false"/>
          <w:color w:val="000000"/>
          <w:sz w:val="28"/>
        </w:rPr>
        <w:t>
      3) инфекциялық және басым инфекциялық емес ауруларды эпидемиологиялық қадағалау;</w:t>
      </w:r>
    </w:p>
    <w:bookmarkEnd w:id="1352"/>
    <w:bookmarkStart w:name="z1416" w:id="1353"/>
    <w:p>
      <w:pPr>
        <w:spacing w:after="0"/>
        <w:ind w:left="0"/>
        <w:jc w:val="both"/>
      </w:pPr>
      <w:r>
        <w:rPr>
          <w:rFonts w:ascii="Times New Roman"/>
          <w:b w:val="false"/>
          <w:i w:val="false"/>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bookmarkEnd w:id="1353"/>
    <w:bookmarkStart w:name="z1417" w:id="1354"/>
    <w:p>
      <w:pPr>
        <w:spacing w:after="0"/>
        <w:ind w:left="0"/>
        <w:jc w:val="both"/>
      </w:pPr>
      <w:r>
        <w:rPr>
          <w:rFonts w:ascii="Times New Roman"/>
          <w:b w:val="false"/>
          <w:i w:val="false"/>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354"/>
    <w:p>
      <w:pPr>
        <w:spacing w:after="0"/>
        <w:ind w:left="0"/>
        <w:jc w:val="both"/>
      </w:pPr>
      <w:r>
        <w:rPr>
          <w:rFonts w:ascii="Times New Roman"/>
          <w:b/>
          <w:i w:val="false"/>
          <w:color w:val="000000"/>
          <w:sz w:val="28"/>
        </w:rPr>
        <w:t>75-бап. Қоғамдық денсаулық сақтау саласындағы статистикалық байқау</w:t>
      </w:r>
    </w:p>
    <w:bookmarkStart w:name="z1419" w:id="1355"/>
    <w:p>
      <w:pPr>
        <w:spacing w:after="0"/>
        <w:ind w:left="0"/>
        <w:jc w:val="both"/>
      </w:pPr>
      <w:r>
        <w:rPr>
          <w:rFonts w:ascii="Times New Roman"/>
          <w:b w:val="false"/>
          <w:i w:val="false"/>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bookmarkEnd w:id="1355"/>
    <w:bookmarkStart w:name="z1420" w:id="1356"/>
    <w:p>
      <w:pPr>
        <w:spacing w:after="0"/>
        <w:ind w:left="0"/>
        <w:jc w:val="both"/>
      </w:pPr>
      <w:r>
        <w:rPr>
          <w:rFonts w:ascii="Times New Roman"/>
          <w:b w:val="false"/>
          <w:i w:val="false"/>
          <w:color w:val="000000"/>
          <w:sz w:val="28"/>
        </w:rPr>
        <w:t>
      2. Денсаулық сақтау саласындағы статистикалық байқауды уәкілетті орган жүзеге асырады.</w:t>
      </w:r>
    </w:p>
    <w:bookmarkEnd w:id="1356"/>
    <w:bookmarkStart w:name="z1421" w:id="1357"/>
    <w:p>
      <w:pPr>
        <w:spacing w:after="0"/>
        <w:ind w:left="0"/>
        <w:jc w:val="both"/>
      </w:pPr>
      <w:r>
        <w:rPr>
          <w:rFonts w:ascii="Times New Roman"/>
          <w:b w:val="false"/>
          <w:i w:val="false"/>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белгілейді.</w:t>
      </w:r>
    </w:p>
    <w:bookmarkEnd w:id="1357"/>
    <w:bookmarkStart w:name="z1422" w:id="1358"/>
    <w:p>
      <w:pPr>
        <w:spacing w:after="0"/>
        <w:ind w:left="0"/>
        <w:jc w:val="both"/>
      </w:pPr>
      <w:r>
        <w:rPr>
          <w:rFonts w:ascii="Times New Roman"/>
          <w:b w:val="false"/>
          <w:i w:val="false"/>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bookmarkEnd w:id="1358"/>
    <w:bookmarkStart w:name="z1423" w:id="1359"/>
    <w:p>
      <w:pPr>
        <w:spacing w:after="0"/>
        <w:ind w:left="0"/>
        <w:jc w:val="both"/>
      </w:pPr>
      <w:r>
        <w:rPr>
          <w:rFonts w:ascii="Times New Roman"/>
          <w:b w:val="false"/>
          <w:i w:val="false"/>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bookmarkEnd w:id="1359"/>
    <w:bookmarkStart w:name="z1424" w:id="1360"/>
    <w:p>
      <w:pPr>
        <w:spacing w:after="0"/>
        <w:ind w:left="0"/>
        <w:jc w:val="left"/>
      </w:pPr>
      <w:r>
        <w:rPr>
          <w:rFonts w:ascii="Times New Roman"/>
          <w:b/>
          <w:i w:val="false"/>
          <w:color w:val="000000"/>
        </w:rPr>
        <w:t xml:space="preserve"> 12-тарау. АДАМДАРДЫҢ ДЕНСАУЛЫҚ САҚТАУ САЛАСЫНДАҒЫ ҚҰҚЫҚТАРЫ МЕН МІНДЕТТЕРІ</w:t>
      </w:r>
    </w:p>
    <w:bookmarkEnd w:id="1360"/>
    <w:p>
      <w:pPr>
        <w:spacing w:after="0"/>
        <w:ind w:left="0"/>
        <w:jc w:val="both"/>
      </w:pPr>
      <w:r>
        <w:rPr>
          <w:rFonts w:ascii="Times New Roman"/>
          <w:b/>
          <w:i w:val="false"/>
          <w:color w:val="000000"/>
          <w:sz w:val="28"/>
        </w:rPr>
        <w:t>76-бап. Денсаулық сақтау саласындағы құқықтарды қамтамасыз ету кепілдігі</w:t>
      </w:r>
    </w:p>
    <w:bookmarkStart w:name="z1426" w:id="1361"/>
    <w:p>
      <w:pPr>
        <w:spacing w:after="0"/>
        <w:ind w:left="0"/>
        <w:jc w:val="both"/>
      </w:pPr>
      <w:r>
        <w:rPr>
          <w:rFonts w:ascii="Times New Roman"/>
          <w:b w:val="false"/>
          <w:i w:val="false"/>
          <w:color w:val="000000"/>
          <w:sz w:val="28"/>
        </w:rPr>
        <w:t>
      1. Мемлекет Қазақстан Республикасының азаматтарына:</w:t>
      </w:r>
    </w:p>
    <w:bookmarkEnd w:id="1361"/>
    <w:bookmarkStart w:name="z1427" w:id="1362"/>
    <w:p>
      <w:pPr>
        <w:spacing w:after="0"/>
        <w:ind w:left="0"/>
        <w:jc w:val="both"/>
      </w:pPr>
      <w:r>
        <w:rPr>
          <w:rFonts w:ascii="Times New Roman"/>
          <w:b w:val="false"/>
          <w:i w:val="false"/>
          <w:color w:val="000000"/>
          <w:sz w:val="28"/>
        </w:rPr>
        <w:t>
      1) медициналық көмекке тең қол жеткізуге;</w:t>
      </w:r>
    </w:p>
    <w:bookmarkEnd w:id="1362"/>
    <w:bookmarkStart w:name="z1428" w:id="1363"/>
    <w:p>
      <w:pPr>
        <w:spacing w:after="0"/>
        <w:ind w:left="0"/>
        <w:jc w:val="both"/>
      </w:pPr>
      <w:r>
        <w:rPr>
          <w:rFonts w:ascii="Times New Roman"/>
          <w:b w:val="false"/>
          <w:i w:val="false"/>
          <w:color w:val="000000"/>
          <w:sz w:val="28"/>
        </w:rPr>
        <w:t>
      2) медициналық көмектің сапасына;</w:t>
      </w:r>
    </w:p>
    <w:bookmarkEnd w:id="1363"/>
    <w:bookmarkStart w:name="z1429" w:id="1364"/>
    <w:p>
      <w:pPr>
        <w:spacing w:after="0"/>
        <w:ind w:left="0"/>
        <w:jc w:val="both"/>
      </w:pPr>
      <w:r>
        <w:rPr>
          <w:rFonts w:ascii="Times New Roman"/>
          <w:b w:val="false"/>
          <w:i w:val="false"/>
          <w:color w:val="000000"/>
          <w:sz w:val="28"/>
        </w:rPr>
        <w:t>
      3) дәрілік қамтамасыз етудің сапасына;</w:t>
      </w:r>
    </w:p>
    <w:bookmarkEnd w:id="1364"/>
    <w:bookmarkStart w:name="z1430" w:id="1365"/>
    <w:p>
      <w:pPr>
        <w:spacing w:after="0"/>
        <w:ind w:left="0"/>
        <w:jc w:val="both"/>
      </w:pPr>
      <w:r>
        <w:rPr>
          <w:rFonts w:ascii="Times New Roman"/>
          <w:b w:val="false"/>
          <w:i w:val="false"/>
          <w:color w:val="000000"/>
          <w:sz w:val="28"/>
        </w:rPr>
        <w:t>
      4) дәрілік заттардың қолжетімділігіне, тиімділігі мен қауіпсіздігіне;</w:t>
      </w:r>
    </w:p>
    <w:bookmarkEnd w:id="1365"/>
    <w:bookmarkStart w:name="z1431" w:id="1366"/>
    <w:p>
      <w:pPr>
        <w:spacing w:after="0"/>
        <w:ind w:left="0"/>
        <w:jc w:val="both"/>
      </w:pPr>
      <w:r>
        <w:rPr>
          <w:rFonts w:ascii="Times New Roman"/>
          <w:b w:val="false"/>
          <w:i w:val="false"/>
          <w:color w:val="000000"/>
          <w:sz w:val="28"/>
        </w:rPr>
        <w:t>
      5) аурулардың профилактикасы, саламатты өмір салтын және дұрыс тамақтануды қалыптастыру бойынша іс-шаралар жүргізуге;</w:t>
      </w:r>
    </w:p>
    <w:bookmarkEnd w:id="1366"/>
    <w:bookmarkStart w:name="z1432" w:id="1367"/>
    <w:p>
      <w:pPr>
        <w:spacing w:after="0"/>
        <w:ind w:left="0"/>
        <w:jc w:val="both"/>
      </w:pPr>
      <w:r>
        <w:rPr>
          <w:rFonts w:ascii="Times New Roman"/>
          <w:b w:val="false"/>
          <w:i w:val="false"/>
          <w:color w:val="000000"/>
          <w:sz w:val="28"/>
        </w:rPr>
        <w:t>
      6) репродуктивтілікті таңдау еркіндігіне, репродуктивтік денсаулықты сақтауға және репродуктивтік құқықтарын сақтауға;</w:t>
      </w:r>
    </w:p>
    <w:bookmarkEnd w:id="1367"/>
    <w:bookmarkStart w:name="z1433" w:id="1368"/>
    <w:p>
      <w:pPr>
        <w:spacing w:after="0"/>
        <w:ind w:left="0"/>
        <w:jc w:val="both"/>
      </w:pPr>
      <w:r>
        <w:rPr>
          <w:rFonts w:ascii="Times New Roman"/>
          <w:b w:val="false"/>
          <w:i w:val="false"/>
          <w:color w:val="000000"/>
          <w:sz w:val="28"/>
        </w:rPr>
        <w:t>
      7) санитариялық-эпидемиологиялық саламаттылыққа кепілдік береді.</w:t>
      </w:r>
    </w:p>
    <w:bookmarkEnd w:id="1368"/>
    <w:bookmarkStart w:name="z1434" w:id="1369"/>
    <w:p>
      <w:pPr>
        <w:spacing w:after="0"/>
        <w:ind w:left="0"/>
        <w:jc w:val="both"/>
      </w:pPr>
      <w:r>
        <w:rPr>
          <w:rFonts w:ascii="Times New Roman"/>
          <w:b w:val="false"/>
          <w:i w:val="false"/>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369"/>
    <w:p>
      <w:pPr>
        <w:spacing w:after="0"/>
        <w:ind w:left="0"/>
        <w:jc w:val="both"/>
      </w:pPr>
      <w:r>
        <w:rPr>
          <w:rFonts w:ascii="Times New Roman"/>
          <w:b/>
          <w:i w:val="false"/>
          <w:color w:val="000000"/>
          <w:sz w:val="28"/>
        </w:rPr>
        <w:t>77-бап. Қазақстан Республикасы азаматтарының құқықтары</w:t>
      </w:r>
    </w:p>
    <w:bookmarkStart w:name="z1436" w:id="1370"/>
    <w:p>
      <w:pPr>
        <w:spacing w:after="0"/>
        <w:ind w:left="0"/>
        <w:jc w:val="both"/>
      </w:pPr>
      <w:r>
        <w:rPr>
          <w:rFonts w:ascii="Times New Roman"/>
          <w:b w:val="false"/>
          <w:i w:val="false"/>
          <w:color w:val="000000"/>
          <w:sz w:val="28"/>
        </w:rPr>
        <w:t>
      1. Қазақстан Республикасы азаматтарының:</w:t>
      </w:r>
    </w:p>
    <w:bookmarkEnd w:id="1370"/>
    <w:bookmarkStart w:name="z1437" w:id="1371"/>
    <w:p>
      <w:pPr>
        <w:spacing w:after="0"/>
        <w:ind w:left="0"/>
        <w:jc w:val="both"/>
      </w:pPr>
      <w:r>
        <w:rPr>
          <w:rFonts w:ascii="Times New Roman"/>
          <w:b w:val="false"/>
          <w:i w:val="false"/>
          <w:color w:val="000000"/>
          <w:sz w:val="28"/>
        </w:rPr>
        <w:t>
      1) тегін медициналық көмектің кепілдік берілген көлемін алуға;</w:t>
      </w:r>
    </w:p>
    <w:bookmarkEnd w:id="1371"/>
    <w:bookmarkStart w:name="z1438" w:id="1372"/>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bookmarkEnd w:id="1372"/>
    <w:bookmarkStart w:name="z1439" w:id="1373"/>
    <w:p>
      <w:pPr>
        <w:spacing w:after="0"/>
        <w:ind w:left="0"/>
        <w:jc w:val="both"/>
      </w:pPr>
      <w:r>
        <w:rPr>
          <w:rFonts w:ascii="Times New Roman"/>
          <w:b w:val="false"/>
          <w:i w:val="false"/>
          <w:color w:val="000000"/>
          <w:sz w:val="28"/>
        </w:rPr>
        <w:t>
      3) дәрігер мен медициналық ұйымды еркін таңдауға;</w:t>
      </w:r>
    </w:p>
    <w:bookmarkEnd w:id="1373"/>
    <w:bookmarkStart w:name="z1440" w:id="1374"/>
    <w:p>
      <w:pPr>
        <w:spacing w:after="0"/>
        <w:ind w:left="0"/>
        <w:jc w:val="both"/>
      </w:pPr>
      <w:r>
        <w:rPr>
          <w:rFonts w:ascii="Times New Roman"/>
          <w:b w:val="false"/>
          <w:i w:val="false"/>
          <w:color w:val="000000"/>
          <w:sz w:val="28"/>
        </w:rPr>
        <w:t>
      4) пациент стационар жағдайында емделуде болған жағдайда емдік тамақ алуға;</w:t>
      </w:r>
    </w:p>
    <w:bookmarkEnd w:id="1374"/>
    <w:bookmarkStart w:name="z1441" w:id="1375"/>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bookmarkEnd w:id="1375"/>
    <w:bookmarkStart w:name="z1442" w:id="1376"/>
    <w:p>
      <w:pPr>
        <w:spacing w:after="0"/>
        <w:ind w:left="0"/>
        <w:jc w:val="both"/>
      </w:pPr>
      <w:r>
        <w:rPr>
          <w:rFonts w:ascii="Times New Roman"/>
          <w:b w:val="false"/>
          <w:i w:val="false"/>
          <w:color w:val="000000"/>
          <w:sz w:val="28"/>
        </w:rPr>
        <w:t>
      6) ақылы негізде медициналық және өзге де көрсетілетін қызметтерді алуға;</w:t>
      </w:r>
    </w:p>
    <w:bookmarkEnd w:id="1376"/>
    <w:bookmarkStart w:name="z1443" w:id="1377"/>
    <w:p>
      <w:pPr>
        <w:spacing w:after="0"/>
        <w:ind w:left="0"/>
        <w:jc w:val="both"/>
      </w:pPr>
      <w:r>
        <w:rPr>
          <w:rFonts w:ascii="Times New Roman"/>
          <w:b w:val="false"/>
          <w:i w:val="false"/>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bookmarkEnd w:id="1377"/>
    <w:bookmarkStart w:name="z1444" w:id="1378"/>
    <w:p>
      <w:pPr>
        <w:spacing w:after="0"/>
        <w:ind w:left="0"/>
        <w:jc w:val="both"/>
      </w:pPr>
      <w:r>
        <w:rPr>
          <w:rFonts w:ascii="Times New Roman"/>
          <w:b w:val="false"/>
          <w:i w:val="false"/>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bookmarkEnd w:id="1378"/>
    <w:bookmarkStart w:name="z1445" w:id="1379"/>
    <w:p>
      <w:pPr>
        <w:spacing w:after="0"/>
        <w:ind w:left="0"/>
        <w:jc w:val="both"/>
      </w:pPr>
      <w:r>
        <w:rPr>
          <w:rFonts w:ascii="Times New Roman"/>
          <w:b w:val="false"/>
          <w:i w:val="false"/>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bookmarkEnd w:id="1379"/>
    <w:bookmarkStart w:name="z1446" w:id="1380"/>
    <w:p>
      <w:pPr>
        <w:spacing w:after="0"/>
        <w:ind w:left="0"/>
        <w:jc w:val="both"/>
      </w:pPr>
      <w:r>
        <w:rPr>
          <w:rFonts w:ascii="Times New Roman"/>
          <w:b w:val="false"/>
          <w:i w:val="false"/>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bookmarkEnd w:id="1380"/>
    <w:bookmarkStart w:name="z1447" w:id="1381"/>
    <w:p>
      <w:pPr>
        <w:spacing w:after="0"/>
        <w:ind w:left="0"/>
        <w:jc w:val="both"/>
      </w:pPr>
      <w:r>
        <w:rPr>
          <w:rFonts w:ascii="Times New Roman"/>
          <w:b w:val="false"/>
          <w:i w:val="false"/>
          <w:color w:val="000000"/>
          <w:sz w:val="28"/>
        </w:rPr>
        <w:t>
      11) медицина қызметкерінің құпиясын құрайтын мәліметтердің қорғалуына;</w:t>
      </w:r>
    </w:p>
    <w:bookmarkEnd w:id="1381"/>
    <w:bookmarkStart w:name="z1448" w:id="1382"/>
    <w:p>
      <w:pPr>
        <w:spacing w:after="0"/>
        <w:ind w:left="0"/>
        <w:jc w:val="both"/>
      </w:pPr>
      <w:r>
        <w:rPr>
          <w:rFonts w:ascii="Times New Roman"/>
          <w:b w:val="false"/>
          <w:i w:val="false"/>
          <w:color w:val="000000"/>
          <w:sz w:val="28"/>
        </w:rPr>
        <w:t>
      12) Қазақстан Республикасының заңнамасына сәйкес өздеріне медициналық көмек көрсету кезінде денсаулығына келтірілген зиянды өтетуге;</w:t>
      </w:r>
    </w:p>
    <w:bookmarkEnd w:id="1382"/>
    <w:bookmarkStart w:name="z1449" w:id="1383"/>
    <w:p>
      <w:pPr>
        <w:spacing w:after="0"/>
        <w:ind w:left="0"/>
        <w:jc w:val="both"/>
      </w:pPr>
      <w:r>
        <w:rPr>
          <w:rFonts w:ascii="Times New Roman"/>
          <w:b w:val="false"/>
          <w:i w:val="false"/>
          <w:color w:val="000000"/>
          <w:sz w:val="28"/>
        </w:rPr>
        <w:t>
      13) Қазақстан Республикасының заңнамасына сәйкес денсаулық сақтау саласындағы өз құқықтары мен заңды мүдделерінің қорғалуына;</w:t>
      </w:r>
    </w:p>
    <w:bookmarkEnd w:id="1383"/>
    <w:bookmarkStart w:name="z1450" w:id="1384"/>
    <w:p>
      <w:pPr>
        <w:spacing w:after="0"/>
        <w:ind w:left="0"/>
        <w:jc w:val="both"/>
      </w:pPr>
      <w:r>
        <w:rPr>
          <w:rFonts w:ascii="Times New Roman"/>
          <w:b w:val="false"/>
          <w:i w:val="false"/>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bookmarkEnd w:id="1384"/>
    <w:bookmarkStart w:name="z1451" w:id="1385"/>
    <w:p>
      <w:pPr>
        <w:spacing w:after="0"/>
        <w:ind w:left="0"/>
        <w:jc w:val="both"/>
      </w:pPr>
      <w:r>
        <w:rPr>
          <w:rFonts w:ascii="Times New Roman"/>
          <w:b w:val="false"/>
          <w:i w:val="false"/>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bookmarkEnd w:id="1385"/>
    <w:bookmarkStart w:name="z1452" w:id="1386"/>
    <w:p>
      <w:pPr>
        <w:spacing w:after="0"/>
        <w:ind w:left="0"/>
        <w:jc w:val="both"/>
      </w:pPr>
      <w:r>
        <w:rPr>
          <w:rFonts w:ascii="Times New Roman"/>
          <w:b w:val="false"/>
          <w:i w:val="false"/>
          <w:color w:val="000000"/>
          <w:sz w:val="28"/>
        </w:rPr>
        <w:t>
      16) донор ретінде әрекет ету мүмкіндігі туралы ерікті түрде ерік білдіруге;</w:t>
      </w:r>
    </w:p>
    <w:bookmarkEnd w:id="1386"/>
    <w:bookmarkStart w:name="z1453" w:id="1387"/>
    <w:p>
      <w:pPr>
        <w:spacing w:after="0"/>
        <w:ind w:left="0"/>
        <w:jc w:val="both"/>
      </w:pPr>
      <w:r>
        <w:rPr>
          <w:rFonts w:ascii="Times New Roman"/>
          <w:b w:val="false"/>
          <w:i w:val="false"/>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bookmarkEnd w:id="1387"/>
    <w:bookmarkStart w:name="z1454" w:id="1388"/>
    <w:p>
      <w:pPr>
        <w:spacing w:after="0"/>
        <w:ind w:left="0"/>
        <w:jc w:val="both"/>
      </w:pPr>
      <w:r>
        <w:rPr>
          <w:rFonts w:ascii="Times New Roman"/>
          <w:b w:val="false"/>
          <w:i w:val="false"/>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bookmarkEnd w:id="1388"/>
    <w:bookmarkStart w:name="z1455" w:id="1389"/>
    <w:p>
      <w:pPr>
        <w:spacing w:after="0"/>
        <w:ind w:left="0"/>
        <w:jc w:val="both"/>
      </w:pPr>
      <w:r>
        <w:rPr>
          <w:rFonts w:ascii="Times New Roman"/>
          <w:b w:val="false"/>
          <w:i w:val="false"/>
          <w:color w:val="000000"/>
          <w:sz w:val="28"/>
        </w:rPr>
        <w:t>
      19) бірлесіп төлеуге;</w:t>
      </w:r>
    </w:p>
    <w:bookmarkEnd w:id="1389"/>
    <w:bookmarkStart w:name="z1456" w:id="1390"/>
    <w:p>
      <w:pPr>
        <w:spacing w:after="0"/>
        <w:ind w:left="0"/>
        <w:jc w:val="both"/>
      </w:pPr>
      <w:r>
        <w:rPr>
          <w:rFonts w:ascii="Times New Roman"/>
          <w:b w:val="false"/>
          <w:i w:val="false"/>
          <w:color w:val="000000"/>
          <w:sz w:val="28"/>
        </w:rPr>
        <w:t>
      20) жазылмайтын созылмалы ауруларды емдеу кезінде ауырсынуды басатын ем алуға;</w:t>
      </w:r>
    </w:p>
    <w:bookmarkEnd w:id="1390"/>
    <w:bookmarkStart w:name="z1457" w:id="1391"/>
    <w:p>
      <w:pPr>
        <w:spacing w:after="0"/>
        <w:ind w:left="0"/>
        <w:jc w:val="both"/>
      </w:pPr>
      <w:r>
        <w:rPr>
          <w:rFonts w:ascii="Times New Roman"/>
          <w:b w:val="false"/>
          <w:i w:val="false"/>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bookmarkEnd w:id="1391"/>
    <w:bookmarkStart w:name="z1458" w:id="1392"/>
    <w:p>
      <w:pPr>
        <w:spacing w:after="0"/>
        <w:ind w:left="0"/>
        <w:jc w:val="both"/>
      </w:pPr>
      <w:r>
        <w:rPr>
          <w:rFonts w:ascii="Times New Roman"/>
          <w:b w:val="false"/>
          <w:i w:val="false"/>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bookmarkEnd w:id="1392"/>
    <w:bookmarkStart w:name="z1459" w:id="1393"/>
    <w:p>
      <w:pPr>
        <w:spacing w:after="0"/>
        <w:ind w:left="0"/>
        <w:jc w:val="both"/>
      </w:pPr>
      <w:r>
        <w:rPr>
          <w:rFonts w:ascii="Times New Roman"/>
          <w:b w:val="false"/>
          <w:i w:val="false"/>
          <w:color w:val="000000"/>
          <w:sz w:val="28"/>
        </w:rPr>
        <w:t>
      23) Қазақстан Республикасының заңдарына сәйкес өзге де құқықтары бар.</w:t>
      </w:r>
    </w:p>
    <w:bookmarkEnd w:id="1393"/>
    <w:bookmarkStart w:name="z3534" w:id="1394"/>
    <w:p>
      <w:pPr>
        <w:spacing w:after="0"/>
        <w:ind w:left="0"/>
        <w:jc w:val="both"/>
      </w:pPr>
      <w:r>
        <w:rPr>
          <w:rFonts w:ascii="Times New Roman"/>
          <w:b w:val="false"/>
          <w:i w:val="false"/>
          <w:color w:val="000000"/>
          <w:sz w:val="28"/>
        </w:rPr>
        <w:t>
      1-1. Мүмкіндігі шектеулі адамдардың (мүгедектігі бар адамдардың) денсаулық сақтау ұйымдарында бірінші кезекте қызмет көрсетілуіне құқығы бар.</w:t>
      </w:r>
    </w:p>
    <w:bookmarkEnd w:id="1394"/>
    <w:bookmarkStart w:name="z1460" w:id="1395"/>
    <w:p>
      <w:pPr>
        <w:spacing w:after="0"/>
        <w:ind w:left="0"/>
        <w:jc w:val="both"/>
      </w:pPr>
      <w:r>
        <w:rPr>
          <w:rFonts w:ascii="Times New Roman"/>
          <w:b w:val="false"/>
          <w:i w:val="false"/>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bookmarkEnd w:id="1395"/>
    <w:bookmarkStart w:name="z1461" w:id="1396"/>
    <w:p>
      <w:pPr>
        <w:spacing w:after="0"/>
        <w:ind w:left="0"/>
        <w:jc w:val="both"/>
      </w:pPr>
      <w:r>
        <w:rPr>
          <w:rFonts w:ascii="Times New Roman"/>
          <w:b w:val="false"/>
          <w:i w:val="false"/>
          <w:color w:val="000000"/>
          <w:sz w:val="28"/>
        </w:rPr>
        <w:t>
      Азаматтардың ана болуды қорғау құқығы:</w:t>
      </w:r>
    </w:p>
    <w:bookmarkEnd w:id="1396"/>
    <w:bookmarkStart w:name="z1462" w:id="1397"/>
    <w:p>
      <w:pPr>
        <w:spacing w:after="0"/>
        <w:ind w:left="0"/>
        <w:jc w:val="both"/>
      </w:pPr>
      <w:r>
        <w:rPr>
          <w:rFonts w:ascii="Times New Roman"/>
          <w:b w:val="false"/>
          <w:i w:val="false"/>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bookmarkEnd w:id="1397"/>
    <w:bookmarkStart w:name="z1463" w:id="1398"/>
    <w:p>
      <w:pPr>
        <w:spacing w:after="0"/>
        <w:ind w:left="0"/>
        <w:jc w:val="both"/>
      </w:pPr>
      <w:r>
        <w:rPr>
          <w:rFonts w:ascii="Times New Roman"/>
          <w:b w:val="false"/>
          <w:i w:val="false"/>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Балалардың құқықтары</w:t>
      </w:r>
    </w:p>
    <w:bookmarkStart w:name="z1465" w:id="1399"/>
    <w:p>
      <w:pPr>
        <w:spacing w:after="0"/>
        <w:ind w:left="0"/>
        <w:jc w:val="both"/>
      </w:pPr>
      <w:r>
        <w:rPr>
          <w:rFonts w:ascii="Times New Roman"/>
          <w:b w:val="false"/>
          <w:i w:val="false"/>
          <w:color w:val="000000"/>
          <w:sz w:val="28"/>
        </w:rPr>
        <w:t xml:space="preserve">
      1. Осы Кодекстің 77-бабының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әрбір баланың:</w:t>
      </w:r>
    </w:p>
    <w:bookmarkEnd w:id="1399"/>
    <w:bookmarkStart w:name="z1466" w:id="1400"/>
    <w:p>
      <w:pPr>
        <w:spacing w:after="0"/>
        <w:ind w:left="0"/>
        <w:jc w:val="both"/>
      </w:pPr>
      <w:r>
        <w:rPr>
          <w:rFonts w:ascii="Times New Roman"/>
          <w:b w:val="false"/>
          <w:i w:val="false"/>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bookmarkEnd w:id="1400"/>
    <w:bookmarkStart w:name="z1467" w:id="1401"/>
    <w:p>
      <w:pPr>
        <w:spacing w:after="0"/>
        <w:ind w:left="0"/>
        <w:jc w:val="both"/>
      </w:pPr>
      <w:r>
        <w:rPr>
          <w:rFonts w:ascii="Times New Roman"/>
          <w:b w:val="false"/>
          <w:i w:val="false"/>
          <w:color w:val="000000"/>
          <w:sz w:val="28"/>
        </w:rPr>
        <w:t>
      2) денсаулықты сақтау саласында білім алуға;</w:t>
      </w:r>
    </w:p>
    <w:bookmarkEnd w:id="1401"/>
    <w:bookmarkStart w:name="z1468" w:id="1402"/>
    <w:p>
      <w:pPr>
        <w:spacing w:after="0"/>
        <w:ind w:left="0"/>
        <w:jc w:val="both"/>
      </w:pPr>
      <w:r>
        <w:rPr>
          <w:rFonts w:ascii="Times New Roman"/>
          <w:b w:val="false"/>
          <w:i w:val="false"/>
          <w:color w:val="000000"/>
          <w:sz w:val="28"/>
        </w:rPr>
        <w:t>
      3) профилактикалық медициналық қарап-тексерулерге және динамикалық байқауға, емделуге, дәрілік қамтамасыз етілуге, сауықтырылуға және вакцина алуға;</w:t>
      </w:r>
    </w:p>
    <w:bookmarkEnd w:id="1402"/>
    <w:bookmarkStart w:name="z1469" w:id="1403"/>
    <w:p>
      <w:pPr>
        <w:spacing w:after="0"/>
        <w:ind w:left="0"/>
        <w:jc w:val="both"/>
      </w:pPr>
      <w:r>
        <w:rPr>
          <w:rFonts w:ascii="Times New Roman"/>
          <w:b w:val="false"/>
          <w:i w:val="false"/>
          <w:color w:val="000000"/>
          <w:sz w:val="28"/>
        </w:rPr>
        <w:t>
      4) уәкілетті орган айқындайтын тәртіппен сауықтыру және ұйымдастырылған демалыс кезеңінде медициналық көмек көрсетілуіне;</w:t>
      </w:r>
    </w:p>
    <w:bookmarkEnd w:id="1403"/>
    <w:bookmarkStart w:name="z1470" w:id="1404"/>
    <w:p>
      <w:pPr>
        <w:spacing w:after="0"/>
        <w:ind w:left="0"/>
        <w:jc w:val="both"/>
      </w:pPr>
      <w:r>
        <w:rPr>
          <w:rFonts w:ascii="Times New Roman"/>
          <w:b w:val="false"/>
          <w:i w:val="false"/>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bookmarkEnd w:id="1404"/>
    <w:bookmarkStart w:name="z1471" w:id="1405"/>
    <w:p>
      <w:pPr>
        <w:spacing w:after="0"/>
        <w:ind w:left="0"/>
        <w:jc w:val="both"/>
      </w:pPr>
      <w:r>
        <w:rPr>
          <w:rFonts w:ascii="Times New Roman"/>
          <w:b w:val="false"/>
          <w:i w:val="false"/>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bookmarkEnd w:id="1405"/>
    <w:bookmarkStart w:name="z1472" w:id="1406"/>
    <w:p>
      <w:pPr>
        <w:spacing w:after="0"/>
        <w:ind w:left="0"/>
        <w:jc w:val="both"/>
      </w:pPr>
      <w:r>
        <w:rPr>
          <w:rFonts w:ascii="Times New Roman"/>
          <w:b w:val="false"/>
          <w:i w:val="false"/>
          <w:color w:val="000000"/>
          <w:sz w:val="28"/>
        </w:rPr>
        <w:t>
      7) денсаулық жағдайы туралы ақпаратты өзіне қолжетімді нысанда алуға;</w:t>
      </w:r>
    </w:p>
    <w:bookmarkEnd w:id="1406"/>
    <w:bookmarkStart w:name="z1473" w:id="1407"/>
    <w:p>
      <w:pPr>
        <w:spacing w:after="0"/>
        <w:ind w:left="0"/>
        <w:jc w:val="both"/>
      </w:pPr>
      <w:r>
        <w:rPr>
          <w:rFonts w:ascii="Times New Roman"/>
          <w:b w:val="false"/>
          <w:i w:val="false"/>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bookmarkEnd w:id="1407"/>
    <w:bookmarkStart w:name="z1474" w:id="1408"/>
    <w:p>
      <w:pPr>
        <w:spacing w:after="0"/>
        <w:ind w:left="0"/>
        <w:jc w:val="both"/>
      </w:pPr>
      <w:r>
        <w:rPr>
          <w:rFonts w:ascii="Times New Roman"/>
          <w:b w:val="false"/>
          <w:i w:val="false"/>
          <w:color w:val="000000"/>
          <w:sz w:val="28"/>
        </w:rPr>
        <w:t>
      9) репродуктивтік денсаулықты сақтау туралы ақпаратты қолжетімді нысанда алуға;</w:t>
      </w:r>
    </w:p>
    <w:bookmarkEnd w:id="1408"/>
    <w:bookmarkStart w:name="z1475" w:id="1409"/>
    <w:p>
      <w:pPr>
        <w:spacing w:after="0"/>
        <w:ind w:left="0"/>
        <w:jc w:val="both"/>
      </w:pPr>
      <w:r>
        <w:rPr>
          <w:rFonts w:ascii="Times New Roman"/>
          <w:b w:val="false"/>
          <w:i w:val="false"/>
          <w:color w:val="000000"/>
          <w:sz w:val="28"/>
        </w:rPr>
        <w:t>
      10) паллиативтік медициналық көмек алуға құқығы бар.</w:t>
      </w:r>
    </w:p>
    <w:bookmarkEnd w:id="1409"/>
    <w:bookmarkStart w:name="z1476" w:id="1410"/>
    <w:p>
      <w:pPr>
        <w:spacing w:after="0"/>
        <w:ind w:left="0"/>
        <w:jc w:val="both"/>
      </w:pPr>
      <w:r>
        <w:rPr>
          <w:rFonts w:ascii="Times New Roman"/>
          <w:b w:val="false"/>
          <w:i w:val="false"/>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bookmarkEnd w:id="1410"/>
    <w:bookmarkStart w:name="z1477" w:id="1411"/>
    <w:p>
      <w:pPr>
        <w:spacing w:after="0"/>
        <w:ind w:left="0"/>
        <w:jc w:val="both"/>
      </w:pPr>
      <w:r>
        <w:rPr>
          <w:rFonts w:ascii="Times New Roman"/>
          <w:b w:val="false"/>
          <w:i w:val="false"/>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bookmarkEnd w:id="1411"/>
    <w:bookmarkStart w:name="z1478" w:id="1412"/>
    <w:p>
      <w:pPr>
        <w:spacing w:after="0"/>
        <w:ind w:left="0"/>
        <w:jc w:val="both"/>
      </w:pPr>
      <w:r>
        <w:rPr>
          <w:rFonts w:ascii="Times New Roman"/>
          <w:b w:val="false"/>
          <w:i w:val="false"/>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bookmarkEnd w:id="1412"/>
    <w:bookmarkStart w:name="z1479" w:id="1413"/>
    <w:p>
      <w:pPr>
        <w:spacing w:after="0"/>
        <w:ind w:left="0"/>
        <w:jc w:val="both"/>
      </w:pPr>
      <w:r>
        <w:rPr>
          <w:rFonts w:ascii="Times New Roman"/>
          <w:b w:val="false"/>
          <w:i w:val="false"/>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bookmarkEnd w:id="1413"/>
    <w:bookmarkStart w:name="z1480" w:id="1414"/>
    <w:p>
      <w:pPr>
        <w:spacing w:after="0"/>
        <w:ind w:left="0"/>
        <w:jc w:val="both"/>
      </w:pPr>
      <w:r>
        <w:rPr>
          <w:rFonts w:ascii="Times New Roman"/>
          <w:b w:val="false"/>
          <w:i w:val="false"/>
          <w:color w:val="000000"/>
          <w:sz w:val="28"/>
        </w:rPr>
        <w:t>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w:t>
      </w:r>
    </w:p>
    <w:bookmarkEnd w:id="1414"/>
    <w:bookmarkStart w:name="z1481" w:id="1415"/>
    <w:p>
      <w:pPr>
        <w:spacing w:after="0"/>
        <w:ind w:left="0"/>
        <w:jc w:val="both"/>
      </w:pPr>
      <w:r>
        <w:rPr>
          <w:rFonts w:ascii="Times New Roman"/>
          <w:b w:val="false"/>
          <w:i w:val="false"/>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bookmarkEnd w:id="1415"/>
    <w:bookmarkStart w:name="z1482" w:id="1416"/>
    <w:p>
      <w:pPr>
        <w:spacing w:after="0"/>
        <w:ind w:left="0"/>
        <w:jc w:val="both"/>
      </w:pPr>
      <w:r>
        <w:rPr>
          <w:rFonts w:ascii="Times New Roman"/>
          <w:b w:val="false"/>
          <w:i w:val="false"/>
          <w:color w:val="000000"/>
          <w:sz w:val="28"/>
        </w:rPr>
        <w:t>
      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bookmarkEnd w:id="1416"/>
    <w:bookmarkStart w:name="z1483" w:id="1417"/>
    <w:p>
      <w:pPr>
        <w:spacing w:after="0"/>
        <w:ind w:left="0"/>
        <w:jc w:val="both"/>
      </w:pPr>
      <w:r>
        <w:rPr>
          <w:rFonts w:ascii="Times New Roman"/>
          <w:b w:val="false"/>
          <w:i w:val="false"/>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bookmarkEnd w:id="1417"/>
    <w:bookmarkStart w:name="z1484" w:id="1418"/>
    <w:p>
      <w:pPr>
        <w:spacing w:after="0"/>
        <w:ind w:left="0"/>
        <w:jc w:val="both"/>
      </w:pPr>
      <w:r>
        <w:rPr>
          <w:rFonts w:ascii="Times New Roman"/>
          <w:b w:val="false"/>
          <w:i w:val="false"/>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bookmarkEnd w:id="1418"/>
    <w:bookmarkStart w:name="z3535" w:id="1419"/>
    <w:p>
      <w:pPr>
        <w:spacing w:after="0"/>
        <w:ind w:left="0"/>
        <w:jc w:val="both"/>
      </w:pPr>
      <w:r>
        <w:rPr>
          <w:rFonts w:ascii="Times New Roman"/>
          <w:b w:val="false"/>
          <w:i w:val="false"/>
          <w:color w:val="000000"/>
          <w:sz w:val="28"/>
        </w:rPr>
        <w:t>
      6-1. Мүмкіндігі шектеулі балалардың (мүгедектігі бар балалардың) денсаулық сақтау ұйымдарында бірінші кезекте қызмет көрсетілуіне құқығы бар.</w:t>
      </w:r>
    </w:p>
    <w:bookmarkEnd w:id="1419"/>
    <w:bookmarkStart w:name="z1485" w:id="1420"/>
    <w:p>
      <w:pPr>
        <w:spacing w:after="0"/>
        <w:ind w:left="0"/>
        <w:jc w:val="both"/>
      </w:pPr>
      <w:r>
        <w:rPr>
          <w:rFonts w:ascii="Times New Roman"/>
          <w:b w:val="false"/>
          <w:i w:val="false"/>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w:t>
      </w:r>
    </w:p>
    <w:bookmarkEnd w:id="1420"/>
    <w:bookmarkStart w:name="z1486" w:id="1421"/>
    <w:p>
      <w:pPr>
        <w:spacing w:after="0"/>
        <w:ind w:left="0"/>
        <w:jc w:val="both"/>
      </w:pPr>
      <w:r>
        <w:rPr>
          <w:rFonts w:ascii="Times New Roman"/>
          <w:b w:val="false"/>
          <w:i w:val="false"/>
          <w:color w:val="000000"/>
          <w:sz w:val="28"/>
        </w:rPr>
        <w:t>
      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bookmarkEnd w:id="1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79-бап. Қазақстан Республикасының азаматтары мен отбасының ұрпақты болу құқықтарын қорғау саласындағы құқықтары</w:t>
      </w:r>
    </w:p>
    <w:bookmarkStart w:name="z1488" w:id="1422"/>
    <w:p>
      <w:pPr>
        <w:spacing w:after="0"/>
        <w:ind w:left="0"/>
        <w:jc w:val="both"/>
      </w:pPr>
      <w:r>
        <w:rPr>
          <w:rFonts w:ascii="Times New Roman"/>
          <w:b w:val="false"/>
          <w:i w:val="false"/>
          <w:color w:val="000000"/>
          <w:sz w:val="28"/>
        </w:rPr>
        <w:t>
      1. Қазақстан Республикасының азаматтары:</w:t>
      </w:r>
    </w:p>
    <w:bookmarkEnd w:id="1422"/>
    <w:bookmarkStart w:name="z1489" w:id="1423"/>
    <w:p>
      <w:pPr>
        <w:spacing w:after="0"/>
        <w:ind w:left="0"/>
        <w:jc w:val="both"/>
      </w:pPr>
      <w:r>
        <w:rPr>
          <w:rFonts w:ascii="Times New Roman"/>
          <w:b w:val="false"/>
          <w:i w:val="false"/>
          <w:color w:val="000000"/>
          <w:sz w:val="28"/>
        </w:rPr>
        <w:t>
      1) репродуктивтілікті еркін таңдауға;</w:t>
      </w:r>
    </w:p>
    <w:bookmarkEnd w:id="1423"/>
    <w:bookmarkStart w:name="z1490" w:id="1424"/>
    <w:p>
      <w:pPr>
        <w:spacing w:after="0"/>
        <w:ind w:left="0"/>
        <w:jc w:val="both"/>
      </w:pPr>
      <w:r>
        <w:rPr>
          <w:rFonts w:ascii="Times New Roman"/>
          <w:b w:val="false"/>
          <w:i w:val="false"/>
          <w:color w:val="000000"/>
          <w:sz w:val="28"/>
        </w:rPr>
        <w:t>
      2) репродуктивтік денсаулықты сақтау және отбасын жоспарлау жөніндегі көрсетілетін қызметтерді алуға;</w:t>
      </w:r>
    </w:p>
    <w:bookmarkEnd w:id="1424"/>
    <w:bookmarkStart w:name="z1491" w:id="1425"/>
    <w:p>
      <w:pPr>
        <w:spacing w:after="0"/>
        <w:ind w:left="0"/>
        <w:jc w:val="both"/>
      </w:pPr>
      <w:r>
        <w:rPr>
          <w:rFonts w:ascii="Times New Roman"/>
          <w:b w:val="false"/>
          <w:i w:val="false"/>
          <w:color w:val="000000"/>
          <w:sz w:val="28"/>
        </w:rPr>
        <w:t>
      3) өзінің репродуктивтік денсаулық жағдайы туралы анық және толық ақпарат алуға;</w:t>
      </w:r>
    </w:p>
    <w:bookmarkEnd w:id="1425"/>
    <w:bookmarkStart w:name="z1492" w:id="1426"/>
    <w:p>
      <w:pPr>
        <w:spacing w:after="0"/>
        <w:ind w:left="0"/>
        <w:jc w:val="both"/>
      </w:pPr>
      <w:r>
        <w:rPr>
          <w:rFonts w:ascii="Times New Roman"/>
          <w:b w:val="false"/>
          <w:i w:val="false"/>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bookmarkEnd w:id="1426"/>
    <w:bookmarkStart w:name="z1493" w:id="1427"/>
    <w:p>
      <w:pPr>
        <w:spacing w:after="0"/>
        <w:ind w:left="0"/>
        <w:jc w:val="both"/>
      </w:pPr>
      <w:r>
        <w:rPr>
          <w:rFonts w:ascii="Times New Roman"/>
          <w:b w:val="false"/>
          <w:i w:val="false"/>
          <w:color w:val="000000"/>
          <w:sz w:val="28"/>
        </w:rPr>
        <w:t>
      5) қаламаған жүктілікті болғызбауға;</w:t>
      </w:r>
    </w:p>
    <w:bookmarkEnd w:id="1427"/>
    <w:bookmarkStart w:name="z1494" w:id="1428"/>
    <w:p>
      <w:pPr>
        <w:spacing w:after="0"/>
        <w:ind w:left="0"/>
        <w:jc w:val="both"/>
      </w:pPr>
      <w:r>
        <w:rPr>
          <w:rFonts w:ascii="Times New Roman"/>
          <w:b w:val="false"/>
          <w:i w:val="false"/>
          <w:color w:val="000000"/>
          <w:sz w:val="28"/>
        </w:rPr>
        <w:t>
      6) ана болу қауіпсіздігіне;</w:t>
      </w:r>
    </w:p>
    <w:bookmarkEnd w:id="1428"/>
    <w:bookmarkStart w:name="z1495" w:id="1429"/>
    <w:p>
      <w:pPr>
        <w:spacing w:after="0"/>
        <w:ind w:left="0"/>
        <w:jc w:val="both"/>
      </w:pPr>
      <w:r>
        <w:rPr>
          <w:rFonts w:ascii="Times New Roman"/>
          <w:b w:val="false"/>
          <w:i w:val="false"/>
          <w:color w:val="000000"/>
          <w:sz w:val="28"/>
        </w:rPr>
        <w:t>
      7) жыныстық жасушалардың, репродуктивтік ағзалар тіндерінің донорлығына;</w:t>
      </w:r>
    </w:p>
    <w:bookmarkEnd w:id="1429"/>
    <w:bookmarkStart w:name="z1496" w:id="1430"/>
    <w:p>
      <w:pPr>
        <w:spacing w:after="0"/>
        <w:ind w:left="0"/>
        <w:jc w:val="both"/>
      </w:pPr>
      <w:r>
        <w:rPr>
          <w:rFonts w:ascii="Times New Roman"/>
          <w:b w:val="false"/>
          <w:i w:val="false"/>
          <w:color w:val="000000"/>
          <w:sz w:val="28"/>
        </w:rPr>
        <w:t>
      8) контрацепция әдістерін пайдалануға және еркін таңдауға;</w:t>
      </w:r>
    </w:p>
    <w:bookmarkEnd w:id="1430"/>
    <w:bookmarkStart w:name="z1497" w:id="1431"/>
    <w:p>
      <w:pPr>
        <w:spacing w:after="0"/>
        <w:ind w:left="0"/>
        <w:jc w:val="both"/>
      </w:pPr>
      <w:r>
        <w:rPr>
          <w:rFonts w:ascii="Times New Roman"/>
          <w:b w:val="false"/>
          <w:i w:val="false"/>
          <w:color w:val="000000"/>
          <w:sz w:val="28"/>
        </w:rPr>
        <w:t>
      9) хирургиялық стерилизациялауға;</w:t>
      </w:r>
    </w:p>
    <w:bookmarkEnd w:id="1431"/>
    <w:bookmarkStart w:name="z1498" w:id="1432"/>
    <w:p>
      <w:pPr>
        <w:spacing w:after="0"/>
        <w:ind w:left="0"/>
        <w:jc w:val="both"/>
      </w:pPr>
      <w:r>
        <w:rPr>
          <w:rFonts w:ascii="Times New Roman"/>
          <w:b w:val="false"/>
          <w:i w:val="false"/>
          <w:color w:val="000000"/>
          <w:sz w:val="28"/>
        </w:rPr>
        <w:t>
      10) жүктілікті жасанды үзуге;</w:t>
      </w:r>
    </w:p>
    <w:bookmarkEnd w:id="1432"/>
    <w:bookmarkStart w:name="z1499" w:id="1433"/>
    <w:p>
      <w:pPr>
        <w:spacing w:after="0"/>
        <w:ind w:left="0"/>
        <w:jc w:val="both"/>
      </w:pPr>
      <w:r>
        <w:rPr>
          <w:rFonts w:ascii="Times New Roman"/>
          <w:b w:val="false"/>
          <w:i w:val="false"/>
          <w:color w:val="000000"/>
          <w:sz w:val="28"/>
        </w:rPr>
        <w:t>
      11) өздерінің репродуктивтік құқықтарының қорғалуына;</w:t>
      </w:r>
    </w:p>
    <w:bookmarkEnd w:id="1433"/>
    <w:bookmarkStart w:name="z1500" w:id="1434"/>
    <w:p>
      <w:pPr>
        <w:spacing w:after="0"/>
        <w:ind w:left="0"/>
        <w:jc w:val="both"/>
      </w:pPr>
      <w:r>
        <w:rPr>
          <w:rFonts w:ascii="Times New Roman"/>
          <w:b w:val="false"/>
          <w:i w:val="false"/>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bookmarkEnd w:id="1434"/>
    <w:bookmarkStart w:name="z1501" w:id="1435"/>
    <w:p>
      <w:pPr>
        <w:spacing w:after="0"/>
        <w:ind w:left="0"/>
        <w:jc w:val="both"/>
      </w:pPr>
      <w:r>
        <w:rPr>
          <w:rFonts w:ascii="Times New Roman"/>
          <w:b w:val="false"/>
          <w:i w:val="false"/>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bookmarkEnd w:id="1435"/>
    <w:bookmarkStart w:name="z1502" w:id="1436"/>
    <w:p>
      <w:pPr>
        <w:spacing w:after="0"/>
        <w:ind w:left="0"/>
        <w:jc w:val="both"/>
      </w:pPr>
      <w:r>
        <w:rPr>
          <w:rFonts w:ascii="Times New Roman"/>
          <w:b w:val="false"/>
          <w:i w:val="false"/>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bookmarkEnd w:id="1436"/>
    <w:bookmarkStart w:name="z1503" w:id="1437"/>
    <w:p>
      <w:pPr>
        <w:spacing w:after="0"/>
        <w:ind w:left="0"/>
        <w:jc w:val="both"/>
      </w:pPr>
      <w:r>
        <w:rPr>
          <w:rFonts w:ascii="Times New Roman"/>
          <w:b w:val="false"/>
          <w:i w:val="false"/>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bookmarkEnd w:id="1437"/>
    <w:bookmarkStart w:name="z1504" w:id="1438"/>
    <w:p>
      <w:pPr>
        <w:spacing w:after="0"/>
        <w:ind w:left="0"/>
        <w:jc w:val="both"/>
      </w:pPr>
      <w:r>
        <w:rPr>
          <w:rFonts w:ascii="Times New Roman"/>
          <w:b w:val="false"/>
          <w:i w:val="false"/>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bookmarkEnd w:id="1438"/>
    <w:bookmarkStart w:name="z1505" w:id="1439"/>
    <w:p>
      <w:pPr>
        <w:spacing w:after="0"/>
        <w:ind w:left="0"/>
        <w:jc w:val="both"/>
      </w:pPr>
      <w:r>
        <w:rPr>
          <w:rFonts w:ascii="Times New Roman"/>
          <w:b w:val="false"/>
          <w:i w:val="false"/>
          <w:color w:val="000000"/>
          <w:sz w:val="28"/>
        </w:rPr>
        <w:t>
      5. АИТВ инфекциясын жұқтырған Қазақстан Республикасының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w:t>
      </w:r>
    </w:p>
    <w:bookmarkEnd w:id="1439"/>
    <w:bookmarkStart w:name="z1506" w:id="1440"/>
    <w:p>
      <w:pPr>
        <w:spacing w:after="0"/>
        <w:ind w:left="0"/>
        <w:jc w:val="both"/>
      </w:pPr>
      <w:r>
        <w:rPr>
          <w:rFonts w:ascii="Times New Roman"/>
          <w:b w:val="false"/>
          <w:i w:val="false"/>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bookmarkEnd w:id="1440"/>
    <w:p>
      <w:pPr>
        <w:spacing w:after="0"/>
        <w:ind w:left="0"/>
        <w:jc w:val="both"/>
      </w:pPr>
      <w:r>
        <w:rPr>
          <w:rFonts w:ascii="Times New Roman"/>
          <w:b/>
          <w:i w:val="false"/>
          <w:color w:val="000000"/>
          <w:sz w:val="28"/>
        </w:rPr>
        <w:t>80-бап. Қазақстан Республикасы азаматтарының міндеттері</w:t>
      </w:r>
    </w:p>
    <w:bookmarkStart w:name="z1508" w:id="1441"/>
    <w:p>
      <w:pPr>
        <w:spacing w:after="0"/>
        <w:ind w:left="0"/>
        <w:jc w:val="both"/>
      </w:pPr>
      <w:r>
        <w:rPr>
          <w:rFonts w:ascii="Times New Roman"/>
          <w:b w:val="false"/>
          <w:i w:val="false"/>
          <w:color w:val="000000"/>
          <w:sz w:val="28"/>
        </w:rPr>
        <w:t>
      Қазақстан Республикасының азаматтары:</w:t>
      </w:r>
    </w:p>
    <w:bookmarkEnd w:id="1441"/>
    <w:bookmarkStart w:name="z1509" w:id="1442"/>
    <w:p>
      <w:pPr>
        <w:spacing w:after="0"/>
        <w:ind w:left="0"/>
        <w:jc w:val="both"/>
      </w:pPr>
      <w:r>
        <w:rPr>
          <w:rFonts w:ascii="Times New Roman"/>
          <w:b w:val="false"/>
          <w:i w:val="false"/>
          <w:color w:val="000000"/>
          <w:sz w:val="28"/>
        </w:rPr>
        <w:t>
      1) өз денсаулығын сақтаудың қамын жасауға, жеке және қоғамдық денсаулықты сақтау мен нығайтуға ортақ жауаптылықта болуға;</w:t>
      </w:r>
    </w:p>
    <w:bookmarkEnd w:id="1442"/>
    <w:bookmarkStart w:name="z1510" w:id="1443"/>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bookmarkEnd w:id="1443"/>
    <w:bookmarkStart w:name="z1511" w:id="1444"/>
    <w:p>
      <w:pPr>
        <w:spacing w:after="0"/>
        <w:ind w:left="0"/>
        <w:jc w:val="both"/>
      </w:pPr>
      <w:r>
        <w:rPr>
          <w:rFonts w:ascii="Times New Roman"/>
          <w:b w:val="false"/>
          <w:i w:val="false"/>
          <w:color w:val="000000"/>
          <w:sz w:val="28"/>
        </w:rPr>
        <w:t>
      3) профилактикалық медициналық қарап-тексерулерден, скринингтік зерттеулерден өтуге;</w:t>
      </w:r>
    </w:p>
    <w:bookmarkEnd w:id="1444"/>
    <w:bookmarkStart w:name="z1512" w:id="1445"/>
    <w:p>
      <w:pPr>
        <w:spacing w:after="0"/>
        <w:ind w:left="0"/>
        <w:jc w:val="both"/>
      </w:pPr>
      <w:r>
        <w:rPr>
          <w:rFonts w:ascii="Times New Roman"/>
          <w:b w:val="false"/>
          <w:i w:val="false"/>
          <w:color w:val="000000"/>
          <w:sz w:val="28"/>
        </w:rPr>
        <w:t>
      4) медицина қызметкерлерінің жеке және қоғамдық денсаулыққа қатысты тағайындауларын орындауға;</w:t>
      </w:r>
    </w:p>
    <w:bookmarkEnd w:id="1445"/>
    <w:bookmarkStart w:name="z1513" w:id="1446"/>
    <w:p>
      <w:pPr>
        <w:spacing w:after="0"/>
        <w:ind w:left="0"/>
        <w:jc w:val="both"/>
      </w:pPr>
      <w:r>
        <w:rPr>
          <w:rFonts w:ascii="Times New Roman"/>
          <w:b w:val="false"/>
          <w:i w:val="false"/>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bookmarkEnd w:id="1446"/>
    <w:bookmarkStart w:name="z1514" w:id="1447"/>
    <w:p>
      <w:pPr>
        <w:spacing w:after="0"/>
        <w:ind w:left="0"/>
        <w:jc w:val="both"/>
      </w:pPr>
      <w:r>
        <w:rPr>
          <w:rFonts w:ascii="Times New Roman"/>
          <w:b w:val="false"/>
          <w:i w:val="false"/>
          <w:color w:val="000000"/>
          <w:sz w:val="28"/>
        </w:rPr>
        <w:t>
      6) медицина қызметкерлеріне өз организмінің жеке ерекшеліктері туралы хабарлауға;</w:t>
      </w:r>
    </w:p>
    <w:bookmarkEnd w:id="1447"/>
    <w:bookmarkStart w:name="z1515" w:id="1448"/>
    <w:p>
      <w:pPr>
        <w:spacing w:after="0"/>
        <w:ind w:left="0"/>
        <w:jc w:val="both"/>
      </w:pPr>
      <w:r>
        <w:rPr>
          <w:rFonts w:ascii="Times New Roman"/>
          <w:b w:val="false"/>
          <w:i w:val="false"/>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bookmarkEnd w:id="1448"/>
    <w:bookmarkStart w:name="z1516" w:id="1449"/>
    <w:p>
      <w:pPr>
        <w:spacing w:after="0"/>
        <w:ind w:left="0"/>
        <w:jc w:val="both"/>
      </w:pPr>
      <w:r>
        <w:rPr>
          <w:rFonts w:ascii="Times New Roman"/>
          <w:b w:val="false"/>
          <w:i w:val="false"/>
          <w:color w:val="000000"/>
          <w:sz w:val="28"/>
        </w:rPr>
        <w:t>
      8) Қазақстан Республикасының денсаулық сақтау саласындағы заңнамасын сақтауға міндетті.</w:t>
      </w:r>
    </w:p>
    <w:bookmarkEnd w:id="1449"/>
    <w:bookmarkStart w:name="z1517" w:id="1450"/>
    <w:p>
      <w:pPr>
        <w:spacing w:after="0"/>
        <w:ind w:left="0"/>
        <w:jc w:val="both"/>
      </w:pPr>
      <w:r>
        <w:rPr>
          <w:rFonts w:ascii="Times New Roman"/>
          <w:b w:val="false"/>
          <w:i w:val="false"/>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bookmarkEnd w:id="1450"/>
    <w:p>
      <w:pPr>
        <w:spacing w:after="0"/>
        <w:ind w:left="0"/>
        <w:jc w:val="both"/>
      </w:pPr>
      <w:r>
        <w:rPr>
          <w:rFonts w:ascii="Times New Roman"/>
          <w:b/>
          <w:i w:val="false"/>
          <w:color w:val="000000"/>
          <w:sz w:val="28"/>
        </w:rPr>
        <w:t>81-бап. Жүкті әйелдер мен аналардың денсаулық сақтау саласындағы құқықтары мен міндеттері</w:t>
      </w:r>
    </w:p>
    <w:bookmarkStart w:name="z1519" w:id="1451"/>
    <w:p>
      <w:pPr>
        <w:spacing w:after="0"/>
        <w:ind w:left="0"/>
        <w:jc w:val="both"/>
      </w:pPr>
      <w:r>
        <w:rPr>
          <w:rFonts w:ascii="Times New Roman"/>
          <w:b w:val="false"/>
          <w:i w:val="false"/>
          <w:color w:val="000000"/>
          <w:sz w:val="28"/>
        </w:rPr>
        <w:t>
      1. Қазақстан Республикасында мемлекет ана болуды қорғайды және көтермелейді.</w:t>
      </w:r>
    </w:p>
    <w:bookmarkEnd w:id="1451"/>
    <w:bookmarkStart w:name="z1520" w:id="1452"/>
    <w:p>
      <w:pPr>
        <w:spacing w:after="0"/>
        <w:ind w:left="0"/>
        <w:jc w:val="both"/>
      </w:pPr>
      <w:r>
        <w:rPr>
          <w:rFonts w:ascii="Times New Roman"/>
          <w:b w:val="false"/>
          <w:i w:val="false"/>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bookmarkEnd w:id="1452"/>
    <w:bookmarkStart w:name="z1521" w:id="1453"/>
    <w:p>
      <w:pPr>
        <w:spacing w:after="0"/>
        <w:ind w:left="0"/>
        <w:jc w:val="both"/>
      </w:pPr>
      <w:r>
        <w:rPr>
          <w:rFonts w:ascii="Times New Roman"/>
          <w:b w:val="false"/>
          <w:i w:val="false"/>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bookmarkEnd w:id="1453"/>
    <w:bookmarkStart w:name="z1522" w:id="1454"/>
    <w:p>
      <w:pPr>
        <w:spacing w:after="0"/>
        <w:ind w:left="0"/>
        <w:jc w:val="both"/>
      </w:pPr>
      <w:r>
        <w:rPr>
          <w:rFonts w:ascii="Times New Roman"/>
          <w:b w:val="false"/>
          <w:i w:val="false"/>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bookmarkEnd w:id="1454"/>
    <w:bookmarkStart w:name="z1523" w:id="1455"/>
    <w:p>
      <w:pPr>
        <w:spacing w:after="0"/>
        <w:ind w:left="0"/>
        <w:jc w:val="both"/>
      </w:pPr>
      <w:r>
        <w:rPr>
          <w:rFonts w:ascii="Times New Roman"/>
          <w:b w:val="false"/>
          <w:i w:val="false"/>
          <w:color w:val="000000"/>
          <w:sz w:val="28"/>
        </w:rPr>
        <w:t>
      3. Жүкті әйелдердің:</w:t>
      </w:r>
    </w:p>
    <w:bookmarkEnd w:id="1455"/>
    <w:bookmarkStart w:name="z1524" w:id="1456"/>
    <w:p>
      <w:pPr>
        <w:spacing w:after="0"/>
        <w:ind w:left="0"/>
        <w:jc w:val="both"/>
      </w:pPr>
      <w:r>
        <w:rPr>
          <w:rFonts w:ascii="Times New Roman"/>
          <w:b w:val="false"/>
          <w:i w:val="false"/>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bookmarkEnd w:id="1456"/>
    <w:bookmarkStart w:name="z1525" w:id="1457"/>
    <w:p>
      <w:pPr>
        <w:spacing w:after="0"/>
        <w:ind w:left="0"/>
        <w:jc w:val="both"/>
      </w:pPr>
      <w:r>
        <w:rPr>
          <w:rFonts w:ascii="Times New Roman"/>
          <w:b w:val="false"/>
          <w:i w:val="false"/>
          <w:color w:val="000000"/>
          <w:sz w:val="28"/>
        </w:rPr>
        <w:t>
      2) жүктілік кезеңінде, босану кезінде және босанғаннан кейін медициналық көмекке;</w:t>
      </w:r>
    </w:p>
    <w:bookmarkEnd w:id="1457"/>
    <w:bookmarkStart w:name="z1526" w:id="1458"/>
    <w:p>
      <w:pPr>
        <w:spacing w:after="0"/>
        <w:ind w:left="0"/>
        <w:jc w:val="both"/>
      </w:pPr>
      <w:r>
        <w:rPr>
          <w:rFonts w:ascii="Times New Roman"/>
          <w:b w:val="false"/>
          <w:i w:val="false"/>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bookmarkEnd w:id="1458"/>
    <w:bookmarkStart w:name="z1527" w:id="1459"/>
    <w:p>
      <w:pPr>
        <w:spacing w:after="0"/>
        <w:ind w:left="0"/>
        <w:jc w:val="both"/>
      </w:pPr>
      <w:r>
        <w:rPr>
          <w:rFonts w:ascii="Times New Roman"/>
          <w:b w:val="false"/>
          <w:i w:val="false"/>
          <w:color w:val="000000"/>
          <w:sz w:val="28"/>
        </w:rPr>
        <w:t>
      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bookmarkEnd w:id="1459"/>
    <w:bookmarkStart w:name="z1528" w:id="1460"/>
    <w:p>
      <w:pPr>
        <w:spacing w:after="0"/>
        <w:ind w:left="0"/>
        <w:jc w:val="both"/>
      </w:pPr>
      <w:r>
        <w:rPr>
          <w:rFonts w:ascii="Times New Roman"/>
          <w:b w:val="false"/>
          <w:i w:val="false"/>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bookmarkEnd w:id="1460"/>
    <w:bookmarkStart w:name="z1529" w:id="1461"/>
    <w:p>
      <w:pPr>
        <w:spacing w:after="0"/>
        <w:ind w:left="0"/>
        <w:jc w:val="both"/>
      </w:pPr>
      <w:r>
        <w:rPr>
          <w:rFonts w:ascii="Times New Roman"/>
          <w:b w:val="false"/>
          <w:i w:val="false"/>
          <w:color w:val="000000"/>
          <w:sz w:val="28"/>
        </w:rPr>
        <w:t>
      6) балаға достық ниеттегі медициналық ұйымдар іске асыратын, емшек сүтімен тамақтандыру практикасын қолдауға;</w:t>
      </w:r>
    </w:p>
    <w:bookmarkEnd w:id="1461"/>
    <w:bookmarkStart w:name="z1530" w:id="1462"/>
    <w:p>
      <w:pPr>
        <w:spacing w:after="0"/>
        <w:ind w:left="0"/>
        <w:jc w:val="both"/>
      </w:pPr>
      <w:r>
        <w:rPr>
          <w:rFonts w:ascii="Times New Roman"/>
          <w:b w:val="false"/>
          <w:i w:val="false"/>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bookmarkEnd w:id="1462"/>
    <w:bookmarkStart w:name="z1531" w:id="1463"/>
    <w:p>
      <w:pPr>
        <w:spacing w:after="0"/>
        <w:ind w:left="0"/>
        <w:jc w:val="both"/>
      </w:pPr>
      <w:r>
        <w:rPr>
          <w:rFonts w:ascii="Times New Roman"/>
          <w:b w:val="false"/>
          <w:i w:val="false"/>
          <w:color w:val="000000"/>
          <w:sz w:val="28"/>
        </w:rPr>
        <w:t>
      8) Қазақстан Республикасының заңдарына сәйкес өзге де кепілдіктер мен көтермелеулерге құқығы бар.</w:t>
      </w:r>
    </w:p>
    <w:bookmarkEnd w:id="1463"/>
    <w:bookmarkStart w:name="z1532" w:id="1464"/>
    <w:p>
      <w:pPr>
        <w:spacing w:after="0"/>
        <w:ind w:left="0"/>
        <w:jc w:val="both"/>
      </w:pPr>
      <w:r>
        <w:rPr>
          <w:rFonts w:ascii="Times New Roman"/>
          <w:b w:val="false"/>
          <w:i w:val="false"/>
          <w:color w:val="000000"/>
          <w:sz w:val="28"/>
        </w:rPr>
        <w:t>
      4. Жүкті әйелдер:</w:t>
      </w:r>
    </w:p>
    <w:bookmarkEnd w:id="1464"/>
    <w:bookmarkStart w:name="z1533" w:id="1465"/>
    <w:p>
      <w:pPr>
        <w:spacing w:after="0"/>
        <w:ind w:left="0"/>
        <w:jc w:val="both"/>
      </w:pPr>
      <w:r>
        <w:rPr>
          <w:rFonts w:ascii="Times New Roman"/>
          <w:b w:val="false"/>
          <w:i w:val="false"/>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bookmarkEnd w:id="1465"/>
    <w:bookmarkStart w:name="z1534" w:id="1466"/>
    <w:p>
      <w:pPr>
        <w:spacing w:after="0"/>
        <w:ind w:left="0"/>
        <w:jc w:val="both"/>
      </w:pPr>
      <w:r>
        <w:rPr>
          <w:rFonts w:ascii="Times New Roman"/>
          <w:b w:val="false"/>
          <w:i w:val="false"/>
          <w:color w:val="000000"/>
          <w:sz w:val="28"/>
        </w:rPr>
        <w:t>
      2) жүктілік кезеңінде, босану кезінде және босанғаннан кейін дәрігердің ұсынымдарын орындауға міндетті.</w:t>
      </w:r>
    </w:p>
    <w:bookmarkEnd w:id="1466"/>
    <w:bookmarkStart w:name="z1535" w:id="1467"/>
    <w:p>
      <w:pPr>
        <w:spacing w:after="0"/>
        <w:ind w:left="0"/>
        <w:jc w:val="both"/>
      </w:pPr>
      <w:r>
        <w:rPr>
          <w:rFonts w:ascii="Times New Roman"/>
          <w:b w:val="false"/>
          <w:i w:val="false"/>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467"/>
    <w:p>
      <w:pPr>
        <w:spacing w:after="0"/>
        <w:ind w:left="0"/>
        <w:jc w:val="both"/>
      </w:pPr>
      <w:r>
        <w:rPr>
          <w:rFonts w:ascii="Times New Roman"/>
          <w:b/>
          <w:i w:val="false"/>
          <w:color w:val="000000"/>
          <w:sz w:val="28"/>
        </w:rPr>
        <w:t>82-бап. Дара кәсіпкерлер мен заңды тұлғалардың жұмыскерлердің денсаулығын сақтау жөніндегі міндеттері</w:t>
      </w:r>
    </w:p>
    <w:bookmarkStart w:name="z1537" w:id="1468"/>
    <w:p>
      <w:pPr>
        <w:spacing w:after="0"/>
        <w:ind w:left="0"/>
        <w:jc w:val="both"/>
      </w:pPr>
      <w:r>
        <w:rPr>
          <w:rFonts w:ascii="Times New Roman"/>
          <w:b w:val="false"/>
          <w:i w:val="false"/>
          <w:color w:val="000000"/>
          <w:sz w:val="28"/>
        </w:rPr>
        <w:t>
      1. Дара кәсіпкерлер мен заңды тұлғалар өздері жүзеге асыратын қызметке сәйкес:</w:t>
      </w:r>
    </w:p>
    <w:bookmarkEnd w:id="1468"/>
    <w:bookmarkStart w:name="z1538" w:id="1469"/>
    <w:p>
      <w:pPr>
        <w:spacing w:after="0"/>
        <w:ind w:left="0"/>
        <w:jc w:val="both"/>
      </w:pPr>
      <w:r>
        <w:rPr>
          <w:rFonts w:ascii="Times New Roman"/>
          <w:b w:val="false"/>
          <w:i w:val="false"/>
          <w:color w:val="000000"/>
          <w:sz w:val="28"/>
        </w:rPr>
        <w:t>
      1) санитариялық-эпидемияға қарсы және санитариялық-профилактикалық іс-шараларды жүргізуге;</w:t>
      </w:r>
    </w:p>
    <w:bookmarkEnd w:id="1469"/>
    <w:bookmarkStart w:name="z1539" w:id="147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bookmarkEnd w:id="1470"/>
    <w:bookmarkStart w:name="z1540" w:id="1471"/>
    <w:p>
      <w:pPr>
        <w:spacing w:after="0"/>
        <w:ind w:left="0"/>
        <w:jc w:val="both"/>
      </w:pPr>
      <w:r>
        <w:rPr>
          <w:rFonts w:ascii="Times New Roman"/>
          <w:b w:val="false"/>
          <w:i w:val="false"/>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bookmarkEnd w:id="1471"/>
    <w:bookmarkStart w:name="z1541" w:id="1472"/>
    <w:p>
      <w:pPr>
        <w:spacing w:after="0"/>
        <w:ind w:left="0"/>
        <w:jc w:val="both"/>
      </w:pPr>
      <w:r>
        <w:rPr>
          <w:rFonts w:ascii="Times New Roman"/>
          <w:b w:val="false"/>
          <w:i w:val="false"/>
          <w:color w:val="000000"/>
          <w:sz w:val="28"/>
        </w:rPr>
        <w:t>
      4) өндірістік бақылауды жүзеге асыруға;</w:t>
      </w:r>
    </w:p>
    <w:bookmarkEnd w:id="1472"/>
    <w:bookmarkStart w:name="z1542" w:id="1473"/>
    <w:p>
      <w:pPr>
        <w:spacing w:after="0"/>
        <w:ind w:left="0"/>
        <w:jc w:val="both"/>
      </w:pPr>
      <w:r>
        <w:rPr>
          <w:rFonts w:ascii="Times New Roman"/>
          <w:b w:val="false"/>
          <w:i w:val="false"/>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bookmarkEnd w:id="1473"/>
    <w:bookmarkStart w:name="z1543" w:id="1474"/>
    <w:p>
      <w:pPr>
        <w:spacing w:after="0"/>
        <w:ind w:left="0"/>
        <w:jc w:val="both"/>
      </w:pPr>
      <w:r>
        <w:rPr>
          <w:rFonts w:ascii="Times New Roman"/>
          <w:b w:val="false"/>
          <w:i w:val="false"/>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bookmarkEnd w:id="1474"/>
    <w:bookmarkStart w:name="z1544" w:id="1475"/>
    <w:p>
      <w:pPr>
        <w:spacing w:after="0"/>
        <w:ind w:left="0"/>
        <w:jc w:val="both"/>
      </w:pPr>
      <w:r>
        <w:rPr>
          <w:rFonts w:ascii="Times New Roman"/>
          <w:b w:val="false"/>
          <w:i w:val="false"/>
          <w:color w:val="000000"/>
          <w:sz w:val="28"/>
        </w:rPr>
        <w:t>
      7) халықтың декреттелген тобына жататын жұмыскерлерді гигиеналық оқытуды қамтамасыз етуге;</w:t>
      </w:r>
    </w:p>
    <w:bookmarkEnd w:id="1475"/>
    <w:bookmarkStart w:name="z1545" w:id="1476"/>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bookmarkEnd w:id="1476"/>
    <w:bookmarkStart w:name="z1546" w:id="1477"/>
    <w:p>
      <w:pPr>
        <w:spacing w:after="0"/>
        <w:ind w:left="0"/>
        <w:jc w:val="both"/>
      </w:pPr>
      <w:r>
        <w:rPr>
          <w:rFonts w:ascii="Times New Roman"/>
          <w:b w:val="false"/>
          <w:i w:val="false"/>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bookmarkEnd w:id="1477"/>
    <w:bookmarkStart w:name="z1547" w:id="1478"/>
    <w:p>
      <w:pPr>
        <w:spacing w:after="0"/>
        <w:ind w:left="0"/>
        <w:jc w:val="both"/>
      </w:pPr>
      <w:r>
        <w:rPr>
          <w:rFonts w:ascii="Times New Roman"/>
          <w:b w:val="false"/>
          <w:i w:val="false"/>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bookmarkEnd w:id="1478"/>
    <w:bookmarkStart w:name="z1548" w:id="1479"/>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bookmarkEnd w:id="1479"/>
    <w:bookmarkStart w:name="z1549" w:id="1480"/>
    <w:p>
      <w:pPr>
        <w:spacing w:after="0"/>
        <w:ind w:left="0"/>
        <w:jc w:val="both"/>
      </w:pPr>
      <w:r>
        <w:rPr>
          <w:rFonts w:ascii="Times New Roman"/>
          <w:b w:val="false"/>
          <w:i w:val="false"/>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bookmarkEnd w:id="1480"/>
    <w:bookmarkStart w:name="z1550" w:id="1481"/>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bookmarkEnd w:id="1481"/>
    <w:bookmarkStart w:name="z1551" w:id="1482"/>
    <w:p>
      <w:pPr>
        <w:spacing w:after="0"/>
        <w:ind w:left="0"/>
        <w:jc w:val="both"/>
      </w:pPr>
      <w:r>
        <w:rPr>
          <w:rFonts w:ascii="Times New Roman"/>
          <w:b w:val="false"/>
          <w:i w:val="false"/>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bookmarkEnd w:id="1482"/>
    <w:bookmarkStart w:name="z1552" w:id="1483"/>
    <w:p>
      <w:pPr>
        <w:spacing w:after="0"/>
        <w:ind w:left="0"/>
        <w:jc w:val="both"/>
      </w:pPr>
      <w:r>
        <w:rPr>
          <w:rFonts w:ascii="Times New Roman"/>
          <w:b w:val="false"/>
          <w:i w:val="false"/>
          <w:color w:val="000000"/>
          <w:sz w:val="28"/>
        </w:rPr>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міндетті.</w:t>
      </w:r>
    </w:p>
    <w:bookmarkEnd w:id="1483"/>
    <w:bookmarkStart w:name="z1553" w:id="1484"/>
    <w:p>
      <w:pPr>
        <w:spacing w:after="0"/>
        <w:ind w:left="0"/>
        <w:jc w:val="both"/>
      </w:pPr>
      <w:r>
        <w:rPr>
          <w:rFonts w:ascii="Times New Roman"/>
          <w:b w:val="false"/>
          <w:i w:val="false"/>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i w:val="false"/>
          <w:color w:val="000000"/>
          <w:sz w:val="28"/>
        </w:rPr>
        <w:t>83-бап. Қандастардың, шетелдіктердің, азаматтығы жоқ адамдардың және өзге де адамдардың құқықтары мен міндеттері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Start w:name="z1556" w:id="1485"/>
    <w:p>
      <w:pPr>
        <w:spacing w:after="0"/>
        <w:ind w:left="0"/>
        <w:jc w:val="both"/>
      </w:pPr>
      <w:r>
        <w:rPr>
          <w:rFonts w:ascii="Times New Roman"/>
          <w:b w:val="false"/>
          <w:i w:val="false"/>
          <w:color w:val="000000"/>
          <w:sz w:val="28"/>
        </w:rPr>
        <w:t>
      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w:t>
      </w:r>
    </w:p>
    <w:bookmarkEnd w:id="1485"/>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 медициналық көмектің кепілдік берілген көлемін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58" w:id="1486"/>
    <w:p>
      <w:pPr>
        <w:spacing w:after="0"/>
        <w:ind w:left="0"/>
        <w:jc w:val="left"/>
      </w:pPr>
      <w:r>
        <w:rPr>
          <w:rFonts w:ascii="Times New Roman"/>
          <w:b/>
          <w:i w:val="false"/>
          <w:color w:val="000000"/>
        </w:rPr>
        <w:t xml:space="preserve"> 13-тарау. ҚОҒАМДЫҚ ДЕНСАУЛЫҚТЫ САҚТАУДЫ ҰЙЫМДАСТЫРУ ЕРЕКШЕЛІКТЕРІ</w:t>
      </w:r>
    </w:p>
    <w:bookmarkEnd w:id="1486"/>
    <w:p>
      <w:pPr>
        <w:spacing w:after="0"/>
        <w:ind w:left="0"/>
        <w:jc w:val="both"/>
      </w:pPr>
      <w:r>
        <w:rPr>
          <w:rFonts w:ascii="Times New Roman"/>
          <w:b/>
          <w:i w:val="false"/>
          <w:color w:val="000000"/>
          <w:sz w:val="28"/>
        </w:rPr>
        <w:t>84-бап. Аурулардың профилактикасы және саламатты өмір салтын қалыптастыру</w:t>
      </w:r>
    </w:p>
    <w:bookmarkStart w:name="z1560" w:id="1487"/>
    <w:p>
      <w:pPr>
        <w:spacing w:after="0"/>
        <w:ind w:left="0"/>
        <w:jc w:val="both"/>
      </w:pPr>
      <w:r>
        <w:rPr>
          <w:rFonts w:ascii="Times New Roman"/>
          <w:b w:val="false"/>
          <w:i w:val="false"/>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bookmarkEnd w:id="1487"/>
    <w:bookmarkStart w:name="z1561" w:id="1488"/>
    <w:p>
      <w:pPr>
        <w:spacing w:after="0"/>
        <w:ind w:left="0"/>
        <w:jc w:val="both"/>
      </w:pPr>
      <w:r>
        <w:rPr>
          <w:rFonts w:ascii="Times New Roman"/>
          <w:b w:val="false"/>
          <w:i w:val="false"/>
          <w:color w:val="000000"/>
          <w:sz w:val="28"/>
        </w:rPr>
        <w:t>
      2. Аурулардың профилактикасы бастапқы, екінші және үшінші болып бөлінеді.</w:t>
      </w:r>
    </w:p>
    <w:bookmarkEnd w:id="1488"/>
    <w:bookmarkStart w:name="z1562" w:id="1489"/>
    <w:p>
      <w:pPr>
        <w:spacing w:after="0"/>
        <w:ind w:left="0"/>
        <w:jc w:val="both"/>
      </w:pPr>
      <w:r>
        <w:rPr>
          <w:rFonts w:ascii="Times New Roman"/>
          <w:b w:val="false"/>
          <w:i w:val="false"/>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bookmarkEnd w:id="1489"/>
    <w:bookmarkStart w:name="z1563" w:id="1490"/>
    <w:p>
      <w:pPr>
        <w:spacing w:after="0"/>
        <w:ind w:left="0"/>
        <w:jc w:val="both"/>
      </w:pPr>
      <w:r>
        <w:rPr>
          <w:rFonts w:ascii="Times New Roman"/>
          <w:b w:val="false"/>
          <w:i w:val="false"/>
          <w:color w:val="000000"/>
          <w:sz w:val="28"/>
        </w:rPr>
        <w:t>
      Аурулардың екінші профилактикасы аурулардың ерте сатыда өршуінің және олардың салдарларының алдын алуға бағытталған.</w:t>
      </w:r>
    </w:p>
    <w:bookmarkEnd w:id="1490"/>
    <w:bookmarkStart w:name="z1564" w:id="1491"/>
    <w:p>
      <w:pPr>
        <w:spacing w:after="0"/>
        <w:ind w:left="0"/>
        <w:jc w:val="both"/>
      </w:pPr>
      <w:r>
        <w:rPr>
          <w:rFonts w:ascii="Times New Roman"/>
          <w:b w:val="false"/>
          <w:i w:val="false"/>
          <w:color w:val="000000"/>
          <w:sz w:val="28"/>
        </w:rPr>
        <w:t>
      Аурулардың үшінші профилактикасы өршіп кеткен асқынуларды, ағзалар мен тіндердің зақымдануларын бақылауға бағытталған.</w:t>
      </w:r>
    </w:p>
    <w:bookmarkEnd w:id="1491"/>
    <w:bookmarkStart w:name="z1565" w:id="1492"/>
    <w:p>
      <w:pPr>
        <w:spacing w:after="0"/>
        <w:ind w:left="0"/>
        <w:jc w:val="both"/>
      </w:pPr>
      <w:r>
        <w:rPr>
          <w:rFonts w:ascii="Times New Roman"/>
          <w:b w:val="false"/>
          <w:i w:val="false"/>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bookmarkEnd w:id="1492"/>
    <w:bookmarkStart w:name="z1566" w:id="1493"/>
    <w:p>
      <w:pPr>
        <w:spacing w:after="0"/>
        <w:ind w:left="0"/>
        <w:jc w:val="both"/>
      </w:pPr>
      <w:r>
        <w:rPr>
          <w:rFonts w:ascii="Times New Roman"/>
          <w:b w:val="false"/>
          <w:i w:val="false"/>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bookmarkEnd w:id="1493"/>
    <w:bookmarkStart w:name="z1567" w:id="1494"/>
    <w:p>
      <w:pPr>
        <w:spacing w:after="0"/>
        <w:ind w:left="0"/>
        <w:jc w:val="both"/>
      </w:pPr>
      <w:r>
        <w:rPr>
          <w:rFonts w:ascii="Times New Roman"/>
          <w:b w:val="false"/>
          <w:i w:val="false"/>
          <w:color w:val="000000"/>
          <w:sz w:val="28"/>
        </w:rPr>
        <w:t>
      Ұйымдарда дене жаттығуы жұмыс күндері жүргізіледі.</w:t>
      </w:r>
    </w:p>
    <w:bookmarkEnd w:id="1494"/>
    <w:bookmarkStart w:name="z1568" w:id="1495"/>
    <w:p>
      <w:pPr>
        <w:spacing w:after="0"/>
        <w:ind w:left="0"/>
        <w:jc w:val="both"/>
      </w:pPr>
      <w:r>
        <w:rPr>
          <w:rFonts w:ascii="Times New Roman"/>
          <w:b w:val="false"/>
          <w:i w:val="false"/>
          <w:color w:val="000000"/>
          <w:sz w:val="28"/>
        </w:rPr>
        <w:t>
      Дене жаттығуымен шұғылдануды жүргізудің үлгілік қағидаларын уәкілетті орган әзірлейді және бекітеді.</w:t>
      </w:r>
    </w:p>
    <w:bookmarkEnd w:id="1495"/>
    <w:p>
      <w:pPr>
        <w:spacing w:after="0"/>
        <w:ind w:left="0"/>
        <w:jc w:val="both"/>
      </w:pPr>
      <w:r>
        <w:rPr>
          <w:rFonts w:ascii="Times New Roman"/>
          <w:b/>
          <w:i w:val="false"/>
          <w:color w:val="000000"/>
          <w:sz w:val="28"/>
        </w:rPr>
        <w:t>85-бап. Профилактикалық екпелерді жүргізу</w:t>
      </w:r>
    </w:p>
    <w:bookmarkStart w:name="z1570" w:id="1496"/>
    <w:p>
      <w:pPr>
        <w:spacing w:after="0"/>
        <w:ind w:left="0"/>
        <w:jc w:val="both"/>
      </w:pPr>
      <w:r>
        <w:rPr>
          <w:rFonts w:ascii="Times New Roman"/>
          <w:b w:val="false"/>
          <w:i w:val="false"/>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bookmarkEnd w:id="1496"/>
    <w:bookmarkStart w:name="z1571" w:id="1497"/>
    <w:p>
      <w:pPr>
        <w:spacing w:after="0"/>
        <w:ind w:left="0"/>
        <w:jc w:val="both"/>
      </w:pPr>
      <w:r>
        <w:rPr>
          <w:rFonts w:ascii="Times New Roman"/>
          <w:b w:val="false"/>
          <w:i w:val="false"/>
          <w:color w:val="000000"/>
          <w:sz w:val="28"/>
        </w:rPr>
        <w:t>
      2. Профилактикалық екпелер міндетті және ерікті болып бөлінеді.</w:t>
      </w:r>
    </w:p>
    <w:bookmarkEnd w:id="1497"/>
    <w:bookmarkStart w:name="z1572" w:id="1498"/>
    <w:p>
      <w:pPr>
        <w:spacing w:after="0"/>
        <w:ind w:left="0"/>
        <w:jc w:val="both"/>
      </w:pPr>
      <w:r>
        <w:rPr>
          <w:rFonts w:ascii="Times New Roman"/>
          <w:b w:val="false"/>
          <w:i w:val="false"/>
          <w:color w:val="000000"/>
          <w:sz w:val="28"/>
        </w:rPr>
        <w:t>
      3. Міндетті профилактикалық екпелердің мынадай түрлері айқындалады:</w:t>
      </w:r>
    </w:p>
    <w:bookmarkEnd w:id="1498"/>
    <w:bookmarkStart w:name="z1573" w:id="1499"/>
    <w:p>
      <w:pPr>
        <w:spacing w:after="0"/>
        <w:ind w:left="0"/>
        <w:jc w:val="both"/>
      </w:pPr>
      <w:r>
        <w:rPr>
          <w:rFonts w:ascii="Times New Roman"/>
          <w:b w:val="false"/>
          <w:i w:val="false"/>
          <w:color w:val="000000"/>
          <w:sz w:val="28"/>
        </w:rPr>
        <w:t>
      1) жоспарлы профилактикалық екпелер;</w:t>
      </w:r>
    </w:p>
    <w:bookmarkEnd w:id="1499"/>
    <w:bookmarkStart w:name="z1574" w:id="1500"/>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1500"/>
    <w:bookmarkStart w:name="z1575" w:id="1501"/>
    <w:p>
      <w:pPr>
        <w:spacing w:after="0"/>
        <w:ind w:left="0"/>
        <w:jc w:val="both"/>
      </w:pPr>
      <w:r>
        <w:rPr>
          <w:rFonts w:ascii="Times New Roman"/>
          <w:b w:val="false"/>
          <w:i w:val="false"/>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bookmarkEnd w:id="1501"/>
    <w:bookmarkStart w:name="z1576" w:id="1502"/>
    <w:p>
      <w:pPr>
        <w:spacing w:after="0"/>
        <w:ind w:left="0"/>
        <w:jc w:val="both"/>
      </w:pPr>
      <w:r>
        <w:rPr>
          <w:rFonts w:ascii="Times New Roman"/>
          <w:b w:val="false"/>
          <w:i w:val="false"/>
          <w:color w:val="000000"/>
          <w:sz w:val="28"/>
        </w:rPr>
        <w:t>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bookmarkEnd w:id="1502"/>
    <w:bookmarkStart w:name="z1577" w:id="1503"/>
    <w:p>
      <w:pPr>
        <w:spacing w:after="0"/>
        <w:ind w:left="0"/>
        <w:jc w:val="both"/>
      </w:pPr>
      <w:r>
        <w:rPr>
          <w:rFonts w:ascii="Times New Roman"/>
          <w:b w:val="false"/>
          <w:i w:val="false"/>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bookmarkEnd w:id="1503"/>
    <w:bookmarkStart w:name="z1578" w:id="1504"/>
    <w:p>
      <w:pPr>
        <w:spacing w:after="0"/>
        <w:ind w:left="0"/>
        <w:jc w:val="both"/>
      </w:pPr>
      <w:r>
        <w:rPr>
          <w:rFonts w:ascii="Times New Roman"/>
          <w:b w:val="false"/>
          <w:i w:val="false"/>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bookmarkEnd w:id="1504"/>
    <w:bookmarkStart w:name="z1579" w:id="1505"/>
    <w:p>
      <w:pPr>
        <w:spacing w:after="0"/>
        <w:ind w:left="0"/>
        <w:jc w:val="both"/>
      </w:pPr>
      <w:r>
        <w:rPr>
          <w:rFonts w:ascii="Times New Roman"/>
          <w:b w:val="false"/>
          <w:i w:val="false"/>
          <w:color w:val="000000"/>
          <w:sz w:val="28"/>
        </w:rPr>
        <w:t>
      Профилактикалық екпелерді жүргізуге медициналық қарсы көрсетілімдердің тізбесін уәкілетті орган бекітеді.</w:t>
      </w:r>
    </w:p>
    <w:bookmarkEnd w:id="1505"/>
    <w:bookmarkStart w:name="z1580" w:id="1506"/>
    <w:p>
      <w:pPr>
        <w:spacing w:after="0"/>
        <w:ind w:left="0"/>
        <w:jc w:val="both"/>
      </w:pPr>
      <w:r>
        <w:rPr>
          <w:rFonts w:ascii="Times New Roman"/>
          <w:b w:val="false"/>
          <w:i w:val="false"/>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bookmarkEnd w:id="1506"/>
    <w:bookmarkStart w:name="z1581" w:id="1507"/>
    <w:p>
      <w:pPr>
        <w:spacing w:after="0"/>
        <w:ind w:left="0"/>
        <w:jc w:val="both"/>
      </w:pPr>
      <w:r>
        <w:rPr>
          <w:rFonts w:ascii="Times New Roman"/>
          <w:b w:val="false"/>
          <w:i w:val="false"/>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bookmarkEnd w:id="1507"/>
    <w:bookmarkStart w:name="z1582" w:id="1508"/>
    <w:p>
      <w:pPr>
        <w:spacing w:after="0"/>
        <w:ind w:left="0"/>
        <w:jc w:val="both"/>
      </w:pPr>
      <w:r>
        <w:rPr>
          <w:rFonts w:ascii="Times New Roman"/>
          <w:b w:val="false"/>
          <w:i w:val="false"/>
          <w:color w:val="000000"/>
          <w:sz w:val="28"/>
        </w:rPr>
        <w:t>
      10. Иммундаудан кейінгі қолайсыз көріністерді тіркеу мен тергеп-тексеру тәртібін уәкілетті орган белгілейді.</w:t>
      </w:r>
    </w:p>
    <w:bookmarkEnd w:id="1508"/>
    <w:bookmarkStart w:name="z1583" w:id="1509"/>
    <w:p>
      <w:pPr>
        <w:spacing w:after="0"/>
        <w:ind w:left="0"/>
        <w:jc w:val="both"/>
      </w:pPr>
      <w:r>
        <w:rPr>
          <w:rFonts w:ascii="Times New Roman"/>
          <w:b w:val="false"/>
          <w:i w:val="false"/>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bookmarkEnd w:id="1509"/>
    <w:bookmarkStart w:name="z1584" w:id="1510"/>
    <w:p>
      <w:pPr>
        <w:spacing w:after="0"/>
        <w:ind w:left="0"/>
        <w:jc w:val="both"/>
      </w:pPr>
      <w:r>
        <w:rPr>
          <w:rFonts w:ascii="Times New Roman"/>
          <w:b w:val="false"/>
          <w:i w:val="false"/>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bookmarkEnd w:id="1510"/>
    <w:bookmarkStart w:name="z1585" w:id="1511"/>
    <w:p>
      <w:pPr>
        <w:spacing w:after="0"/>
        <w:ind w:left="0"/>
        <w:jc w:val="both"/>
      </w:pPr>
      <w:r>
        <w:rPr>
          <w:rFonts w:ascii="Times New Roman"/>
          <w:b w:val="false"/>
          <w:i w:val="false"/>
          <w:color w:val="000000"/>
          <w:sz w:val="28"/>
        </w:rPr>
        <w:t>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айқындайды.</w:t>
      </w:r>
    </w:p>
    <w:bookmarkEnd w:id="1511"/>
    <w:p>
      <w:pPr>
        <w:spacing w:after="0"/>
        <w:ind w:left="0"/>
        <w:jc w:val="both"/>
      </w:pPr>
      <w:r>
        <w:rPr>
          <w:rFonts w:ascii="Times New Roman"/>
          <w:b/>
          <w:i w:val="false"/>
          <w:color w:val="000000"/>
          <w:sz w:val="28"/>
        </w:rPr>
        <w:t>86-бап. Медициналық қарап-тексеру</w:t>
      </w:r>
    </w:p>
    <w:bookmarkStart w:name="z1587" w:id="1512"/>
    <w:p>
      <w:pPr>
        <w:spacing w:after="0"/>
        <w:ind w:left="0"/>
        <w:jc w:val="both"/>
      </w:pPr>
      <w:r>
        <w:rPr>
          <w:rFonts w:ascii="Times New Roman"/>
          <w:b w:val="false"/>
          <w:i w:val="false"/>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bookmarkEnd w:id="1512"/>
    <w:bookmarkStart w:name="z1588" w:id="1513"/>
    <w:p>
      <w:pPr>
        <w:spacing w:after="0"/>
        <w:ind w:left="0"/>
        <w:jc w:val="both"/>
      </w:pPr>
      <w:r>
        <w:rPr>
          <w:rFonts w:ascii="Times New Roman"/>
          <w:b w:val="false"/>
          <w:i w:val="false"/>
          <w:color w:val="000000"/>
          <w:sz w:val="28"/>
        </w:rPr>
        <w:t>
      2. Медициналық қарап-тексерулердің түрлері: міндетті және профилактикалық.</w:t>
      </w:r>
    </w:p>
    <w:bookmarkEnd w:id="1513"/>
    <w:bookmarkStart w:name="z1589" w:id="1514"/>
    <w:p>
      <w:pPr>
        <w:spacing w:after="0"/>
        <w:ind w:left="0"/>
        <w:jc w:val="both"/>
      </w:pPr>
      <w:r>
        <w:rPr>
          <w:rFonts w:ascii="Times New Roman"/>
          <w:b w:val="false"/>
          <w:i w:val="false"/>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bookmarkEnd w:id="1514"/>
    <w:bookmarkStart w:name="z1590" w:id="1515"/>
    <w:p>
      <w:pPr>
        <w:spacing w:after="0"/>
        <w:ind w:left="0"/>
        <w:jc w:val="both"/>
      </w:pPr>
      <w:r>
        <w:rPr>
          <w:rFonts w:ascii="Times New Roman"/>
          <w:b w:val="false"/>
          <w:i w:val="false"/>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bookmarkEnd w:id="1515"/>
    <w:bookmarkStart w:name="z1591" w:id="1516"/>
    <w:p>
      <w:pPr>
        <w:spacing w:after="0"/>
        <w:ind w:left="0"/>
        <w:jc w:val="both"/>
      </w:pPr>
      <w:r>
        <w:rPr>
          <w:rFonts w:ascii="Times New Roman"/>
          <w:b w:val="false"/>
          <w:i w:val="false"/>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bookmarkEnd w:id="1516"/>
    <w:bookmarkStart w:name="z1592" w:id="1517"/>
    <w:p>
      <w:pPr>
        <w:spacing w:after="0"/>
        <w:ind w:left="0"/>
        <w:jc w:val="both"/>
      </w:pPr>
      <w:r>
        <w:rPr>
          <w:rFonts w:ascii="Times New Roman"/>
          <w:b w:val="false"/>
          <w:i w:val="false"/>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bookmarkEnd w:id="1517"/>
    <w:bookmarkStart w:name="z1593" w:id="1518"/>
    <w:p>
      <w:pPr>
        <w:spacing w:after="0"/>
        <w:ind w:left="0"/>
        <w:jc w:val="both"/>
      </w:pPr>
      <w:r>
        <w:rPr>
          <w:rFonts w:ascii="Times New Roman"/>
          <w:b w:val="false"/>
          <w:i w:val="false"/>
          <w:color w:val="000000"/>
          <w:sz w:val="28"/>
        </w:rPr>
        <w:t>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bookmarkEnd w:id="1518"/>
    <w:bookmarkStart w:name="z1594" w:id="1519"/>
    <w:p>
      <w:pPr>
        <w:spacing w:after="0"/>
        <w:ind w:left="0"/>
        <w:jc w:val="both"/>
      </w:pPr>
      <w:r>
        <w:rPr>
          <w:rFonts w:ascii="Times New Roman"/>
          <w:b w:val="false"/>
          <w:i w:val="false"/>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бекітеді.</w:t>
      </w:r>
    </w:p>
    <w:bookmarkEnd w:id="1519"/>
    <w:bookmarkStart w:name="z1595" w:id="1520"/>
    <w:p>
      <w:pPr>
        <w:spacing w:after="0"/>
        <w:ind w:left="0"/>
        <w:jc w:val="both"/>
      </w:pPr>
      <w:r>
        <w:rPr>
          <w:rFonts w:ascii="Times New Roman"/>
          <w:b w:val="false"/>
          <w:i w:val="false"/>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bookmarkEnd w:id="1520"/>
    <w:bookmarkStart w:name="z1596" w:id="1521"/>
    <w:p>
      <w:pPr>
        <w:spacing w:after="0"/>
        <w:ind w:left="0"/>
        <w:jc w:val="both"/>
      </w:pPr>
      <w:r>
        <w:rPr>
          <w:rFonts w:ascii="Times New Roman"/>
          <w:b w:val="false"/>
          <w:i w:val="false"/>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bookmarkEnd w:id="1521"/>
    <w:bookmarkStart w:name="z1597" w:id="1522"/>
    <w:p>
      <w:pPr>
        <w:spacing w:after="0"/>
        <w:ind w:left="0"/>
        <w:jc w:val="both"/>
      </w:pPr>
      <w:r>
        <w:rPr>
          <w:rFonts w:ascii="Times New Roman"/>
          <w:b w:val="false"/>
          <w:i w:val="false"/>
          <w:color w:val="000000"/>
          <w:sz w:val="28"/>
        </w:rPr>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w:t>
      </w:r>
    </w:p>
    <w:bookmarkEnd w:id="1522"/>
    <w:bookmarkStart w:name="z1598" w:id="1523"/>
    <w:p>
      <w:pPr>
        <w:spacing w:after="0"/>
        <w:ind w:left="0"/>
        <w:jc w:val="both"/>
      </w:pPr>
      <w:r>
        <w:rPr>
          <w:rFonts w:ascii="Times New Roman"/>
          <w:b w:val="false"/>
          <w:i w:val="false"/>
          <w:color w:val="000000"/>
          <w:sz w:val="28"/>
        </w:rPr>
        <w:t>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w:t>
      </w:r>
    </w:p>
    <w:bookmarkEnd w:id="1523"/>
    <w:bookmarkStart w:name="z1599" w:id="1524"/>
    <w:p>
      <w:pPr>
        <w:spacing w:after="0"/>
        <w:ind w:left="0"/>
        <w:jc w:val="both"/>
      </w:pPr>
      <w:r>
        <w:rPr>
          <w:rFonts w:ascii="Times New Roman"/>
          <w:b w:val="false"/>
          <w:i w:val="false"/>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bookmarkEnd w:id="1524"/>
    <w:bookmarkStart w:name="z1600" w:id="1525"/>
    <w:p>
      <w:pPr>
        <w:spacing w:after="0"/>
        <w:ind w:left="0"/>
        <w:jc w:val="both"/>
      </w:pPr>
      <w:r>
        <w:rPr>
          <w:rFonts w:ascii="Times New Roman"/>
          <w:b w:val="false"/>
          <w:i w:val="false"/>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bookmarkEnd w:id="1525"/>
    <w:bookmarkStart w:name="z1601" w:id="1526"/>
    <w:p>
      <w:pPr>
        <w:spacing w:after="0"/>
        <w:ind w:left="0"/>
        <w:jc w:val="both"/>
      </w:pPr>
      <w:r>
        <w:rPr>
          <w:rFonts w:ascii="Times New Roman"/>
          <w:b w:val="false"/>
          <w:i w:val="false"/>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bookmarkEnd w:id="1526"/>
    <w:bookmarkStart w:name="z1602" w:id="1527"/>
    <w:p>
      <w:pPr>
        <w:spacing w:after="0"/>
        <w:ind w:left="0"/>
        <w:jc w:val="both"/>
      </w:pPr>
      <w:r>
        <w:rPr>
          <w:rFonts w:ascii="Times New Roman"/>
          <w:b w:val="false"/>
          <w:i w:val="false"/>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bookmarkEnd w:id="1527"/>
    <w:bookmarkStart w:name="z1603" w:id="1528"/>
    <w:p>
      <w:pPr>
        <w:spacing w:after="0"/>
        <w:ind w:left="0"/>
        <w:jc w:val="both"/>
      </w:pPr>
      <w:r>
        <w:rPr>
          <w:rFonts w:ascii="Times New Roman"/>
          <w:b w:val="false"/>
          <w:i w:val="false"/>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bookmarkEnd w:id="1528"/>
    <w:p>
      <w:pPr>
        <w:spacing w:after="0"/>
        <w:ind w:left="0"/>
        <w:jc w:val="both"/>
      </w:pPr>
      <w:r>
        <w:rPr>
          <w:rFonts w:ascii="Times New Roman"/>
          <w:b/>
          <w:i w:val="false"/>
          <w:color w:val="000000"/>
          <w:sz w:val="28"/>
        </w:rPr>
        <w:t>87-бап. Скринингтік зерттеулер</w:t>
      </w:r>
    </w:p>
    <w:bookmarkStart w:name="z1605" w:id="1529"/>
    <w:p>
      <w:pPr>
        <w:spacing w:after="0"/>
        <w:ind w:left="0"/>
        <w:jc w:val="both"/>
      </w:pPr>
      <w:r>
        <w:rPr>
          <w:rFonts w:ascii="Times New Roman"/>
          <w:b w:val="false"/>
          <w:i w:val="false"/>
          <w:color w:val="000000"/>
          <w:sz w:val="28"/>
        </w:rPr>
        <w:t>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bookmarkEnd w:id="1529"/>
    <w:bookmarkStart w:name="z1606" w:id="1530"/>
    <w:p>
      <w:pPr>
        <w:spacing w:after="0"/>
        <w:ind w:left="0"/>
        <w:jc w:val="both"/>
      </w:pPr>
      <w:r>
        <w:rPr>
          <w:rFonts w:ascii="Times New Roman"/>
          <w:b w:val="false"/>
          <w:i w:val="false"/>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зерттеулерді жүргізу мерзімділігімен өтуге тиіс.</w:t>
      </w:r>
    </w:p>
    <w:bookmarkEnd w:id="1530"/>
    <w:bookmarkStart w:name="z1607" w:id="1531"/>
    <w:p>
      <w:pPr>
        <w:spacing w:after="0"/>
        <w:ind w:left="0"/>
        <w:jc w:val="both"/>
      </w:pPr>
      <w:r>
        <w:rPr>
          <w:rFonts w:ascii="Times New Roman"/>
          <w:b w:val="false"/>
          <w:i w:val="false"/>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bookmarkEnd w:id="1531"/>
    <w:bookmarkStart w:name="z1608" w:id="1532"/>
    <w:p>
      <w:pPr>
        <w:spacing w:after="0"/>
        <w:ind w:left="0"/>
        <w:jc w:val="both"/>
      </w:pPr>
      <w:r>
        <w:rPr>
          <w:rFonts w:ascii="Times New Roman"/>
          <w:b w:val="false"/>
          <w:i w:val="false"/>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bookmarkEnd w:id="1532"/>
    <w:bookmarkStart w:name="z1609" w:id="1533"/>
    <w:p>
      <w:pPr>
        <w:spacing w:after="0"/>
        <w:ind w:left="0"/>
        <w:jc w:val="both"/>
      </w:pPr>
      <w:r>
        <w:rPr>
          <w:rFonts w:ascii="Times New Roman"/>
          <w:b w:val="false"/>
          <w:i w:val="false"/>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bookmarkEnd w:id="1533"/>
    <w:p>
      <w:pPr>
        <w:spacing w:after="0"/>
        <w:ind w:left="0"/>
        <w:jc w:val="both"/>
      </w:pPr>
      <w:r>
        <w:rPr>
          <w:rFonts w:ascii="Times New Roman"/>
          <w:b/>
          <w:i w:val="false"/>
          <w:color w:val="000000"/>
          <w:sz w:val="28"/>
        </w:rPr>
        <w:t>88-бап. Динамикалық байқау</w:t>
      </w:r>
    </w:p>
    <w:bookmarkStart w:name="z1611" w:id="1534"/>
    <w:p>
      <w:pPr>
        <w:spacing w:after="0"/>
        <w:ind w:left="0"/>
        <w:jc w:val="both"/>
      </w:pPr>
      <w:r>
        <w:rPr>
          <w:rFonts w:ascii="Times New Roman"/>
          <w:b w:val="false"/>
          <w:i w:val="false"/>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bookmarkEnd w:id="1534"/>
    <w:bookmarkStart w:name="z1612" w:id="1535"/>
    <w:p>
      <w:pPr>
        <w:spacing w:after="0"/>
        <w:ind w:left="0"/>
        <w:jc w:val="both"/>
      </w:pPr>
      <w:r>
        <w:rPr>
          <w:rFonts w:ascii="Times New Roman"/>
          <w:b w:val="false"/>
          <w:i w:val="false"/>
          <w:color w:val="000000"/>
          <w:sz w:val="28"/>
        </w:rPr>
        <w:t>
      2. Динамикалық байқауға жататын созылмалы аурулардың тізбесін уәкілетті орган бекітеді.</w:t>
      </w:r>
    </w:p>
    <w:bookmarkEnd w:id="1535"/>
    <w:bookmarkStart w:name="z1613" w:id="1536"/>
    <w:p>
      <w:pPr>
        <w:spacing w:after="0"/>
        <w:ind w:left="0"/>
        <w:jc w:val="both"/>
      </w:pPr>
      <w:r>
        <w:rPr>
          <w:rFonts w:ascii="Times New Roman"/>
          <w:b w:val="false"/>
          <w:i w:val="false"/>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бекітеді.</w:t>
      </w:r>
    </w:p>
    <w:bookmarkEnd w:id="1536"/>
    <w:p>
      <w:pPr>
        <w:spacing w:after="0"/>
        <w:ind w:left="0"/>
        <w:jc w:val="both"/>
      </w:pPr>
      <w:r>
        <w:rPr>
          <w:rFonts w:ascii="Times New Roman"/>
          <w:b/>
          <w:i w:val="false"/>
          <w:color w:val="000000"/>
          <w:sz w:val="28"/>
        </w:rPr>
        <w:t>89-бап. Еңбекке уақытша жарамсыздыққа сараптама</w:t>
      </w:r>
    </w:p>
    <w:bookmarkStart w:name="z1615" w:id="1537"/>
    <w:p>
      <w:pPr>
        <w:spacing w:after="0"/>
        <w:ind w:left="0"/>
        <w:jc w:val="both"/>
      </w:pPr>
      <w:r>
        <w:rPr>
          <w:rFonts w:ascii="Times New Roman"/>
          <w:b w:val="false"/>
          <w:i w:val="false"/>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bookmarkEnd w:id="1537"/>
    <w:bookmarkStart w:name="z1616" w:id="1538"/>
    <w:p>
      <w:pPr>
        <w:spacing w:after="0"/>
        <w:ind w:left="0"/>
        <w:jc w:val="both"/>
      </w:pPr>
      <w:r>
        <w:rPr>
          <w:rFonts w:ascii="Times New Roman"/>
          <w:b w:val="false"/>
          <w:i w:val="false"/>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38"/>
    <w:p>
      <w:pPr>
        <w:spacing w:after="0"/>
        <w:ind w:left="0"/>
        <w:jc w:val="both"/>
      </w:pPr>
      <w:r>
        <w:rPr>
          <w:rFonts w:ascii="Times New Roman"/>
          <w:b/>
          <w:i w:val="false"/>
          <w:color w:val="000000"/>
          <w:sz w:val="28"/>
        </w:rPr>
        <w:t>90-бап. Алғашқы көмек</w:t>
      </w:r>
    </w:p>
    <w:bookmarkStart w:name="z1618" w:id="1539"/>
    <w:p>
      <w:pPr>
        <w:spacing w:after="0"/>
        <w:ind w:left="0"/>
        <w:jc w:val="both"/>
      </w:pPr>
      <w:r>
        <w:rPr>
          <w:rFonts w:ascii="Times New Roman"/>
          <w:b w:val="false"/>
          <w:i w:val="false"/>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bookmarkEnd w:id="1539"/>
    <w:bookmarkStart w:name="z1619" w:id="1540"/>
    <w:p>
      <w:pPr>
        <w:spacing w:after="0"/>
        <w:ind w:left="0"/>
        <w:jc w:val="both"/>
      </w:pPr>
      <w:r>
        <w:rPr>
          <w:rFonts w:ascii="Times New Roman"/>
          <w:b w:val="false"/>
          <w:i w:val="false"/>
          <w:color w:val="000000"/>
          <w:sz w:val="28"/>
        </w:rPr>
        <w:t>
      Алғашқы көмекті медициналық білімі жоқ, оның ішінде уәкілетті орган айқындайтын тәртіппен тиісті даярлықтан өткен адамдар көрсете алады.</w:t>
      </w:r>
    </w:p>
    <w:bookmarkEnd w:id="1540"/>
    <w:bookmarkStart w:name="z1620" w:id="1541"/>
    <w:p>
      <w:pPr>
        <w:spacing w:after="0"/>
        <w:ind w:left="0"/>
        <w:jc w:val="both"/>
      </w:pPr>
      <w:r>
        <w:rPr>
          <w:rFonts w:ascii="Times New Roman"/>
          <w:b w:val="false"/>
          <w:i w:val="false"/>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асырады.</w:t>
      </w:r>
    </w:p>
    <w:bookmarkEnd w:id="1541"/>
    <w:bookmarkStart w:name="z1621" w:id="1542"/>
    <w:p>
      <w:pPr>
        <w:spacing w:after="0"/>
        <w:ind w:left="0"/>
        <w:jc w:val="both"/>
      </w:pPr>
      <w:r>
        <w:rPr>
          <w:rFonts w:ascii="Times New Roman"/>
          <w:b w:val="false"/>
          <w:i w:val="false"/>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bookmarkEnd w:id="1542"/>
    <w:bookmarkStart w:name="z1622" w:id="1543"/>
    <w:p>
      <w:pPr>
        <w:spacing w:after="0"/>
        <w:ind w:left="0"/>
        <w:jc w:val="both"/>
      </w:pPr>
      <w:r>
        <w:rPr>
          <w:rFonts w:ascii="Times New Roman"/>
          <w:b w:val="false"/>
          <w:i w:val="false"/>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bookmarkEnd w:id="1543"/>
    <w:bookmarkStart w:name="z1623" w:id="1544"/>
    <w:p>
      <w:pPr>
        <w:spacing w:after="0"/>
        <w:ind w:left="0"/>
        <w:jc w:val="both"/>
      </w:pPr>
      <w:r>
        <w:rPr>
          <w:rFonts w:ascii="Times New Roman"/>
          <w:b w:val="false"/>
          <w:i w:val="false"/>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bookmarkEnd w:id="1544"/>
    <w:bookmarkStart w:name="z1624" w:id="1545"/>
    <w:p>
      <w:pPr>
        <w:spacing w:after="0"/>
        <w:ind w:left="0"/>
        <w:jc w:val="both"/>
      </w:pPr>
      <w:r>
        <w:rPr>
          <w:rFonts w:ascii="Times New Roman"/>
          <w:b w:val="false"/>
          <w:i w:val="false"/>
          <w:color w:val="000000"/>
          <w:sz w:val="28"/>
        </w:rPr>
        <w:t>
      6. Алғашқы көмек көрсету стандартын уәкілетті орган әзірлейді және бекітеді.</w:t>
      </w:r>
    </w:p>
    <w:bookmarkEnd w:id="1545"/>
    <w:p>
      <w:pPr>
        <w:spacing w:after="0"/>
        <w:ind w:left="0"/>
        <w:jc w:val="both"/>
      </w:pPr>
      <w:r>
        <w:rPr>
          <w:rFonts w:ascii="Times New Roman"/>
          <w:b/>
          <w:i w:val="false"/>
          <w:color w:val="000000"/>
          <w:sz w:val="28"/>
        </w:rPr>
        <w:t>91-бап. Мектепке дейінгі және мектеп медицинасы</w:t>
      </w:r>
    </w:p>
    <w:bookmarkStart w:name="z1626" w:id="1546"/>
    <w:p>
      <w:pPr>
        <w:spacing w:after="0"/>
        <w:ind w:left="0"/>
        <w:jc w:val="both"/>
      </w:pPr>
      <w:r>
        <w:rPr>
          <w:rFonts w:ascii="Times New Roman"/>
          <w:b w:val="false"/>
          <w:i w:val="false"/>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bookmarkEnd w:id="1546"/>
    <w:bookmarkStart w:name="z1627" w:id="1547"/>
    <w:p>
      <w:pPr>
        <w:spacing w:after="0"/>
        <w:ind w:left="0"/>
        <w:jc w:val="both"/>
      </w:pPr>
      <w:r>
        <w:rPr>
          <w:rFonts w:ascii="Times New Roman"/>
          <w:b w:val="false"/>
          <w:i w:val="false"/>
          <w:color w:val="000000"/>
          <w:sz w:val="28"/>
        </w:rPr>
        <w:t>
      2. Тәрбиеленушілер мен мектеп оқушыларының денсаулығын сақтау жөніндегі іс-шаралар:</w:t>
      </w:r>
    </w:p>
    <w:bookmarkEnd w:id="1547"/>
    <w:bookmarkStart w:name="z1628" w:id="1548"/>
    <w:p>
      <w:pPr>
        <w:spacing w:after="0"/>
        <w:ind w:left="0"/>
        <w:jc w:val="both"/>
      </w:pPr>
      <w:r>
        <w:rPr>
          <w:rFonts w:ascii="Times New Roman"/>
          <w:b w:val="false"/>
          <w:i w:val="false"/>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bookmarkEnd w:id="1548"/>
    <w:bookmarkStart w:name="z1629" w:id="1549"/>
    <w:p>
      <w:pPr>
        <w:spacing w:after="0"/>
        <w:ind w:left="0"/>
        <w:jc w:val="both"/>
      </w:pPr>
      <w:r>
        <w:rPr>
          <w:rFonts w:ascii="Times New Roman"/>
          <w:b w:val="false"/>
          <w:i w:val="false"/>
          <w:color w:val="000000"/>
          <w:sz w:val="28"/>
        </w:rPr>
        <w:t>
      2) оқу кезеңінде және каникул кезінде сауықтыру іс-шараларын ұйымдастыруды;</w:t>
      </w:r>
    </w:p>
    <w:bookmarkEnd w:id="1549"/>
    <w:bookmarkStart w:name="z1630" w:id="1550"/>
    <w:p>
      <w:pPr>
        <w:spacing w:after="0"/>
        <w:ind w:left="0"/>
        <w:jc w:val="both"/>
      </w:pPr>
      <w:r>
        <w:rPr>
          <w:rFonts w:ascii="Times New Roman"/>
          <w:b w:val="false"/>
          <w:i w:val="false"/>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bookmarkEnd w:id="1550"/>
    <w:bookmarkStart w:name="z1631" w:id="1551"/>
    <w:p>
      <w:pPr>
        <w:spacing w:after="0"/>
        <w:ind w:left="0"/>
        <w:jc w:val="both"/>
      </w:pPr>
      <w:r>
        <w:rPr>
          <w:rFonts w:ascii="Times New Roman"/>
          <w:b w:val="false"/>
          <w:i w:val="false"/>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bookmarkEnd w:id="1551"/>
    <w:bookmarkStart w:name="z1632" w:id="1552"/>
    <w:p>
      <w:pPr>
        <w:spacing w:after="0"/>
        <w:ind w:left="0"/>
        <w:jc w:val="both"/>
      </w:pPr>
      <w:r>
        <w:rPr>
          <w:rFonts w:ascii="Times New Roman"/>
          <w:b w:val="false"/>
          <w:i w:val="false"/>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bookmarkEnd w:id="1552"/>
    <w:bookmarkStart w:name="z1633" w:id="1553"/>
    <w:p>
      <w:pPr>
        <w:spacing w:after="0"/>
        <w:ind w:left="0"/>
        <w:jc w:val="both"/>
      </w:pPr>
      <w:r>
        <w:rPr>
          <w:rFonts w:ascii="Times New Roman"/>
          <w:b w:val="false"/>
          <w:i w:val="false"/>
          <w:color w:val="000000"/>
          <w:sz w:val="28"/>
        </w:rPr>
        <w:t>
      6) Ұлттық екпелер күнтізбесіне сәйкес вакцина егуді;</w:t>
      </w:r>
    </w:p>
    <w:bookmarkEnd w:id="1553"/>
    <w:bookmarkStart w:name="z1634" w:id="1554"/>
    <w:p>
      <w:pPr>
        <w:spacing w:after="0"/>
        <w:ind w:left="0"/>
        <w:jc w:val="both"/>
      </w:pPr>
      <w:r>
        <w:rPr>
          <w:rFonts w:ascii="Times New Roman"/>
          <w:b w:val="false"/>
          <w:i w:val="false"/>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bookmarkEnd w:id="1554"/>
    <w:bookmarkStart w:name="z1635" w:id="1555"/>
    <w:p>
      <w:pPr>
        <w:spacing w:after="0"/>
        <w:ind w:left="0"/>
        <w:jc w:val="both"/>
      </w:pPr>
      <w:r>
        <w:rPr>
          <w:rFonts w:ascii="Times New Roman"/>
          <w:b w:val="false"/>
          <w:i w:val="false"/>
          <w:color w:val="000000"/>
          <w:sz w:val="28"/>
        </w:rPr>
        <w:t>
      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bookmarkEnd w:id="1555"/>
    <w:bookmarkStart w:name="z1636" w:id="1556"/>
    <w:p>
      <w:pPr>
        <w:spacing w:after="0"/>
        <w:ind w:left="0"/>
        <w:jc w:val="both"/>
      </w:pPr>
      <w:r>
        <w:rPr>
          <w:rFonts w:ascii="Times New Roman"/>
          <w:b w:val="false"/>
          <w:i w:val="false"/>
          <w:color w:val="000000"/>
          <w:sz w:val="28"/>
        </w:rPr>
        <w:t>
      9) санитариялық қағидалардың талаптарын сақтауды;</w:t>
      </w:r>
    </w:p>
    <w:bookmarkEnd w:id="1556"/>
    <w:bookmarkStart w:name="z1637" w:id="1557"/>
    <w:p>
      <w:pPr>
        <w:spacing w:after="0"/>
        <w:ind w:left="0"/>
        <w:jc w:val="both"/>
      </w:pPr>
      <w:r>
        <w:rPr>
          <w:rFonts w:ascii="Times New Roman"/>
          <w:b w:val="false"/>
          <w:i w:val="false"/>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bookmarkEnd w:id="1557"/>
    <w:bookmarkStart w:name="z1638" w:id="1558"/>
    <w:p>
      <w:pPr>
        <w:spacing w:after="0"/>
        <w:ind w:left="0"/>
        <w:jc w:val="both"/>
      </w:pPr>
      <w:r>
        <w:rPr>
          <w:rFonts w:ascii="Times New Roman"/>
          <w:b w:val="false"/>
          <w:i w:val="false"/>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bookmarkEnd w:id="1558"/>
    <w:bookmarkStart w:name="z1639" w:id="1559"/>
    <w:p>
      <w:pPr>
        <w:spacing w:after="0"/>
        <w:ind w:left="0"/>
        <w:jc w:val="both"/>
      </w:pPr>
      <w:r>
        <w:rPr>
          <w:rFonts w:ascii="Times New Roman"/>
          <w:b w:val="false"/>
          <w:i w:val="false"/>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59"/>
    <w:p>
      <w:pPr>
        <w:spacing w:after="0"/>
        <w:ind w:left="0"/>
        <w:jc w:val="both"/>
      </w:pPr>
      <w:r>
        <w:rPr>
          <w:rFonts w:ascii="Times New Roman"/>
          <w:b/>
          <w:i w:val="false"/>
          <w:color w:val="000000"/>
          <w:sz w:val="28"/>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bookmarkStart w:name="z1641" w:id="1560"/>
    <w:p>
      <w:pPr>
        <w:spacing w:after="0"/>
        <w:ind w:left="0"/>
        <w:jc w:val="both"/>
      </w:pPr>
      <w:r>
        <w:rPr>
          <w:rFonts w:ascii="Times New Roman"/>
          <w:b w:val="false"/>
          <w:i w:val="false"/>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bookmarkEnd w:id="1560"/>
    <w:bookmarkStart w:name="z1642" w:id="1561"/>
    <w:p>
      <w:pPr>
        <w:spacing w:after="0"/>
        <w:ind w:left="0"/>
        <w:jc w:val="both"/>
      </w:pPr>
      <w:r>
        <w:rPr>
          <w:rFonts w:ascii="Times New Roman"/>
          <w:b w:val="false"/>
          <w:i w:val="false"/>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bookmarkEnd w:id="1561"/>
    <w:bookmarkStart w:name="z1643" w:id="1562"/>
    <w:p>
      <w:pPr>
        <w:spacing w:after="0"/>
        <w:ind w:left="0"/>
        <w:jc w:val="both"/>
      </w:pPr>
      <w:r>
        <w:rPr>
          <w:rFonts w:ascii="Times New Roman"/>
          <w:b w:val="false"/>
          <w:i w:val="false"/>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әзірлейді және бекітеді.</w:t>
      </w:r>
    </w:p>
    <w:bookmarkEnd w:id="1562"/>
    <w:bookmarkStart w:name="z1644" w:id="1563"/>
    <w:p>
      <w:pPr>
        <w:spacing w:after="0"/>
        <w:ind w:left="0"/>
        <w:jc w:val="left"/>
      </w:pPr>
      <w:r>
        <w:rPr>
          <w:rFonts w:ascii="Times New Roman"/>
          <w:b/>
          <w:i w:val="false"/>
          <w:color w:val="000000"/>
        </w:rPr>
        <w:t xml:space="preserve"> 14-тарау. ХАЛЫҚТЫҢ САНИТАРИЯЛЫҚ-ЭПИДЕМИОЛОГИЯЛЫҚ САЛАМАТТЫЛЫҒЫ САЛАСЫНДАҒЫ ҚЫЗМЕТ</w:t>
      </w:r>
    </w:p>
    <w:bookmarkEnd w:id="1563"/>
    <w:p>
      <w:pPr>
        <w:spacing w:after="0"/>
        <w:ind w:left="0"/>
        <w:jc w:val="both"/>
      </w:pPr>
      <w:r>
        <w:rPr>
          <w:rFonts w:ascii="Times New Roman"/>
          <w:b/>
          <w:i w:val="false"/>
          <w:color w:val="000000"/>
          <w:sz w:val="28"/>
        </w:rPr>
        <w:t>93-бап. Мемлекеттік санитариялық-эпидемиологиялық қызмет жүйесі</w:t>
      </w:r>
    </w:p>
    <w:bookmarkStart w:name="z1646" w:id="1564"/>
    <w:p>
      <w:pPr>
        <w:spacing w:after="0"/>
        <w:ind w:left="0"/>
        <w:jc w:val="both"/>
      </w:pPr>
      <w:r>
        <w:rPr>
          <w:rFonts w:ascii="Times New Roman"/>
          <w:b w:val="false"/>
          <w:i w:val="false"/>
          <w:color w:val="000000"/>
          <w:sz w:val="28"/>
        </w:rPr>
        <w:t>
      Мемлекеттік санитариялық-эпидемиологиялық қызметтің бірыңғай жүйесіне:</w:t>
      </w:r>
    </w:p>
    <w:bookmarkEnd w:id="1564"/>
    <w:bookmarkStart w:name="z1647" w:id="1565"/>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bookmarkEnd w:id="1565"/>
    <w:bookmarkStart w:name="z1648" w:id="1566"/>
    <w:p>
      <w:pPr>
        <w:spacing w:after="0"/>
        <w:ind w:left="0"/>
        <w:jc w:val="both"/>
      </w:pPr>
      <w:r>
        <w:rPr>
          <w:rFonts w:ascii="Times New Roman"/>
          <w:b w:val="false"/>
          <w:i w:val="false"/>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bookmarkEnd w:id="1566"/>
    <w:bookmarkStart w:name="z1649" w:id="156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67"/>
    <w:p>
      <w:pPr>
        <w:spacing w:after="0"/>
        <w:ind w:left="0"/>
        <w:jc w:val="both"/>
      </w:pPr>
      <w:r>
        <w:rPr>
          <w:rFonts w:ascii="Times New Roman"/>
          <w:b/>
          <w:i w:val="false"/>
          <w:color w:val="000000"/>
          <w:sz w:val="28"/>
        </w:rPr>
        <w:t>94-бап. Мемлекеттік санитариялық-эпидемиологиялық нормалау</w:t>
      </w:r>
    </w:p>
    <w:bookmarkStart w:name="z1651" w:id="1568"/>
    <w:p>
      <w:pPr>
        <w:spacing w:after="0"/>
        <w:ind w:left="0"/>
        <w:jc w:val="both"/>
      </w:pPr>
      <w:r>
        <w:rPr>
          <w:rFonts w:ascii="Times New Roman"/>
          <w:b w:val="false"/>
          <w:i w:val="false"/>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bookmarkEnd w:id="1568"/>
    <w:bookmarkStart w:name="z1652" w:id="1569"/>
    <w:p>
      <w:pPr>
        <w:spacing w:after="0"/>
        <w:ind w:left="0"/>
        <w:jc w:val="both"/>
      </w:pPr>
      <w:r>
        <w:rPr>
          <w:rFonts w:ascii="Times New Roman"/>
          <w:b w:val="false"/>
          <w:i w:val="false"/>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bookmarkEnd w:id="1569"/>
    <w:bookmarkStart w:name="z1653" w:id="1570"/>
    <w:p>
      <w:pPr>
        <w:spacing w:after="0"/>
        <w:ind w:left="0"/>
        <w:jc w:val="both"/>
      </w:pPr>
      <w:r>
        <w:rPr>
          <w:rFonts w:ascii="Times New Roman"/>
          <w:b w:val="false"/>
          <w:i w:val="false"/>
          <w:color w:val="000000"/>
          <w:sz w:val="28"/>
        </w:rPr>
        <w:t>
      2) санитариялық-эпидемиологиялық нормалау құжаттарын әзірлеу (қайта өңдеу), сараптау, бекіту және жариялау;</w:t>
      </w:r>
    </w:p>
    <w:bookmarkEnd w:id="1570"/>
    <w:bookmarkStart w:name="z1654" w:id="1571"/>
    <w:p>
      <w:pPr>
        <w:spacing w:after="0"/>
        <w:ind w:left="0"/>
        <w:jc w:val="both"/>
      </w:pPr>
      <w:r>
        <w:rPr>
          <w:rFonts w:ascii="Times New Roman"/>
          <w:b w:val="false"/>
          <w:i w:val="false"/>
          <w:color w:val="000000"/>
          <w:sz w:val="28"/>
        </w:rPr>
        <w:t>
      3) санитариялық-эпидемиологиялық нормалау құжаттарын зерделеу, қолдану практикасын қорыту, қолданылуын бақылау;</w:t>
      </w:r>
    </w:p>
    <w:bookmarkEnd w:id="1571"/>
    <w:bookmarkStart w:name="z1655" w:id="1572"/>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және жүргізу;</w:t>
      </w:r>
    </w:p>
    <w:bookmarkEnd w:id="1572"/>
    <w:bookmarkStart w:name="z1656" w:id="1573"/>
    <w:p>
      <w:pPr>
        <w:spacing w:after="0"/>
        <w:ind w:left="0"/>
        <w:jc w:val="both"/>
      </w:pPr>
      <w:r>
        <w:rPr>
          <w:rFonts w:ascii="Times New Roman"/>
          <w:b w:val="false"/>
          <w:i w:val="false"/>
          <w:color w:val="000000"/>
          <w:sz w:val="28"/>
        </w:rPr>
        <w:t>
      5) санитариялық-эпидемиологиялық нормалау құжаттарын жалпыға бірдей қабылданған халықаралық талаптармен үндестіру.</w:t>
      </w:r>
    </w:p>
    <w:bookmarkEnd w:id="1573"/>
    <w:bookmarkStart w:name="z1657" w:id="1574"/>
    <w:p>
      <w:pPr>
        <w:spacing w:after="0"/>
        <w:ind w:left="0"/>
        <w:jc w:val="both"/>
      </w:pPr>
      <w:r>
        <w:rPr>
          <w:rFonts w:ascii="Times New Roman"/>
          <w:b w:val="false"/>
          <w:i w:val="false"/>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bookmarkEnd w:id="1574"/>
    <w:bookmarkStart w:name="z1658" w:id="1575"/>
    <w:p>
      <w:pPr>
        <w:spacing w:after="0"/>
        <w:ind w:left="0"/>
        <w:jc w:val="both"/>
      </w:pPr>
      <w:r>
        <w:rPr>
          <w:rFonts w:ascii="Times New Roman"/>
          <w:b w:val="false"/>
          <w:i w:val="false"/>
          <w:color w:val="000000"/>
          <w:sz w:val="28"/>
        </w:rPr>
        <w:t>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w:t>
      </w:r>
    </w:p>
    <w:bookmarkEnd w:id="1575"/>
    <w:bookmarkStart w:name="z1659" w:id="1576"/>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bookmarkEnd w:id="1576"/>
    <w:bookmarkStart w:name="z1660" w:id="1577"/>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6-тармақпен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95-бап. Санитариялық-эпидемиологиялық талаптар</w:t>
      </w:r>
    </w:p>
    <w:bookmarkStart w:name="z1662" w:id="1578"/>
    <w:p>
      <w:pPr>
        <w:spacing w:after="0"/>
        <w:ind w:left="0"/>
        <w:jc w:val="both"/>
      </w:pPr>
      <w:r>
        <w:rPr>
          <w:rFonts w:ascii="Times New Roman"/>
          <w:b w:val="false"/>
          <w:i w:val="false"/>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bookmarkEnd w:id="1578"/>
    <w:bookmarkStart w:name="z1663" w:id="1579"/>
    <w:p>
      <w:pPr>
        <w:spacing w:after="0"/>
        <w:ind w:left="0"/>
        <w:jc w:val="both"/>
      </w:pPr>
      <w:r>
        <w:rPr>
          <w:rFonts w:ascii="Times New Roman"/>
          <w:b w:val="false"/>
          <w:i w:val="false"/>
          <w:color w:val="000000"/>
          <w:sz w:val="28"/>
        </w:rPr>
        <w:t>
      1) объектіні салу үшін жер учаскесін таңдауға;</w:t>
      </w:r>
    </w:p>
    <w:bookmarkEnd w:id="1579"/>
    <w:bookmarkStart w:name="z1664" w:id="1580"/>
    <w:p>
      <w:pPr>
        <w:spacing w:after="0"/>
        <w:ind w:left="0"/>
        <w:jc w:val="both"/>
      </w:pPr>
      <w:r>
        <w:rPr>
          <w:rFonts w:ascii="Times New Roman"/>
          <w:b w:val="false"/>
          <w:i w:val="false"/>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bookmarkEnd w:id="1580"/>
    <w:bookmarkStart w:name="z1665" w:id="1581"/>
    <w:p>
      <w:pPr>
        <w:spacing w:after="0"/>
        <w:ind w:left="0"/>
        <w:jc w:val="both"/>
      </w:pPr>
      <w:r>
        <w:rPr>
          <w:rFonts w:ascii="Times New Roman"/>
          <w:b w:val="false"/>
          <w:i w:val="false"/>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bookmarkEnd w:id="1581"/>
    <w:bookmarkStart w:name="z1666" w:id="1582"/>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ауабаптауға;</w:t>
      </w:r>
    </w:p>
    <w:bookmarkEnd w:id="1582"/>
    <w:bookmarkStart w:name="z1667" w:id="1583"/>
    <w:p>
      <w:pPr>
        <w:spacing w:after="0"/>
        <w:ind w:left="0"/>
        <w:jc w:val="both"/>
      </w:pPr>
      <w:r>
        <w:rPr>
          <w:rFonts w:ascii="Times New Roman"/>
          <w:b w:val="false"/>
          <w:i w:val="false"/>
          <w:color w:val="000000"/>
          <w:sz w:val="28"/>
        </w:rPr>
        <w:t>
      5) шикізатты қабылдауға, сақтауға, қайта өңдеуге (өңдеуге);</w:t>
      </w:r>
    </w:p>
    <w:bookmarkEnd w:id="1583"/>
    <w:bookmarkStart w:name="z1668" w:id="1584"/>
    <w:p>
      <w:pPr>
        <w:spacing w:after="0"/>
        <w:ind w:left="0"/>
        <w:jc w:val="both"/>
      </w:pPr>
      <w:r>
        <w:rPr>
          <w:rFonts w:ascii="Times New Roman"/>
          <w:b w:val="false"/>
          <w:i w:val="false"/>
          <w:color w:val="000000"/>
          <w:sz w:val="28"/>
        </w:rPr>
        <w:t>
      6) тағамдық өнімдерді өндіру, өлшеп орау, тасымалдау, сақтау, өткізу, кәдеге жарату, темекі өнімін кәдеге жарату жағдайларына;</w:t>
      </w:r>
    </w:p>
    <w:bookmarkEnd w:id="1584"/>
    <w:bookmarkStart w:name="z1669" w:id="1585"/>
    <w:p>
      <w:pPr>
        <w:spacing w:after="0"/>
        <w:ind w:left="0"/>
        <w:jc w:val="both"/>
      </w:pPr>
      <w:r>
        <w:rPr>
          <w:rFonts w:ascii="Times New Roman"/>
          <w:b w:val="false"/>
          <w:i w:val="false"/>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8) тармақшаға өзгеріс енгізу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bookmarkStart w:name="z1671" w:id="1586"/>
    <w:p>
      <w:pPr>
        <w:spacing w:after="0"/>
        <w:ind w:left="0"/>
        <w:jc w:val="both"/>
      </w:pPr>
      <w:r>
        <w:rPr>
          <w:rFonts w:ascii="Times New Roman"/>
          <w:b w:val="false"/>
          <w:i w:val="false"/>
          <w:color w:val="000000"/>
          <w:sz w:val="28"/>
        </w:rPr>
        <w:t>
      9) адамға әсер ететін физикалық факторлардың көздерімен жұмыс істеу жағдайларына;</w:t>
      </w:r>
    </w:p>
    <w:bookmarkEnd w:id="1586"/>
    <w:bookmarkStart w:name="z1672" w:id="1587"/>
    <w:p>
      <w:pPr>
        <w:spacing w:after="0"/>
        <w:ind w:left="0"/>
        <w:jc w:val="both"/>
      </w:pPr>
      <w:r>
        <w:rPr>
          <w:rFonts w:ascii="Times New Roman"/>
          <w:b w:val="false"/>
          <w:i w:val="false"/>
          <w:color w:val="000000"/>
          <w:sz w:val="28"/>
        </w:rPr>
        <w:t>
      10) дәрілік заттарды өнеркәсіптік өндіру жағдайларына;</w:t>
      </w:r>
    </w:p>
    <w:bookmarkEnd w:id="1587"/>
    <w:bookmarkStart w:name="z1673" w:id="1588"/>
    <w:p>
      <w:pPr>
        <w:spacing w:after="0"/>
        <w:ind w:left="0"/>
        <w:jc w:val="both"/>
      </w:pPr>
      <w:r>
        <w:rPr>
          <w:rFonts w:ascii="Times New Roman"/>
          <w:b w:val="false"/>
          <w:i w:val="false"/>
          <w:color w:val="000000"/>
          <w:sz w:val="28"/>
        </w:rPr>
        <w:t>
      11) өндірістік-техникалық мақсаттағы өнімге;</w:t>
      </w:r>
    </w:p>
    <w:bookmarkEnd w:id="1588"/>
    <w:bookmarkStart w:name="z1674" w:id="1589"/>
    <w:p>
      <w:pPr>
        <w:spacing w:after="0"/>
        <w:ind w:left="0"/>
        <w:jc w:val="both"/>
      </w:pPr>
      <w:r>
        <w:rPr>
          <w:rFonts w:ascii="Times New Roman"/>
          <w:b w:val="false"/>
          <w:i w:val="false"/>
          <w:color w:val="000000"/>
          <w:sz w:val="28"/>
        </w:rPr>
        <w:t>
      12) шаруашылық-тұрмыстық және гигиеналық мақсаттағы тауарларға және оларды өндіру, кәдеге жарату технологияларына және жоюға;</w:t>
      </w:r>
    </w:p>
    <w:bookmarkEnd w:id="1589"/>
    <w:bookmarkStart w:name="z1675" w:id="1590"/>
    <w:p>
      <w:pPr>
        <w:spacing w:after="0"/>
        <w:ind w:left="0"/>
        <w:jc w:val="both"/>
      </w:pPr>
      <w:r>
        <w:rPr>
          <w:rFonts w:ascii="Times New Roman"/>
          <w:b w:val="false"/>
          <w:i w:val="false"/>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bookmarkEnd w:id="1590"/>
    <w:bookmarkStart w:name="z1676" w:id="1591"/>
    <w:p>
      <w:pPr>
        <w:spacing w:after="0"/>
        <w:ind w:left="0"/>
        <w:jc w:val="both"/>
      </w:pPr>
      <w:r>
        <w:rPr>
          <w:rFonts w:ascii="Times New Roman"/>
          <w:b w:val="false"/>
          <w:i w:val="false"/>
          <w:color w:val="000000"/>
          <w:sz w:val="28"/>
        </w:rPr>
        <w:t>
      14) білім беру ұйымдарындағы оқу-еңбек жүктемесі мен сабақтар режиміне;</w:t>
      </w:r>
    </w:p>
    <w:bookmarkEnd w:id="1591"/>
    <w:bookmarkStart w:name="z1677" w:id="1592"/>
    <w:p>
      <w:pPr>
        <w:spacing w:after="0"/>
        <w:ind w:left="0"/>
        <w:jc w:val="both"/>
      </w:pPr>
      <w:r>
        <w:rPr>
          <w:rFonts w:ascii="Times New Roman"/>
          <w:b w:val="false"/>
          <w:i w:val="false"/>
          <w:color w:val="000000"/>
          <w:sz w:val="28"/>
        </w:rPr>
        <w:t>
      15) медициналық бұйымдарды стерилизациялау мен дезинфекциялауды жүргізу жағдайларына;</w:t>
      </w:r>
    </w:p>
    <w:bookmarkEnd w:id="1592"/>
    <w:bookmarkStart w:name="z1678" w:id="1593"/>
    <w:p>
      <w:pPr>
        <w:spacing w:after="0"/>
        <w:ind w:left="0"/>
        <w:jc w:val="both"/>
      </w:pPr>
      <w:r>
        <w:rPr>
          <w:rFonts w:ascii="Times New Roman"/>
          <w:b w:val="false"/>
          <w:i w:val="false"/>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bookmarkEnd w:id="1593"/>
    <w:bookmarkStart w:name="z1679" w:id="1594"/>
    <w:p>
      <w:pPr>
        <w:spacing w:after="0"/>
        <w:ind w:left="0"/>
        <w:jc w:val="both"/>
      </w:pPr>
      <w:r>
        <w:rPr>
          <w:rFonts w:ascii="Times New Roman"/>
          <w:b w:val="false"/>
          <w:i w:val="false"/>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bookmarkEnd w:id="1594"/>
    <w:bookmarkStart w:name="z1680" w:id="1595"/>
    <w:p>
      <w:pPr>
        <w:spacing w:after="0"/>
        <w:ind w:left="0"/>
        <w:jc w:val="both"/>
      </w:pPr>
      <w:r>
        <w:rPr>
          <w:rFonts w:ascii="Times New Roman"/>
          <w:b w:val="false"/>
          <w:i w:val="false"/>
          <w:color w:val="000000"/>
          <w:sz w:val="28"/>
        </w:rPr>
        <w:t>
      18) өндіріс және тұтыну қалдықтарын жинауға, пайдалануға, қолдануға, залалсыздандыруға, тасымалдауға, сақтауға және көмуге;</w:t>
      </w:r>
    </w:p>
    <w:bookmarkEnd w:id="1595"/>
    <w:bookmarkStart w:name="z1681" w:id="1596"/>
    <w:p>
      <w:pPr>
        <w:spacing w:after="0"/>
        <w:ind w:left="0"/>
        <w:jc w:val="both"/>
      </w:pPr>
      <w:r>
        <w:rPr>
          <w:rFonts w:ascii="Times New Roman"/>
          <w:b w:val="false"/>
          <w:i w:val="false"/>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bookmarkEnd w:id="1596"/>
    <w:bookmarkStart w:name="z1682" w:id="1597"/>
    <w:p>
      <w:pPr>
        <w:spacing w:after="0"/>
        <w:ind w:left="0"/>
        <w:jc w:val="both"/>
      </w:pPr>
      <w:r>
        <w:rPr>
          <w:rFonts w:ascii="Times New Roman"/>
          <w:b w:val="false"/>
          <w:i w:val="false"/>
          <w:color w:val="000000"/>
          <w:sz w:val="28"/>
        </w:rPr>
        <w:t>
      20) жолаушыларды тасымалдау жағдайларына;</w:t>
      </w:r>
    </w:p>
    <w:bookmarkEnd w:id="1597"/>
    <w:bookmarkStart w:name="z1683" w:id="1598"/>
    <w:p>
      <w:pPr>
        <w:spacing w:after="0"/>
        <w:ind w:left="0"/>
        <w:jc w:val="both"/>
      </w:pPr>
      <w:r>
        <w:rPr>
          <w:rFonts w:ascii="Times New Roman"/>
          <w:b w:val="false"/>
          <w:i w:val="false"/>
          <w:color w:val="000000"/>
          <w:sz w:val="28"/>
        </w:rPr>
        <w:t>
      21) объектілерді таратуға, консервациялауға, қайта бейіндеуге;</w:t>
      </w:r>
    </w:p>
    <w:bookmarkEnd w:id="1598"/>
    <w:bookmarkStart w:name="z1684" w:id="1599"/>
    <w:p>
      <w:pPr>
        <w:spacing w:after="0"/>
        <w:ind w:left="0"/>
        <w:jc w:val="both"/>
      </w:pPr>
      <w:r>
        <w:rPr>
          <w:rFonts w:ascii="Times New Roman"/>
          <w:b w:val="false"/>
          <w:i w:val="false"/>
          <w:color w:val="000000"/>
          <w:sz w:val="28"/>
        </w:rPr>
        <w:t>
      22) өндірістік бақылауды жүзеге асыруға;</w:t>
      </w:r>
    </w:p>
    <w:bookmarkEnd w:id="1599"/>
    <w:bookmarkStart w:name="z1685" w:id="1600"/>
    <w:p>
      <w:pPr>
        <w:spacing w:after="0"/>
        <w:ind w:left="0"/>
        <w:jc w:val="both"/>
      </w:pPr>
      <w:r>
        <w:rPr>
          <w:rFonts w:ascii="Times New Roman"/>
          <w:b w:val="false"/>
          <w:i w:val="false"/>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bookmarkEnd w:id="1600"/>
    <w:bookmarkStart w:name="z1686" w:id="1601"/>
    <w:p>
      <w:pPr>
        <w:spacing w:after="0"/>
        <w:ind w:left="0"/>
        <w:jc w:val="both"/>
      </w:pPr>
      <w:r>
        <w:rPr>
          <w:rFonts w:ascii="Times New Roman"/>
          <w:b w:val="false"/>
          <w:i w:val="false"/>
          <w:color w:val="000000"/>
          <w:sz w:val="28"/>
        </w:rPr>
        <w:t>
      24) халықты гигиеналық тәрбиелеуге және оқытуға;</w:t>
      </w:r>
    </w:p>
    <w:bookmarkEnd w:id="1601"/>
    <w:bookmarkStart w:name="z1687" w:id="1602"/>
    <w:p>
      <w:pPr>
        <w:spacing w:after="0"/>
        <w:ind w:left="0"/>
        <w:jc w:val="both"/>
      </w:pPr>
      <w:r>
        <w:rPr>
          <w:rFonts w:ascii="Times New Roman"/>
          <w:b w:val="false"/>
          <w:i w:val="false"/>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bookmarkEnd w:id="1602"/>
    <w:bookmarkStart w:name="z1688" w:id="1603"/>
    <w:p>
      <w:pPr>
        <w:spacing w:after="0"/>
        <w:ind w:left="0"/>
        <w:jc w:val="both"/>
      </w:pPr>
      <w:r>
        <w:rPr>
          <w:rFonts w:ascii="Times New Roman"/>
          <w:b w:val="false"/>
          <w:i w:val="false"/>
          <w:color w:val="000000"/>
          <w:sz w:val="28"/>
        </w:rPr>
        <w:t>
      26) санитариялық қорғау аймақтары мен санитариялық-қорғаныш аймақтарына, санитариялық бөліктерге;</w:t>
      </w:r>
    </w:p>
    <w:bookmarkEnd w:id="1603"/>
    <w:bookmarkStart w:name="z1689" w:id="1604"/>
    <w:p>
      <w:pPr>
        <w:spacing w:after="0"/>
        <w:ind w:left="0"/>
        <w:jc w:val="both"/>
      </w:pPr>
      <w:r>
        <w:rPr>
          <w:rFonts w:ascii="Times New Roman"/>
          <w:b w:val="false"/>
          <w:i w:val="false"/>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bookmarkEnd w:id="1604"/>
    <w:bookmarkStart w:name="z1690" w:id="1605"/>
    <w:p>
      <w:pPr>
        <w:spacing w:after="0"/>
        <w:ind w:left="0"/>
        <w:jc w:val="both"/>
      </w:pPr>
      <w:r>
        <w:rPr>
          <w:rFonts w:ascii="Times New Roman"/>
          <w:b w:val="false"/>
          <w:i w:val="false"/>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bookmarkEnd w:id="1605"/>
    <w:bookmarkStart w:name="z1691" w:id="1606"/>
    <w:p>
      <w:pPr>
        <w:spacing w:after="0"/>
        <w:ind w:left="0"/>
        <w:jc w:val="both"/>
      </w:pPr>
      <w:r>
        <w:rPr>
          <w:rFonts w:ascii="Times New Roman"/>
          <w:b w:val="false"/>
          <w:i w:val="false"/>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bookmarkEnd w:id="1606"/>
    <w:bookmarkStart w:name="z1692" w:id="1607"/>
    <w:p>
      <w:pPr>
        <w:spacing w:after="0"/>
        <w:ind w:left="0"/>
        <w:jc w:val="both"/>
      </w:pPr>
      <w:r>
        <w:rPr>
          <w:rFonts w:ascii="Times New Roman"/>
          <w:b w:val="false"/>
          <w:i w:val="false"/>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bookmarkEnd w:id="1607"/>
    <w:bookmarkStart w:name="z1693" w:id="1608"/>
    <w:p>
      <w:pPr>
        <w:spacing w:after="0"/>
        <w:ind w:left="0"/>
        <w:jc w:val="both"/>
      </w:pPr>
      <w:r>
        <w:rPr>
          <w:rFonts w:ascii="Times New Roman"/>
          <w:b w:val="false"/>
          <w:i w:val="false"/>
          <w:color w:val="000000"/>
          <w:sz w:val="28"/>
        </w:rPr>
        <w:t>
      3. Гигиеналық нормативтер:</w:t>
      </w:r>
    </w:p>
    <w:bookmarkEnd w:id="1608"/>
    <w:bookmarkStart w:name="z1694" w:id="1609"/>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bookmarkEnd w:id="1609"/>
    <w:bookmarkStart w:name="z1695" w:id="1610"/>
    <w:p>
      <w:pPr>
        <w:spacing w:after="0"/>
        <w:ind w:left="0"/>
        <w:jc w:val="both"/>
      </w:pPr>
      <w:r>
        <w:rPr>
          <w:rFonts w:ascii="Times New Roman"/>
          <w:b w:val="false"/>
          <w:i w:val="false"/>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bookmarkEnd w:id="1610"/>
    <w:bookmarkStart w:name="z1696" w:id="1611"/>
    <w:p>
      <w:pPr>
        <w:spacing w:after="0"/>
        <w:ind w:left="0"/>
        <w:jc w:val="both"/>
      </w:pPr>
      <w:r>
        <w:rPr>
          <w:rFonts w:ascii="Times New Roman"/>
          <w:b w:val="false"/>
          <w:i w:val="false"/>
          <w:color w:val="000000"/>
          <w:sz w:val="28"/>
        </w:rPr>
        <w:t>
      3) қалалық және ауылдық елді мекендердегі, өнеркәсіп ұйымдарының аумақтарындағы атмосфералық ауаға;</w:t>
      </w:r>
    </w:p>
    <w:bookmarkEnd w:id="1611"/>
    <w:bookmarkStart w:name="z1697" w:id="1612"/>
    <w:p>
      <w:pPr>
        <w:spacing w:after="0"/>
        <w:ind w:left="0"/>
        <w:jc w:val="both"/>
      </w:pPr>
      <w:r>
        <w:rPr>
          <w:rFonts w:ascii="Times New Roman"/>
          <w:b w:val="false"/>
          <w:i w:val="false"/>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bookmarkEnd w:id="1612"/>
    <w:bookmarkStart w:name="z1698" w:id="1613"/>
    <w:p>
      <w:pPr>
        <w:spacing w:after="0"/>
        <w:ind w:left="0"/>
        <w:jc w:val="both"/>
      </w:pPr>
      <w:r>
        <w:rPr>
          <w:rFonts w:ascii="Times New Roman"/>
          <w:b w:val="false"/>
          <w:i w:val="false"/>
          <w:color w:val="000000"/>
          <w:sz w:val="28"/>
        </w:rPr>
        <w:t>
      5) өнімнің, технологиялық жабдықтың жаңа түрлеріне, процестерге белгіленеді.</w:t>
      </w:r>
    </w:p>
    <w:bookmarkEnd w:id="1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14-тарауды 95-1-баппен толықтыру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1699" w:id="1614"/>
    <w:p>
      <w:pPr>
        <w:spacing w:after="0"/>
        <w:ind w:left="0"/>
        <w:jc w:val="left"/>
      </w:pPr>
      <w:r>
        <w:rPr>
          <w:rFonts w:ascii="Times New Roman"/>
          <w:b/>
          <w:i w:val="false"/>
          <w:color w:val="000000"/>
        </w:rPr>
        <w:t xml:space="preserve"> 15-тарау. ИНФЕКЦИЯЛЫҚ ЖӘНЕ ИНФЕКЦИЯЛЫҚ ЕМЕС АУРУЛАРДЫҢ ПРОФИЛАКТИКАСЫ</w:t>
      </w:r>
    </w:p>
    <w:bookmarkEnd w:id="1614"/>
    <w:bookmarkStart w:name="z1700" w:id="1615"/>
    <w:p>
      <w:pPr>
        <w:spacing w:after="0"/>
        <w:ind w:left="0"/>
        <w:jc w:val="left"/>
      </w:pPr>
      <w:r>
        <w:rPr>
          <w:rFonts w:ascii="Times New Roman"/>
          <w:b/>
          <w:i w:val="false"/>
          <w:color w:val="000000"/>
        </w:rPr>
        <w:t xml:space="preserve"> 1-параграф. Инфекциялық аурулардың профилактикасы</w:t>
      </w:r>
    </w:p>
    <w:bookmarkEnd w:id="1615"/>
    <w:p>
      <w:pPr>
        <w:spacing w:after="0"/>
        <w:ind w:left="0"/>
        <w:jc w:val="both"/>
      </w:pPr>
      <w:r>
        <w:rPr>
          <w:rFonts w:ascii="Times New Roman"/>
          <w:b/>
          <w:i w:val="false"/>
          <w:color w:val="000000"/>
          <w:sz w:val="28"/>
        </w:rPr>
        <w:t>96-бап. Халықты гигиеналық оқыту</w:t>
      </w:r>
    </w:p>
    <w:bookmarkStart w:name="z1702" w:id="1616"/>
    <w:p>
      <w:pPr>
        <w:spacing w:after="0"/>
        <w:ind w:left="0"/>
        <w:jc w:val="both"/>
      </w:pPr>
      <w:r>
        <w:rPr>
          <w:rFonts w:ascii="Times New Roman"/>
          <w:b w:val="false"/>
          <w:i w:val="false"/>
          <w:color w:val="000000"/>
          <w:sz w:val="28"/>
        </w:rPr>
        <w:t>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bookmarkEnd w:id="1616"/>
    <w:bookmarkStart w:name="z1703" w:id="1617"/>
    <w:p>
      <w:pPr>
        <w:spacing w:after="0"/>
        <w:ind w:left="0"/>
        <w:jc w:val="both"/>
      </w:pPr>
      <w:r>
        <w:rPr>
          <w:rFonts w:ascii="Times New Roman"/>
          <w:b w:val="false"/>
          <w:i w:val="false"/>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bookmarkEnd w:id="1617"/>
    <w:bookmarkStart w:name="z1704" w:id="1618"/>
    <w:p>
      <w:pPr>
        <w:spacing w:after="0"/>
        <w:ind w:left="0"/>
        <w:jc w:val="both"/>
      </w:pPr>
      <w:r>
        <w:rPr>
          <w:rFonts w:ascii="Times New Roman"/>
          <w:b w:val="false"/>
          <w:i w:val="false"/>
          <w:color w:val="000000"/>
          <w:sz w:val="28"/>
        </w:rPr>
        <w:t>
      2. Гигиеналық оқыту үшін ақы төлеуді декреттелген адамдар дербес не тараптардың келісімі бойынша жұмыс беруші жүзеге асырады.</w:t>
      </w:r>
    </w:p>
    <w:bookmarkEnd w:id="1618"/>
    <w:bookmarkStart w:name="z1705" w:id="1619"/>
    <w:p>
      <w:pPr>
        <w:spacing w:after="0"/>
        <w:ind w:left="0"/>
        <w:jc w:val="both"/>
      </w:pPr>
      <w:r>
        <w:rPr>
          <w:rFonts w:ascii="Times New Roman"/>
          <w:b w:val="false"/>
          <w:i w:val="false"/>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bookmarkEnd w:id="1619"/>
    <w:bookmarkStart w:name="z1706" w:id="1620"/>
    <w:p>
      <w:pPr>
        <w:spacing w:after="0"/>
        <w:ind w:left="0"/>
        <w:jc w:val="both"/>
      </w:pPr>
      <w:r>
        <w:rPr>
          <w:rFonts w:ascii="Times New Roman"/>
          <w:b w:val="false"/>
          <w:i w:val="false"/>
          <w:color w:val="000000"/>
          <w:sz w:val="28"/>
        </w:rPr>
        <w:t>
      1) қызметінің басталғаны және тоқтатылғаны туралы хабарламаларды мониторингтеу;</w:t>
      </w:r>
    </w:p>
    <w:bookmarkEnd w:id="1620"/>
    <w:bookmarkStart w:name="z1707" w:id="1621"/>
    <w:p>
      <w:pPr>
        <w:spacing w:after="0"/>
        <w:ind w:left="0"/>
        <w:jc w:val="both"/>
      </w:pPr>
      <w:r>
        <w:rPr>
          <w:rFonts w:ascii="Times New Roman"/>
          <w:b w:val="false"/>
          <w:i w:val="false"/>
          <w:color w:val="000000"/>
          <w:sz w:val="28"/>
        </w:rPr>
        <w:t>
      2) гигиеналық оқытуды жүргізу тәртібі мен бағдарламасының сақталуын тексеру;</w:t>
      </w:r>
    </w:p>
    <w:bookmarkEnd w:id="1621"/>
    <w:bookmarkStart w:name="z1708" w:id="1622"/>
    <w:p>
      <w:pPr>
        <w:spacing w:after="0"/>
        <w:ind w:left="0"/>
        <w:jc w:val="both"/>
      </w:pPr>
      <w:r>
        <w:rPr>
          <w:rFonts w:ascii="Times New Roman"/>
          <w:b w:val="false"/>
          <w:i w:val="false"/>
          <w:color w:val="000000"/>
          <w:sz w:val="28"/>
        </w:rPr>
        <w:t>
      3) тексерулер, профилактикалық бақылау мен қадағалау барысында декреттелген топқа жататын адамдардың білімін тексеру арқылы жүзеге асырады.</w:t>
      </w:r>
    </w:p>
    <w:bookmarkEnd w:id="1622"/>
    <w:p>
      <w:pPr>
        <w:spacing w:after="0"/>
        <w:ind w:left="0"/>
        <w:jc w:val="both"/>
      </w:pPr>
      <w:r>
        <w:rPr>
          <w:rFonts w:ascii="Times New Roman"/>
          <w:b/>
          <w:i w:val="false"/>
          <w:color w:val="000000"/>
          <w:sz w:val="28"/>
        </w:rPr>
        <w:t>97-бап. Гигиеналық оқыту жөніндегі қызметті жүзеге асыратын тұлғаларға қойылатын талаптар</w:t>
      </w:r>
    </w:p>
    <w:bookmarkStart w:name="z1710" w:id="1623"/>
    <w:p>
      <w:pPr>
        <w:spacing w:after="0"/>
        <w:ind w:left="0"/>
        <w:jc w:val="both"/>
      </w:pPr>
      <w:r>
        <w:rPr>
          <w:rFonts w:ascii="Times New Roman"/>
          <w:b w:val="false"/>
          <w:i w:val="false"/>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bookmarkEnd w:id="1623"/>
    <w:bookmarkStart w:name="z1711" w:id="1624"/>
    <w:p>
      <w:pPr>
        <w:spacing w:after="0"/>
        <w:ind w:left="0"/>
        <w:jc w:val="both"/>
      </w:pPr>
      <w:r>
        <w:rPr>
          <w:rFonts w:ascii="Times New Roman"/>
          <w:b w:val="false"/>
          <w:i w:val="false"/>
          <w:color w:val="000000"/>
          <w:sz w:val="28"/>
        </w:rPr>
        <w:t>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bookmarkEnd w:id="1624"/>
    <w:bookmarkStart w:name="z1712" w:id="1625"/>
    <w:p>
      <w:pPr>
        <w:spacing w:after="0"/>
        <w:ind w:left="0"/>
        <w:jc w:val="both"/>
      </w:pPr>
      <w:r>
        <w:rPr>
          <w:rFonts w:ascii="Times New Roman"/>
          <w:b w:val="false"/>
          <w:i w:val="false"/>
          <w:color w:val="000000"/>
          <w:sz w:val="28"/>
        </w:rPr>
        <w:t>
      3. Гигиеналық оқыту жөніндегі қызметті жүзеге асыратын тұлғалар:</w:t>
      </w:r>
    </w:p>
    <w:bookmarkEnd w:id="1625"/>
    <w:bookmarkStart w:name="z1713" w:id="1626"/>
    <w:p>
      <w:pPr>
        <w:spacing w:after="0"/>
        <w:ind w:left="0"/>
        <w:jc w:val="both"/>
      </w:pPr>
      <w:r>
        <w:rPr>
          <w:rFonts w:ascii="Times New Roman"/>
          <w:b w:val="false"/>
          <w:i w:val="false"/>
          <w:color w:val="000000"/>
          <w:sz w:val="28"/>
        </w:rPr>
        <w:t>
      1) оқытудың сапалы жүргізілуін қамтамасыз етуге;</w:t>
      </w:r>
    </w:p>
    <w:bookmarkEnd w:id="1626"/>
    <w:bookmarkStart w:name="z1714" w:id="162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сақтауға;</w:t>
      </w:r>
    </w:p>
    <w:bookmarkEnd w:id="1627"/>
    <w:bookmarkStart w:name="z1715" w:id="1628"/>
    <w:p>
      <w:pPr>
        <w:spacing w:after="0"/>
        <w:ind w:left="0"/>
        <w:jc w:val="both"/>
      </w:pPr>
      <w:r>
        <w:rPr>
          <w:rFonts w:ascii="Times New Roman"/>
          <w:b w:val="false"/>
          <w:i w:val="false"/>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bookmarkEnd w:id="1628"/>
    <w:bookmarkStart w:name="z1716" w:id="1629"/>
    <w:p>
      <w:pPr>
        <w:spacing w:after="0"/>
        <w:ind w:left="0"/>
        <w:jc w:val="both"/>
      </w:pPr>
      <w:r>
        <w:rPr>
          <w:rFonts w:ascii="Times New Roman"/>
          <w:b w:val="false"/>
          <w:i w:val="false"/>
          <w:color w:val="000000"/>
          <w:sz w:val="28"/>
        </w:rPr>
        <w:t>
      4) гигиеналық оқытуды жүргізу тәртібін сақтауға;</w:t>
      </w:r>
    </w:p>
    <w:bookmarkEnd w:id="1629"/>
    <w:bookmarkStart w:name="z1717" w:id="1630"/>
    <w:p>
      <w:pPr>
        <w:spacing w:after="0"/>
        <w:ind w:left="0"/>
        <w:jc w:val="both"/>
      </w:pPr>
      <w:r>
        <w:rPr>
          <w:rFonts w:ascii="Times New Roman"/>
          <w:b w:val="false"/>
          <w:i w:val="false"/>
          <w:color w:val="000000"/>
          <w:sz w:val="28"/>
        </w:rPr>
        <w:t>
      5) халықтың әртүрлі декреттелген топтарын гигиеналық оқытуды біріктіруге жол бермеуге міндетті.</w:t>
      </w:r>
    </w:p>
    <w:bookmarkEnd w:id="1630"/>
    <w:p>
      <w:pPr>
        <w:spacing w:after="0"/>
        <w:ind w:left="0"/>
        <w:jc w:val="both"/>
      </w:pPr>
      <w:r>
        <w:rPr>
          <w:rFonts w:ascii="Times New Roman"/>
          <w:b/>
          <w:i w:val="false"/>
          <w:color w:val="000000"/>
          <w:sz w:val="28"/>
        </w:rPr>
        <w:t>98-бап. Туберкулез профилактикасы</w:t>
      </w:r>
    </w:p>
    <w:bookmarkStart w:name="z1719" w:id="1631"/>
    <w:p>
      <w:pPr>
        <w:spacing w:after="0"/>
        <w:ind w:left="0"/>
        <w:jc w:val="both"/>
      </w:pPr>
      <w:r>
        <w:rPr>
          <w:rFonts w:ascii="Times New Roman"/>
          <w:b w:val="false"/>
          <w:i w:val="false"/>
          <w:color w:val="000000"/>
          <w:sz w:val="28"/>
        </w:rPr>
        <w:t>
      1. Туберкулез профилактикасы жөніндегі іс-шаралар:</w:t>
      </w:r>
    </w:p>
    <w:bookmarkEnd w:id="1631"/>
    <w:bookmarkStart w:name="z1720" w:id="1632"/>
    <w:p>
      <w:pPr>
        <w:spacing w:after="0"/>
        <w:ind w:left="0"/>
        <w:jc w:val="both"/>
      </w:pPr>
      <w:r>
        <w:rPr>
          <w:rFonts w:ascii="Times New Roman"/>
          <w:b w:val="false"/>
          <w:i w:val="false"/>
          <w:color w:val="000000"/>
          <w:sz w:val="28"/>
        </w:rPr>
        <w:t>
      1) халық арасында туберкулездің таралуына эпидемиологиялық қадағалау жүргізу;</w:t>
      </w:r>
    </w:p>
    <w:bookmarkEnd w:id="1632"/>
    <w:bookmarkStart w:name="z1721" w:id="1633"/>
    <w:p>
      <w:pPr>
        <w:spacing w:after="0"/>
        <w:ind w:left="0"/>
        <w:jc w:val="both"/>
      </w:pPr>
      <w:r>
        <w:rPr>
          <w:rFonts w:ascii="Times New Roman"/>
          <w:b w:val="false"/>
          <w:i w:val="false"/>
          <w:color w:val="000000"/>
          <w:sz w:val="28"/>
        </w:rPr>
        <w:t>
      2) Ұлттық екпелер күнтізбесіне сәйкес вакцина егуді қамтитын өзіндік ерекшелікті профилактика;</w:t>
      </w:r>
    </w:p>
    <w:bookmarkEnd w:id="1633"/>
    <w:bookmarkStart w:name="z1722" w:id="1634"/>
    <w:p>
      <w:pPr>
        <w:spacing w:after="0"/>
        <w:ind w:left="0"/>
        <w:jc w:val="both"/>
      </w:pPr>
      <w:r>
        <w:rPr>
          <w:rFonts w:ascii="Times New Roman"/>
          <w:b w:val="false"/>
          <w:i w:val="false"/>
          <w:color w:val="000000"/>
          <w:sz w:val="28"/>
        </w:rPr>
        <w:t>
      3) туберкулезді ерте анықтау;</w:t>
      </w:r>
    </w:p>
    <w:bookmarkEnd w:id="1634"/>
    <w:bookmarkStart w:name="z1723" w:id="1635"/>
    <w:p>
      <w:pPr>
        <w:spacing w:after="0"/>
        <w:ind w:left="0"/>
        <w:jc w:val="both"/>
      </w:pPr>
      <w:r>
        <w:rPr>
          <w:rFonts w:ascii="Times New Roman"/>
          <w:b w:val="false"/>
          <w:i w:val="false"/>
          <w:color w:val="000000"/>
          <w:sz w:val="28"/>
        </w:rPr>
        <w:t>
      4) активті туберкулезді және латентті туберкулез инфекциясын емдеу;</w:t>
      </w:r>
    </w:p>
    <w:bookmarkEnd w:id="1635"/>
    <w:bookmarkStart w:name="z1724" w:id="1636"/>
    <w:p>
      <w:pPr>
        <w:spacing w:after="0"/>
        <w:ind w:left="0"/>
        <w:jc w:val="both"/>
      </w:pPr>
      <w:r>
        <w:rPr>
          <w:rFonts w:ascii="Times New Roman"/>
          <w:b w:val="false"/>
          <w:i w:val="false"/>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қолдану;</w:t>
      </w:r>
    </w:p>
    <w:bookmarkEnd w:id="1636"/>
    <w:bookmarkStart w:name="z1725" w:id="1637"/>
    <w:p>
      <w:pPr>
        <w:spacing w:after="0"/>
        <w:ind w:left="0"/>
        <w:jc w:val="both"/>
      </w:pPr>
      <w:r>
        <w:rPr>
          <w:rFonts w:ascii="Times New Roman"/>
          <w:b w:val="false"/>
          <w:i w:val="false"/>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bookmarkEnd w:id="1637"/>
    <w:bookmarkStart w:name="z1726" w:id="1638"/>
    <w:p>
      <w:pPr>
        <w:spacing w:after="0"/>
        <w:ind w:left="0"/>
        <w:jc w:val="both"/>
      </w:pPr>
      <w:r>
        <w:rPr>
          <w:rFonts w:ascii="Times New Roman"/>
          <w:b w:val="false"/>
          <w:i w:val="false"/>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bookmarkEnd w:id="1638"/>
    <w:bookmarkStart w:name="z1727" w:id="1639"/>
    <w:p>
      <w:pPr>
        <w:spacing w:after="0"/>
        <w:ind w:left="0"/>
        <w:jc w:val="both"/>
      </w:pPr>
      <w:r>
        <w:rPr>
          <w:rFonts w:ascii="Times New Roman"/>
          <w:b w:val="false"/>
          <w:i w:val="false"/>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bookmarkEnd w:id="1639"/>
    <w:bookmarkStart w:name="z1728" w:id="1640"/>
    <w:p>
      <w:pPr>
        <w:spacing w:after="0"/>
        <w:ind w:left="0"/>
        <w:jc w:val="both"/>
      </w:pPr>
      <w:r>
        <w:rPr>
          <w:rFonts w:ascii="Times New Roman"/>
          <w:b w:val="false"/>
          <w:i w:val="false"/>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bookmarkEnd w:id="1640"/>
    <w:bookmarkStart w:name="z1729" w:id="1641"/>
    <w:p>
      <w:pPr>
        <w:spacing w:after="0"/>
        <w:ind w:left="0"/>
        <w:jc w:val="both"/>
      </w:pPr>
      <w:r>
        <w:rPr>
          <w:rFonts w:ascii="Times New Roman"/>
          <w:b w:val="false"/>
          <w:i w:val="false"/>
          <w:color w:val="000000"/>
          <w:sz w:val="28"/>
        </w:rPr>
        <w:t>
      2. Туберкулез профилактикасы жөніндегі іс-шараларды жүргізу уәкілетті орган айқындайтын тәртіппен жүзеге асырылады.</w:t>
      </w:r>
    </w:p>
    <w:bookmarkEnd w:id="1641"/>
    <w:p>
      <w:pPr>
        <w:spacing w:after="0"/>
        <w:ind w:left="0"/>
        <w:jc w:val="both"/>
      </w:pPr>
      <w:r>
        <w:rPr>
          <w:rFonts w:ascii="Times New Roman"/>
          <w:b/>
          <w:i w:val="false"/>
          <w:color w:val="000000"/>
          <w:sz w:val="28"/>
        </w:rPr>
        <w:t>99-бап. АИТВ инфекциясының профилактикасы</w:t>
      </w:r>
    </w:p>
    <w:bookmarkStart w:name="z1731" w:id="1642"/>
    <w:p>
      <w:pPr>
        <w:spacing w:after="0"/>
        <w:ind w:left="0"/>
        <w:jc w:val="both"/>
      </w:pPr>
      <w:r>
        <w:rPr>
          <w:rFonts w:ascii="Times New Roman"/>
          <w:b w:val="false"/>
          <w:i w:val="false"/>
          <w:color w:val="000000"/>
          <w:sz w:val="28"/>
        </w:rPr>
        <w:t>
      1. АИТВ инфекциясының профилактикасы жөніндегі іс-шаралар:</w:t>
      </w:r>
    </w:p>
    <w:bookmarkEnd w:id="1642"/>
    <w:bookmarkStart w:name="z1732" w:id="1643"/>
    <w:p>
      <w:pPr>
        <w:spacing w:after="0"/>
        <w:ind w:left="0"/>
        <w:jc w:val="both"/>
      </w:pPr>
      <w:r>
        <w:rPr>
          <w:rFonts w:ascii="Times New Roman"/>
          <w:b w:val="false"/>
          <w:i w:val="false"/>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bookmarkEnd w:id="1643"/>
    <w:bookmarkStart w:name="z1733" w:id="1644"/>
    <w:p>
      <w:pPr>
        <w:spacing w:after="0"/>
        <w:ind w:left="0"/>
        <w:jc w:val="both"/>
      </w:pPr>
      <w:r>
        <w:rPr>
          <w:rFonts w:ascii="Times New Roman"/>
          <w:b w:val="false"/>
          <w:i w:val="false"/>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bookmarkEnd w:id="1644"/>
    <w:bookmarkStart w:name="z1734" w:id="1645"/>
    <w:p>
      <w:pPr>
        <w:spacing w:after="0"/>
        <w:ind w:left="0"/>
        <w:jc w:val="both"/>
      </w:pPr>
      <w:r>
        <w:rPr>
          <w:rFonts w:ascii="Times New Roman"/>
          <w:b w:val="false"/>
          <w:i w:val="false"/>
          <w:color w:val="000000"/>
          <w:sz w:val="28"/>
        </w:rPr>
        <w:t>
      3) АИТВ инфекциясының профилактикасы мәселелерін білім беру жүйесіне және жұмыс орындарында интеграциялау;</w:t>
      </w:r>
    </w:p>
    <w:bookmarkEnd w:id="1645"/>
    <w:bookmarkStart w:name="z1735" w:id="1646"/>
    <w:p>
      <w:pPr>
        <w:spacing w:after="0"/>
        <w:ind w:left="0"/>
        <w:jc w:val="both"/>
      </w:pPr>
      <w:r>
        <w:rPr>
          <w:rFonts w:ascii="Times New Roman"/>
          <w:b w:val="false"/>
          <w:i w:val="false"/>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bookmarkEnd w:id="1646"/>
    <w:bookmarkStart w:name="z1736" w:id="1647"/>
    <w:p>
      <w:pPr>
        <w:spacing w:after="0"/>
        <w:ind w:left="0"/>
        <w:jc w:val="both"/>
      </w:pPr>
      <w:r>
        <w:rPr>
          <w:rFonts w:ascii="Times New Roman"/>
          <w:b w:val="false"/>
          <w:i w:val="false"/>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bookmarkEnd w:id="1647"/>
    <w:bookmarkStart w:name="z1737" w:id="1648"/>
    <w:p>
      <w:pPr>
        <w:spacing w:after="0"/>
        <w:ind w:left="0"/>
        <w:jc w:val="both"/>
      </w:pPr>
      <w:r>
        <w:rPr>
          <w:rFonts w:ascii="Times New Roman"/>
          <w:b w:val="false"/>
          <w:i w:val="false"/>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bookmarkEnd w:id="1648"/>
    <w:bookmarkStart w:name="z1738" w:id="1649"/>
    <w:p>
      <w:pPr>
        <w:spacing w:after="0"/>
        <w:ind w:left="0"/>
        <w:jc w:val="both"/>
      </w:pPr>
      <w:r>
        <w:rPr>
          <w:rFonts w:ascii="Times New Roman"/>
          <w:b w:val="false"/>
          <w:i w:val="false"/>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bookmarkEnd w:id="1649"/>
    <w:bookmarkStart w:name="z1739" w:id="1650"/>
    <w:p>
      <w:pPr>
        <w:spacing w:after="0"/>
        <w:ind w:left="0"/>
        <w:jc w:val="both"/>
      </w:pPr>
      <w:r>
        <w:rPr>
          <w:rFonts w:ascii="Times New Roman"/>
          <w:b w:val="false"/>
          <w:i w:val="false"/>
          <w:color w:val="000000"/>
          <w:sz w:val="28"/>
        </w:rPr>
        <w:t>
      7) АИТВ инфекциясының анадан ұрыққа және балаға берілуінің алдын алу;</w:t>
      </w:r>
    </w:p>
    <w:bookmarkEnd w:id="1650"/>
    <w:bookmarkStart w:name="z1740" w:id="1651"/>
    <w:p>
      <w:pPr>
        <w:spacing w:after="0"/>
        <w:ind w:left="0"/>
        <w:jc w:val="both"/>
      </w:pPr>
      <w:r>
        <w:rPr>
          <w:rFonts w:ascii="Times New Roman"/>
          <w:b w:val="false"/>
          <w:i w:val="false"/>
          <w:color w:val="000000"/>
          <w:sz w:val="28"/>
        </w:rPr>
        <w:t>
      8) қатынасуға дейінгі және қатынасудан кейінгі профилактиканы ұсыну;</w:t>
      </w:r>
    </w:p>
    <w:bookmarkEnd w:id="1651"/>
    <w:bookmarkStart w:name="z1741" w:id="1652"/>
    <w:p>
      <w:pPr>
        <w:spacing w:after="0"/>
        <w:ind w:left="0"/>
        <w:jc w:val="both"/>
      </w:pPr>
      <w:r>
        <w:rPr>
          <w:rFonts w:ascii="Times New Roman"/>
          <w:b w:val="false"/>
          <w:i w:val="false"/>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bookmarkEnd w:id="1652"/>
    <w:bookmarkStart w:name="z1742" w:id="1653"/>
    <w:p>
      <w:pPr>
        <w:spacing w:after="0"/>
        <w:ind w:left="0"/>
        <w:jc w:val="both"/>
      </w:pPr>
      <w:r>
        <w:rPr>
          <w:rFonts w:ascii="Times New Roman"/>
          <w:b w:val="false"/>
          <w:i w:val="false"/>
          <w:color w:val="000000"/>
          <w:sz w:val="28"/>
        </w:rPr>
        <w:t>
      2. АИТВ инфекциясының профилактикасы жөніндегі іс-шараларды жүргізу уәкілетті орган айқындайтын тәртіппен жүзеге асырылады.</w:t>
      </w:r>
    </w:p>
    <w:bookmarkEnd w:id="1653"/>
    <w:p>
      <w:pPr>
        <w:spacing w:after="0"/>
        <w:ind w:left="0"/>
        <w:jc w:val="both"/>
      </w:pPr>
      <w:r>
        <w:rPr>
          <w:rFonts w:ascii="Times New Roman"/>
          <w:b/>
          <w:i w:val="false"/>
          <w:color w:val="000000"/>
          <w:sz w:val="28"/>
        </w:rPr>
        <w:t>100-бап. Медициналық қалдықтардың айналысы</w:t>
      </w:r>
    </w:p>
    <w:bookmarkStart w:name="z1744" w:id="1654"/>
    <w:p>
      <w:pPr>
        <w:spacing w:after="0"/>
        <w:ind w:left="0"/>
        <w:jc w:val="both"/>
      </w:pPr>
      <w:r>
        <w:rPr>
          <w:rFonts w:ascii="Times New Roman"/>
          <w:b w:val="false"/>
          <w:i w:val="false"/>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bookmarkEnd w:id="1654"/>
    <w:bookmarkStart w:name="z1745" w:id="1655"/>
    <w:p>
      <w:pPr>
        <w:spacing w:after="0"/>
        <w:ind w:left="0"/>
        <w:jc w:val="both"/>
      </w:pPr>
      <w:r>
        <w:rPr>
          <w:rFonts w:ascii="Times New Roman"/>
          <w:b w:val="false"/>
          <w:i w:val="false"/>
          <w:color w:val="000000"/>
          <w:sz w:val="28"/>
        </w:rPr>
        <w:t>
      2. Медициналық қалдықтар қауіптілік дәрежесі бойынша қауіптіліктің 5 сыныбына бөлінеді:</w:t>
      </w:r>
    </w:p>
    <w:bookmarkEnd w:id="1655"/>
    <w:bookmarkStart w:name="z1746" w:id="1656"/>
    <w:p>
      <w:pPr>
        <w:spacing w:after="0"/>
        <w:ind w:left="0"/>
        <w:jc w:val="both"/>
      </w:pPr>
      <w:r>
        <w:rPr>
          <w:rFonts w:ascii="Times New Roman"/>
          <w:b w:val="false"/>
          <w:i w:val="false"/>
          <w:color w:val="000000"/>
          <w:sz w:val="28"/>
        </w:rPr>
        <w:t>
      1) А сыныбы - тұрмыстық қатты қалдықтарға ұқсас, қауіпті емес медициналық қалдықтар;</w:t>
      </w:r>
    </w:p>
    <w:bookmarkEnd w:id="1656"/>
    <w:bookmarkStart w:name="z1747" w:id="1657"/>
    <w:p>
      <w:pPr>
        <w:spacing w:after="0"/>
        <w:ind w:left="0"/>
        <w:jc w:val="both"/>
      </w:pPr>
      <w:r>
        <w:rPr>
          <w:rFonts w:ascii="Times New Roman"/>
          <w:b w:val="false"/>
          <w:i w:val="false"/>
          <w:color w:val="000000"/>
          <w:sz w:val="28"/>
        </w:rPr>
        <w:t>
      2) Б сыныбы - қауіпті (эпидемиологиялық жағынан) медициналық қалдықтар;</w:t>
      </w:r>
    </w:p>
    <w:bookmarkEnd w:id="1657"/>
    <w:bookmarkStart w:name="z1748" w:id="1658"/>
    <w:p>
      <w:pPr>
        <w:spacing w:after="0"/>
        <w:ind w:left="0"/>
        <w:jc w:val="both"/>
      </w:pPr>
      <w:r>
        <w:rPr>
          <w:rFonts w:ascii="Times New Roman"/>
          <w:b w:val="false"/>
          <w:i w:val="false"/>
          <w:color w:val="000000"/>
          <w:sz w:val="28"/>
        </w:rPr>
        <w:t>
      3) В сыныбы - төтенше (эпидемиологиялық жағынан) қауіпті медициналық қалдықтар;</w:t>
      </w:r>
    </w:p>
    <w:bookmarkEnd w:id="1658"/>
    <w:bookmarkStart w:name="z1749" w:id="1659"/>
    <w:p>
      <w:pPr>
        <w:spacing w:after="0"/>
        <w:ind w:left="0"/>
        <w:jc w:val="both"/>
      </w:pPr>
      <w:r>
        <w:rPr>
          <w:rFonts w:ascii="Times New Roman"/>
          <w:b w:val="false"/>
          <w:i w:val="false"/>
          <w:color w:val="000000"/>
          <w:sz w:val="28"/>
        </w:rPr>
        <w:t>
      4) Г сыныбы - құрамы бойынша өнеркәсіптік қалдықтарға жақын, токсикологиялық қауіпті медициналық қалдықтар;</w:t>
      </w:r>
    </w:p>
    <w:bookmarkEnd w:id="1659"/>
    <w:bookmarkStart w:name="z1750" w:id="1660"/>
    <w:p>
      <w:pPr>
        <w:spacing w:after="0"/>
        <w:ind w:left="0"/>
        <w:jc w:val="both"/>
      </w:pPr>
      <w:r>
        <w:rPr>
          <w:rFonts w:ascii="Times New Roman"/>
          <w:b w:val="false"/>
          <w:i w:val="false"/>
          <w:color w:val="000000"/>
          <w:sz w:val="28"/>
        </w:rPr>
        <w:t>
      5) Д сыныбы - радиоактивті медициналық қалдықтар.</w:t>
      </w:r>
    </w:p>
    <w:bookmarkEnd w:id="1660"/>
    <w:bookmarkStart w:name="z1751" w:id="1661"/>
    <w:p>
      <w:pPr>
        <w:spacing w:after="0"/>
        <w:ind w:left="0"/>
        <w:jc w:val="both"/>
      </w:pPr>
      <w:r>
        <w:rPr>
          <w:rFonts w:ascii="Times New Roman"/>
          <w:b w:val="false"/>
          <w:i w:val="false"/>
          <w:color w:val="000000"/>
          <w:sz w:val="28"/>
        </w:rPr>
        <w:t>
      Б - Д сыныптарының медициналық қалдықтары қауіпті қалдықтар болып табылады.</w:t>
      </w:r>
    </w:p>
    <w:bookmarkEnd w:id="1661"/>
    <w:bookmarkStart w:name="z1752" w:id="1662"/>
    <w:p>
      <w:pPr>
        <w:spacing w:after="0"/>
        <w:ind w:left="0"/>
        <w:jc w:val="both"/>
      </w:pPr>
      <w:r>
        <w:rPr>
          <w:rFonts w:ascii="Times New Roman"/>
          <w:b w:val="false"/>
          <w:i w:val="false"/>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p>
    <w:bookmarkEnd w:id="1662"/>
    <w:bookmarkStart w:name="z1753" w:id="1663"/>
    <w:p>
      <w:pPr>
        <w:spacing w:after="0"/>
        <w:ind w:left="0"/>
        <w:jc w:val="both"/>
      </w:pPr>
      <w:r>
        <w:rPr>
          <w:rFonts w:ascii="Times New Roman"/>
          <w:b w:val="false"/>
          <w:i w:val="false"/>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bookmarkEnd w:id="1663"/>
    <w:bookmarkStart w:name="z1754" w:id="1664"/>
    <w:p>
      <w:pPr>
        <w:spacing w:after="0"/>
        <w:ind w:left="0"/>
        <w:jc w:val="both"/>
      </w:pPr>
      <w:r>
        <w:rPr>
          <w:rFonts w:ascii="Times New Roman"/>
          <w:b w:val="false"/>
          <w:i w:val="false"/>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bookmarkEnd w:id="1664"/>
    <w:bookmarkStart w:name="z1755" w:id="1665"/>
    <w:p>
      <w:pPr>
        <w:spacing w:after="0"/>
        <w:ind w:left="0"/>
        <w:jc w:val="both"/>
      </w:pPr>
      <w:r>
        <w:rPr>
          <w:rFonts w:ascii="Times New Roman"/>
          <w:b w:val="false"/>
          <w:i w:val="false"/>
          <w:color w:val="000000"/>
          <w:sz w:val="28"/>
        </w:rPr>
        <w:t>
      6. Қалдықтардың меншік иелері есептер деректерінің толықтығын, үздіксіздігін және анықтығын қамтамасыз етеді.</w:t>
      </w:r>
    </w:p>
    <w:bookmarkEnd w:id="1665"/>
    <w:bookmarkStart w:name="z1756" w:id="1666"/>
    <w:p>
      <w:pPr>
        <w:spacing w:after="0"/>
        <w:ind w:left="0"/>
        <w:jc w:val="both"/>
      </w:pPr>
      <w:r>
        <w:rPr>
          <w:rFonts w:ascii="Times New Roman"/>
          <w:b w:val="false"/>
          <w:i w:val="false"/>
          <w:color w:val="000000"/>
          <w:sz w:val="28"/>
        </w:rPr>
        <w:t>
      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bookmarkEnd w:id="1666"/>
    <w:p>
      <w:pPr>
        <w:spacing w:after="0"/>
        <w:ind w:left="0"/>
        <w:jc w:val="both"/>
      </w:pPr>
      <w:r>
        <w:rPr>
          <w:rFonts w:ascii="Times New Roman"/>
          <w:b/>
          <w:i w:val="false"/>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bookmarkStart w:name="z1758" w:id="1667"/>
    <w:p>
      <w:pPr>
        <w:spacing w:after="0"/>
        <w:ind w:left="0"/>
        <w:jc w:val="both"/>
      </w:pPr>
      <w:r>
        <w:rPr>
          <w:rFonts w:ascii="Times New Roman"/>
          <w:b w:val="false"/>
          <w:i w:val="false"/>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bookmarkEnd w:id="1667"/>
    <w:bookmarkStart w:name="z1759" w:id="1668"/>
    <w:p>
      <w:pPr>
        <w:spacing w:after="0"/>
        <w:ind w:left="0"/>
        <w:jc w:val="both"/>
      </w:pPr>
      <w:r>
        <w:rPr>
          <w:rFonts w:ascii="Times New Roman"/>
          <w:b w:val="false"/>
          <w:i w:val="false"/>
          <w:color w:val="000000"/>
          <w:sz w:val="28"/>
        </w:rPr>
        <w:t>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bookmarkEnd w:id="1668"/>
    <w:bookmarkStart w:name="z1760" w:id="1669"/>
    <w:p>
      <w:pPr>
        <w:spacing w:after="0"/>
        <w:ind w:left="0"/>
        <w:jc w:val="both"/>
      </w:pPr>
      <w:r>
        <w:rPr>
          <w:rFonts w:ascii="Times New Roman"/>
          <w:b w:val="false"/>
          <w:i w:val="false"/>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669"/>
    <w:p>
      <w:pPr>
        <w:spacing w:after="0"/>
        <w:ind w:left="0"/>
        <w:jc w:val="both"/>
      </w:pPr>
      <w:r>
        <w:rPr>
          <w:rFonts w:ascii="Times New Roman"/>
          <w:b/>
          <w:i w:val="false"/>
          <w:color w:val="000000"/>
          <w:sz w:val="28"/>
        </w:rPr>
        <w:t>102-бап. Санитариялық-эпидемияға қарсы, санитариялық-профилактикалық іс-шаралар</w:t>
      </w:r>
    </w:p>
    <w:bookmarkStart w:name="z1762" w:id="1670"/>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bookmarkEnd w:id="1670"/>
    <w:bookmarkStart w:name="z1763" w:id="1671"/>
    <w:p>
      <w:pPr>
        <w:spacing w:after="0"/>
        <w:ind w:left="0"/>
        <w:jc w:val="both"/>
      </w:pPr>
      <w:r>
        <w:rPr>
          <w:rFonts w:ascii="Times New Roman"/>
          <w:b w:val="false"/>
          <w:i w:val="false"/>
          <w:color w:val="000000"/>
          <w:sz w:val="28"/>
        </w:rPr>
        <w:t>
      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bookmarkEnd w:id="1671"/>
    <w:bookmarkStart w:name="z1764" w:id="1672"/>
    <w:p>
      <w:pPr>
        <w:spacing w:after="0"/>
        <w:ind w:left="0"/>
        <w:jc w:val="both"/>
      </w:pPr>
      <w:r>
        <w:rPr>
          <w:rFonts w:ascii="Times New Roman"/>
          <w:b w:val="false"/>
          <w:i w:val="false"/>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bookmarkEnd w:id="1672"/>
    <w:bookmarkStart w:name="z1765" w:id="1673"/>
    <w:p>
      <w:pPr>
        <w:spacing w:after="0"/>
        <w:ind w:left="0"/>
        <w:jc w:val="both"/>
      </w:pPr>
      <w:r>
        <w:rPr>
          <w:rFonts w:ascii="Times New Roman"/>
          <w:b w:val="false"/>
          <w:i w:val="false"/>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bookmarkEnd w:id="1673"/>
    <w:p>
      <w:pPr>
        <w:spacing w:after="0"/>
        <w:ind w:left="0"/>
        <w:jc w:val="both"/>
      </w:pPr>
      <w:r>
        <w:rPr>
          <w:rFonts w:ascii="Times New Roman"/>
          <w:b/>
          <w:i w:val="false"/>
          <w:color w:val="000000"/>
          <w:sz w:val="28"/>
        </w:rPr>
        <w:t>103-бап. Қазақстан Республикасының аумағын санитариялық қорғау</w:t>
      </w:r>
    </w:p>
    <w:bookmarkStart w:name="z1767" w:id="1674"/>
    <w:p>
      <w:pPr>
        <w:spacing w:after="0"/>
        <w:ind w:left="0"/>
        <w:jc w:val="both"/>
      </w:pPr>
      <w:r>
        <w:rPr>
          <w:rFonts w:ascii="Times New Roman"/>
          <w:b w:val="false"/>
          <w:i w:val="false"/>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бөлімшелері жүргізеді.</w:t>
      </w:r>
    </w:p>
    <w:bookmarkEnd w:id="1674"/>
    <w:bookmarkStart w:name="z1768" w:id="1675"/>
    <w:p>
      <w:pPr>
        <w:spacing w:after="0"/>
        <w:ind w:left="0"/>
        <w:jc w:val="both"/>
      </w:pPr>
      <w:r>
        <w:rPr>
          <w:rFonts w:ascii="Times New Roman"/>
          <w:b w:val="false"/>
          <w:i w:val="false"/>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bookmarkEnd w:id="1675"/>
    <w:bookmarkStart w:name="z1769" w:id="1676"/>
    <w:p>
      <w:pPr>
        <w:spacing w:after="0"/>
        <w:ind w:left="0"/>
        <w:jc w:val="both"/>
      </w:pPr>
      <w:r>
        <w:rPr>
          <w:rFonts w:ascii="Times New Roman"/>
          <w:b w:val="false"/>
          <w:i w:val="false"/>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676"/>
    <w:p>
      <w:pPr>
        <w:spacing w:after="0"/>
        <w:ind w:left="0"/>
        <w:jc w:val="both"/>
      </w:pPr>
      <w:r>
        <w:rPr>
          <w:rFonts w:ascii="Times New Roman"/>
          <w:b/>
          <w:i w:val="false"/>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bookmarkStart w:name="z1771" w:id="1677"/>
    <w:p>
      <w:pPr>
        <w:spacing w:after="0"/>
        <w:ind w:left="0"/>
        <w:jc w:val="both"/>
      </w:pPr>
      <w:r>
        <w:rPr>
          <w:rFonts w:ascii="Times New Roman"/>
          <w:b w:val="false"/>
          <w:i w:val="false"/>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77"/>
    <w:bookmarkStart w:name="z1772" w:id="1678"/>
    <w:p>
      <w:pPr>
        <w:spacing w:after="0"/>
        <w:ind w:left="0"/>
        <w:jc w:val="both"/>
      </w:pPr>
      <w:r>
        <w:rPr>
          <w:rFonts w:ascii="Times New Roman"/>
          <w:b w:val="false"/>
          <w:i w:val="false"/>
          <w:color w:val="000000"/>
          <w:sz w:val="28"/>
        </w:rPr>
        <w:t>
      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678"/>
    <w:bookmarkStart w:name="z1773" w:id="1679"/>
    <w:p>
      <w:pPr>
        <w:spacing w:after="0"/>
        <w:ind w:left="0"/>
        <w:jc w:val="both"/>
      </w:pPr>
      <w:r>
        <w:rPr>
          <w:rFonts w:ascii="Times New Roman"/>
          <w:b w:val="false"/>
          <w:i w:val="false"/>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bookmarkEnd w:id="1679"/>
    <w:bookmarkStart w:name="z1774" w:id="1680"/>
    <w:p>
      <w:pPr>
        <w:spacing w:after="0"/>
        <w:ind w:left="0"/>
        <w:jc w:val="both"/>
      </w:pPr>
      <w:r>
        <w:rPr>
          <w:rFonts w:ascii="Times New Roman"/>
          <w:b w:val="false"/>
          <w:i w:val="false"/>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bookmarkEnd w:id="1680"/>
    <w:bookmarkStart w:name="z1775" w:id="1681"/>
    <w:p>
      <w:pPr>
        <w:spacing w:after="0"/>
        <w:ind w:left="0"/>
        <w:jc w:val="both"/>
      </w:pPr>
      <w:r>
        <w:rPr>
          <w:rFonts w:ascii="Times New Roman"/>
          <w:b w:val="false"/>
          <w:i w:val="false"/>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bookmarkEnd w:id="1681"/>
    <w:bookmarkStart w:name="z1776" w:id="1682"/>
    <w:p>
      <w:pPr>
        <w:spacing w:after="0"/>
        <w:ind w:left="0"/>
        <w:jc w:val="both"/>
      </w:pPr>
      <w:r>
        <w:rPr>
          <w:rFonts w:ascii="Times New Roman"/>
          <w:b w:val="false"/>
          <w:i w:val="false"/>
          <w:color w:val="000000"/>
          <w:sz w:val="28"/>
        </w:rPr>
        <w:t>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bookmarkEnd w:id="1682"/>
    <w:bookmarkStart w:name="z1777" w:id="1683"/>
    <w:p>
      <w:pPr>
        <w:spacing w:after="0"/>
        <w:ind w:left="0"/>
        <w:jc w:val="both"/>
      </w:pPr>
      <w:r>
        <w:rPr>
          <w:rFonts w:ascii="Times New Roman"/>
          <w:b w:val="false"/>
          <w:i w:val="false"/>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bookmarkEnd w:id="1683"/>
    <w:bookmarkStart w:name="z3523" w:id="1684"/>
    <w:p>
      <w:pPr>
        <w:spacing w:after="0"/>
        <w:ind w:left="0"/>
        <w:jc w:val="both"/>
      </w:pPr>
      <w:r>
        <w:rPr>
          <w:rFonts w:ascii="Times New Roman"/>
          <w:b w:val="false"/>
          <w:i w:val="false"/>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органдар мониторингтік топтар құруы мүмкін. </w:t>
      </w:r>
    </w:p>
    <w:bookmarkEnd w:id="1684"/>
    <w:p>
      <w:pPr>
        <w:spacing w:after="0"/>
        <w:ind w:left="0"/>
        <w:jc w:val="both"/>
      </w:pPr>
      <w:r>
        <w:rPr>
          <w:rFonts w:ascii="Times New Roman"/>
          <w:b w:val="false"/>
          <w:i w:val="false"/>
          <w:color w:val="000000"/>
          <w:sz w:val="28"/>
        </w:rPr>
        <w:t>
      Құрылған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p>
      <w:pPr>
        <w:spacing w:after="0"/>
        <w:ind w:left="0"/>
        <w:jc w:val="both"/>
      </w:pPr>
      <w:r>
        <w:rPr>
          <w:rFonts w:ascii="Times New Roman"/>
          <w:b w:val="false"/>
          <w:i w:val="false"/>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pPr>
        <w:spacing w:after="0"/>
        <w:ind w:left="0"/>
        <w:jc w:val="both"/>
      </w:pPr>
      <w:r>
        <w:rPr>
          <w:rFonts w:ascii="Times New Roman"/>
          <w:b w:val="false"/>
          <w:i w:val="false"/>
          <w:color w:val="000000"/>
          <w:sz w:val="28"/>
        </w:rPr>
        <w:t>
      Мониторинг жүргізу тексеру болып табылмайды және мемлекеттік бақылау мен қадағалаудың өзге нысандарына жатпайды.</w:t>
      </w:r>
    </w:p>
    <w:p>
      <w:pPr>
        <w:spacing w:after="0"/>
        <w:ind w:left="0"/>
        <w:jc w:val="both"/>
      </w:pPr>
      <w:r>
        <w:rPr>
          <w:rFonts w:ascii="Times New Roman"/>
          <w:b w:val="false"/>
          <w:i w:val="false"/>
          <w:color w:val="000000"/>
          <w:sz w:val="28"/>
        </w:rPr>
        <w:t>
      Мониторинг жүргізу үшін көрсетілген топтар объектіге барған кезде көрсететін, мониторинг тағайындау туралы электрондық нысандағы актіні алу үшін ақпараттық ресурста алдын ала тіркелуді жүзеге асырады.</w:t>
      </w:r>
    </w:p>
    <w:p>
      <w:pPr>
        <w:spacing w:after="0"/>
        <w:ind w:left="0"/>
        <w:jc w:val="both"/>
      </w:pPr>
      <w:r>
        <w:rPr>
          <w:rFonts w:ascii="Times New Roman"/>
          <w:b w:val="false"/>
          <w:i w:val="false"/>
          <w:color w:val="000000"/>
          <w:sz w:val="28"/>
        </w:rPr>
        <w:t>
      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келтірмей, жинауға құқығы бар.</w:t>
      </w:r>
    </w:p>
    <w:p>
      <w:pPr>
        <w:spacing w:after="0"/>
        <w:ind w:left="0"/>
        <w:jc w:val="both"/>
      </w:pPr>
      <w:r>
        <w:rPr>
          <w:rFonts w:ascii="Times New Roman"/>
          <w:b w:val="false"/>
          <w:i w:val="false"/>
          <w:color w:val="000000"/>
          <w:sz w:val="28"/>
        </w:rPr>
        <w:t>
      Мониторингтік топтардың құзыретіне әкімшілік құқық бұзушылық туралы істерді қозғау жатпайды.</w:t>
      </w:r>
    </w:p>
    <w:p>
      <w:pPr>
        <w:spacing w:after="0"/>
        <w:ind w:left="0"/>
        <w:jc w:val="both"/>
      </w:pPr>
      <w:r>
        <w:rPr>
          <w:rFonts w:ascii="Times New Roman"/>
          <w:b w:val="false"/>
          <w:i w:val="false"/>
          <w:color w:val="000000"/>
          <w:sz w:val="28"/>
        </w:rPr>
        <w:t>
      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мемлекеттік органның өкілі тікелей жүргізеді.</w:t>
      </w:r>
    </w:p>
    <w:p>
      <w:pPr>
        <w:spacing w:after="0"/>
        <w:ind w:left="0"/>
        <w:jc w:val="both"/>
      </w:pPr>
      <w:r>
        <w:rPr>
          <w:rFonts w:ascii="Times New Roman"/>
          <w:b w:val="false"/>
          <w:i w:val="false"/>
          <w:color w:val="000000"/>
          <w:sz w:val="28"/>
        </w:rPr>
        <w:t xml:space="preserve">
      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pPr>
        <w:spacing w:after="0"/>
        <w:ind w:left="0"/>
        <w:jc w:val="both"/>
      </w:pPr>
      <w:r>
        <w:rPr>
          <w:rFonts w:ascii="Times New Roman"/>
          <w:b w:val="false"/>
          <w:i w:val="false"/>
          <w:color w:val="000000"/>
          <w:sz w:val="28"/>
        </w:rPr>
        <w:t>
      Кәсіпкерлік субъектісін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p>
      <w:pPr>
        <w:spacing w:after="0"/>
        <w:ind w:left="0"/>
        <w:jc w:val="both"/>
      </w:pPr>
      <w:r>
        <w:rPr>
          <w:rFonts w:ascii="Times New Roman"/>
          <w:b w:val="false"/>
          <w:i w:val="false"/>
          <w:color w:val="000000"/>
          <w:sz w:val="28"/>
        </w:rPr>
        <w:t>
      Мониторингтік топтарды құру және мониторинг жүргізу тәртібін халықтың санитариялық-эпидемиологиялық саламаттылығы саласындағы мемлекеттік орган айқындайды.</w:t>
      </w:r>
    </w:p>
    <w:p>
      <w:pPr>
        <w:spacing w:after="0"/>
        <w:ind w:left="0"/>
        <w:jc w:val="both"/>
      </w:pPr>
      <w:r>
        <w:rPr>
          <w:rFonts w:ascii="Times New Roman"/>
          <w:b w:val="false"/>
          <w:i w:val="false"/>
          <w:color w:val="000000"/>
          <w:sz w:val="28"/>
        </w:rPr>
        <w:t>
      Мониторингтік топтар қызметін жүзеге асырған кезде кәсіпкерлік субъектілерінің Қазақстан Республикасының Кәсіпкерлік кодексіне және заңнамасына сәйкес меншікке қол сұғылмаушылықты қоса алғанда, өз құқықтары мен заңды мүдделерін қорғауға құқығы бар.</w:t>
      </w:r>
    </w:p>
    <w:bookmarkStart w:name="z1778" w:id="1685"/>
    <w:p>
      <w:pPr>
        <w:spacing w:after="0"/>
        <w:ind w:left="0"/>
        <w:jc w:val="both"/>
      </w:pPr>
      <w:r>
        <w:rPr>
          <w:rFonts w:ascii="Times New Roman"/>
          <w:b w:val="false"/>
          <w:i w:val="false"/>
          <w:color w:val="000000"/>
          <w:sz w:val="28"/>
        </w:rPr>
        <w:t>
      7. Шектеу іс-шаралары, оның ішінде карантин мыналарды:</w:t>
      </w:r>
    </w:p>
    <w:bookmarkEnd w:id="1685"/>
    <w:bookmarkStart w:name="z1779" w:id="1686"/>
    <w:p>
      <w:pPr>
        <w:spacing w:after="0"/>
        <w:ind w:left="0"/>
        <w:jc w:val="both"/>
      </w:pPr>
      <w:r>
        <w:rPr>
          <w:rFonts w:ascii="Times New Roman"/>
          <w:b w:val="false"/>
          <w:i w:val="false"/>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bookmarkEnd w:id="1686"/>
    <w:bookmarkStart w:name="z1780" w:id="1687"/>
    <w:p>
      <w:pPr>
        <w:spacing w:after="0"/>
        <w:ind w:left="0"/>
        <w:jc w:val="both"/>
      </w:pPr>
      <w:r>
        <w:rPr>
          <w:rFonts w:ascii="Times New Roman"/>
          <w:b w:val="false"/>
          <w:i w:val="false"/>
          <w:color w:val="000000"/>
          <w:sz w:val="28"/>
        </w:rPr>
        <w:t>
      2) кәсіпкерлік және (немесе) өзге де қызмет объектілерінің қызметін шектеуді;</w:t>
      </w:r>
    </w:p>
    <w:bookmarkEnd w:id="1687"/>
    <w:bookmarkStart w:name="z1781" w:id="1688"/>
    <w:p>
      <w:pPr>
        <w:spacing w:after="0"/>
        <w:ind w:left="0"/>
        <w:jc w:val="both"/>
      </w:pPr>
      <w:r>
        <w:rPr>
          <w:rFonts w:ascii="Times New Roman"/>
          <w:b w:val="false"/>
          <w:i w:val="false"/>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bookmarkEnd w:id="1688"/>
    <w:bookmarkStart w:name="z1782" w:id="1689"/>
    <w:p>
      <w:pPr>
        <w:spacing w:after="0"/>
        <w:ind w:left="0"/>
        <w:jc w:val="both"/>
      </w:pPr>
      <w:r>
        <w:rPr>
          <w:rFonts w:ascii="Times New Roman"/>
          <w:b w:val="false"/>
          <w:i w:val="false"/>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bookmarkEnd w:id="1689"/>
    <w:bookmarkStart w:name="z1783" w:id="1690"/>
    <w:p>
      <w:pPr>
        <w:spacing w:after="0"/>
        <w:ind w:left="0"/>
        <w:jc w:val="both"/>
      </w:pPr>
      <w:r>
        <w:rPr>
          <w:rFonts w:ascii="Times New Roman"/>
          <w:b w:val="false"/>
          <w:i w:val="false"/>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bookmarkEnd w:id="1690"/>
    <w:bookmarkStart w:name="z1784" w:id="1691"/>
    <w:p>
      <w:pPr>
        <w:spacing w:after="0"/>
        <w:ind w:left="0"/>
        <w:jc w:val="both"/>
      </w:pPr>
      <w:r>
        <w:rPr>
          <w:rFonts w:ascii="Times New Roman"/>
          <w:b w:val="false"/>
          <w:i w:val="false"/>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bookmarkEnd w:id="1691"/>
    <w:bookmarkStart w:name="z1785" w:id="1692"/>
    <w:p>
      <w:pPr>
        <w:spacing w:after="0"/>
        <w:ind w:left="0"/>
        <w:jc w:val="both"/>
      </w:pPr>
      <w:r>
        <w:rPr>
          <w:rFonts w:ascii="Times New Roman"/>
          <w:b w:val="false"/>
          <w:i w:val="false"/>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bookmarkEnd w:id="1692"/>
    <w:bookmarkStart w:name="z1786" w:id="1693"/>
    <w:p>
      <w:pPr>
        <w:spacing w:after="0"/>
        <w:ind w:left="0"/>
        <w:jc w:val="both"/>
      </w:pPr>
      <w:r>
        <w:rPr>
          <w:rFonts w:ascii="Times New Roman"/>
          <w:b w:val="false"/>
          <w:i w:val="false"/>
          <w:color w:val="000000"/>
          <w:sz w:val="28"/>
        </w:rPr>
        <w:t>
      8) инфекциялық аурулардың жеке және ұжымдық профилактикасы шараларын қолдануды;</w:t>
      </w:r>
    </w:p>
    <w:bookmarkEnd w:id="1693"/>
    <w:bookmarkStart w:name="z1787" w:id="1694"/>
    <w:p>
      <w:pPr>
        <w:spacing w:after="0"/>
        <w:ind w:left="0"/>
        <w:jc w:val="both"/>
      </w:pPr>
      <w:r>
        <w:rPr>
          <w:rFonts w:ascii="Times New Roman"/>
          <w:b w:val="false"/>
          <w:i w:val="false"/>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105-бап. Инфекциялық, паразиттік аурулар және (немесе) улану оқиғаларын тіркеу және тергеп-тексеру</w:t>
      </w:r>
    </w:p>
    <w:bookmarkStart w:name="z1789" w:id="1695"/>
    <w:p>
      <w:pPr>
        <w:spacing w:after="0"/>
        <w:ind w:left="0"/>
        <w:jc w:val="both"/>
      </w:pPr>
      <w:r>
        <w:rPr>
          <w:rFonts w:ascii="Times New Roman"/>
          <w:b w:val="false"/>
          <w:i w:val="false"/>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695"/>
    <w:bookmarkStart w:name="z1790" w:id="1696"/>
    <w:p>
      <w:pPr>
        <w:spacing w:after="0"/>
        <w:ind w:left="0"/>
        <w:jc w:val="both"/>
      </w:pPr>
      <w:r>
        <w:rPr>
          <w:rFonts w:ascii="Times New Roman"/>
          <w:b w:val="false"/>
          <w:i w:val="false"/>
          <w:color w:val="000000"/>
          <w:sz w:val="28"/>
        </w:rPr>
        <w:t>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bookmarkEnd w:id="1696"/>
    <w:bookmarkStart w:name="z1791" w:id="1697"/>
    <w:p>
      <w:pPr>
        <w:spacing w:after="0"/>
        <w:ind w:left="0"/>
        <w:jc w:val="both"/>
      </w:pPr>
      <w:r>
        <w:rPr>
          <w:rFonts w:ascii="Times New Roman"/>
          <w:b w:val="false"/>
          <w:i w:val="false"/>
          <w:color w:val="000000"/>
          <w:sz w:val="28"/>
        </w:rPr>
        <w:t>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айқындайтын тәртіппен жүргізіледі.</w:t>
      </w:r>
    </w:p>
    <w:bookmarkEnd w:id="1697"/>
    <w:bookmarkStart w:name="z1792" w:id="1698"/>
    <w:p>
      <w:pPr>
        <w:spacing w:after="0"/>
        <w:ind w:left="0"/>
        <w:jc w:val="both"/>
      </w:pPr>
      <w:r>
        <w:rPr>
          <w:rFonts w:ascii="Times New Roman"/>
          <w:b w:val="false"/>
          <w:i w:val="false"/>
          <w:color w:val="000000"/>
          <w:sz w:val="28"/>
        </w:rPr>
        <w:t>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bookmarkEnd w:id="1698"/>
    <w:bookmarkStart w:name="z1793" w:id="1699"/>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bookmarkEnd w:id="1699"/>
    <w:bookmarkStart w:name="z1794" w:id="1700"/>
    <w:p>
      <w:pPr>
        <w:spacing w:after="0"/>
        <w:ind w:left="0"/>
        <w:jc w:val="both"/>
      </w:pPr>
      <w:r>
        <w:rPr>
          <w:rFonts w:ascii="Times New Roman"/>
          <w:b w:val="false"/>
          <w:i w:val="false"/>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bookmarkEnd w:id="1700"/>
    <w:p>
      <w:pPr>
        <w:spacing w:after="0"/>
        <w:ind w:left="0"/>
        <w:jc w:val="both"/>
      </w:pPr>
      <w:r>
        <w:rPr>
          <w:rFonts w:ascii="Times New Roman"/>
          <w:b/>
          <w:i w:val="false"/>
          <w:color w:val="000000"/>
          <w:sz w:val="28"/>
        </w:rPr>
        <w:t>106-бап. Кәсіптік аурулар және (немесе) улану оқиғаларын тіркеу және тергеп-тексеру</w:t>
      </w:r>
    </w:p>
    <w:bookmarkStart w:name="z1796" w:id="1701"/>
    <w:p>
      <w:pPr>
        <w:spacing w:after="0"/>
        <w:ind w:left="0"/>
        <w:jc w:val="both"/>
      </w:pPr>
      <w:r>
        <w:rPr>
          <w:rFonts w:ascii="Times New Roman"/>
          <w:b w:val="false"/>
          <w:i w:val="false"/>
          <w:color w:val="000000"/>
          <w:sz w:val="28"/>
        </w:rPr>
        <w:t>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bookmarkEnd w:id="1701"/>
    <w:bookmarkStart w:name="z1797" w:id="1702"/>
    <w:p>
      <w:pPr>
        <w:spacing w:after="0"/>
        <w:ind w:left="0"/>
        <w:jc w:val="both"/>
      </w:pPr>
      <w:r>
        <w:rPr>
          <w:rFonts w:ascii="Times New Roman"/>
          <w:b w:val="false"/>
          <w:i w:val="false"/>
          <w:color w:val="000000"/>
          <w:sz w:val="28"/>
        </w:rPr>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02"/>
    <w:bookmarkStart w:name="z1798" w:id="1703"/>
    <w:p>
      <w:pPr>
        <w:spacing w:after="0"/>
        <w:ind w:left="0"/>
        <w:jc w:val="both"/>
      </w:pPr>
      <w:r>
        <w:rPr>
          <w:rFonts w:ascii="Times New Roman"/>
          <w:b w:val="false"/>
          <w:i w:val="false"/>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bookmarkEnd w:id="1703"/>
    <w:bookmarkStart w:name="z1799" w:id="1704"/>
    <w:p>
      <w:pPr>
        <w:spacing w:after="0"/>
        <w:ind w:left="0"/>
        <w:jc w:val="both"/>
      </w:pPr>
      <w:r>
        <w:rPr>
          <w:rFonts w:ascii="Times New Roman"/>
          <w:b w:val="false"/>
          <w:i w:val="false"/>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bookmarkEnd w:id="1704"/>
    <w:bookmarkStart w:name="z1800" w:id="1705"/>
    <w:p>
      <w:pPr>
        <w:spacing w:after="0"/>
        <w:ind w:left="0"/>
        <w:jc w:val="both"/>
      </w:pPr>
      <w:r>
        <w:rPr>
          <w:rFonts w:ascii="Times New Roman"/>
          <w:b w:val="false"/>
          <w:i w:val="false"/>
          <w:color w:val="000000"/>
          <w:sz w:val="28"/>
        </w:rPr>
        <w:t>
      5. Өндірістегі кәсіптік ауруларды және (немесе) улануды тергеп-тексеруді ұйымдастыру үшін жұмыс беруші жауаптылықта болады.</w:t>
      </w:r>
    </w:p>
    <w:bookmarkEnd w:id="1705"/>
    <w:bookmarkStart w:name="z1801" w:id="1706"/>
    <w:p>
      <w:pPr>
        <w:spacing w:after="0"/>
        <w:ind w:left="0"/>
        <w:jc w:val="both"/>
      </w:pPr>
      <w:r>
        <w:rPr>
          <w:rFonts w:ascii="Times New Roman"/>
          <w:b w:val="false"/>
          <w:i w:val="false"/>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bookmarkEnd w:id="1706"/>
    <w:bookmarkStart w:name="z1802" w:id="1707"/>
    <w:p>
      <w:pPr>
        <w:spacing w:after="0"/>
        <w:ind w:left="0"/>
        <w:jc w:val="both"/>
      </w:pPr>
      <w:r>
        <w:rPr>
          <w:rFonts w:ascii="Times New Roman"/>
          <w:b w:val="false"/>
          <w:i w:val="false"/>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bookmarkEnd w:id="1707"/>
    <w:bookmarkStart w:name="z1803" w:id="1708"/>
    <w:p>
      <w:pPr>
        <w:spacing w:after="0"/>
        <w:ind w:left="0"/>
        <w:jc w:val="both"/>
      </w:pPr>
      <w:r>
        <w:rPr>
          <w:rFonts w:ascii="Times New Roman"/>
          <w:b w:val="false"/>
          <w:i w:val="false"/>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bookmarkEnd w:id="1708"/>
    <w:bookmarkStart w:name="z1804" w:id="1709"/>
    <w:p>
      <w:pPr>
        <w:spacing w:after="0"/>
        <w:ind w:left="0"/>
        <w:jc w:val="both"/>
      </w:pPr>
      <w:r>
        <w:rPr>
          <w:rFonts w:ascii="Times New Roman"/>
          <w:b w:val="false"/>
          <w:i w:val="false"/>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bookmarkEnd w:id="1709"/>
    <w:bookmarkStart w:name="z1805" w:id="1710"/>
    <w:p>
      <w:pPr>
        <w:spacing w:after="0"/>
        <w:ind w:left="0"/>
        <w:jc w:val="both"/>
      </w:pPr>
      <w:r>
        <w:rPr>
          <w:rFonts w:ascii="Times New Roman"/>
          <w:b w:val="false"/>
          <w:i w:val="false"/>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bookmarkEnd w:id="1710"/>
    <w:p>
      <w:pPr>
        <w:spacing w:after="0"/>
        <w:ind w:left="0"/>
        <w:jc w:val="both"/>
      </w:pPr>
      <w:r>
        <w:rPr>
          <w:rFonts w:ascii="Times New Roman"/>
          <w:b/>
          <w:i w:val="false"/>
          <w:color w:val="000000"/>
          <w:sz w:val="28"/>
        </w:rPr>
        <w:t>107-бап. Дезинфекция, дезинсекция және дератизация</w:t>
      </w:r>
    </w:p>
    <w:bookmarkStart w:name="z1807" w:id="1711"/>
    <w:p>
      <w:pPr>
        <w:spacing w:after="0"/>
        <w:ind w:left="0"/>
        <w:jc w:val="both"/>
      </w:pPr>
      <w:r>
        <w:rPr>
          <w:rFonts w:ascii="Times New Roman"/>
          <w:b w:val="false"/>
          <w:i w:val="false"/>
          <w:color w:val="000000"/>
          <w:sz w:val="28"/>
        </w:rPr>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bookmarkEnd w:id="1711"/>
    <w:bookmarkStart w:name="z1808" w:id="1712"/>
    <w:p>
      <w:pPr>
        <w:spacing w:after="0"/>
        <w:ind w:left="0"/>
        <w:jc w:val="both"/>
      </w:pPr>
      <w:r>
        <w:rPr>
          <w:rFonts w:ascii="Times New Roman"/>
          <w:b w:val="false"/>
          <w:i w:val="false"/>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bookmarkEnd w:id="1712"/>
    <w:bookmarkStart w:name="z1809" w:id="1713"/>
    <w:p>
      <w:pPr>
        <w:spacing w:after="0"/>
        <w:ind w:left="0"/>
        <w:jc w:val="both"/>
      </w:pPr>
      <w:r>
        <w:rPr>
          <w:rFonts w:ascii="Times New Roman"/>
          <w:b w:val="false"/>
          <w:i w:val="false"/>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bookmarkEnd w:id="1713"/>
    <w:bookmarkStart w:name="z1810" w:id="1714"/>
    <w:p>
      <w:pPr>
        <w:spacing w:after="0"/>
        <w:ind w:left="0"/>
        <w:jc w:val="both"/>
      </w:pPr>
      <w:r>
        <w:rPr>
          <w:rFonts w:ascii="Times New Roman"/>
          <w:b w:val="false"/>
          <w:i w:val="false"/>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bookmarkEnd w:id="1714"/>
    <w:bookmarkStart w:name="z1811" w:id="1715"/>
    <w:p>
      <w:pPr>
        <w:spacing w:after="0"/>
        <w:ind w:left="0"/>
        <w:jc w:val="left"/>
      </w:pPr>
      <w:r>
        <w:rPr>
          <w:rFonts w:ascii="Times New Roman"/>
          <w:b/>
          <w:i w:val="false"/>
          <w:color w:val="000000"/>
        </w:rPr>
        <w:t xml:space="preserve"> 2-параграф. Инфекциялық емес аурулардың профилактикасы</w:t>
      </w:r>
    </w:p>
    <w:bookmarkEnd w:id="1715"/>
    <w:p>
      <w:pPr>
        <w:spacing w:after="0"/>
        <w:ind w:left="0"/>
        <w:jc w:val="both"/>
      </w:pPr>
      <w:r>
        <w:rPr>
          <w:rFonts w:ascii="Times New Roman"/>
          <w:b/>
          <w:i w:val="false"/>
          <w:color w:val="000000"/>
          <w:sz w:val="28"/>
        </w:rPr>
        <w:t>108-бап. Инфекциялық емес аурулардың, оның ішінде кәсіптік аурулардың және жарақаттанудың профилактикасы</w:t>
      </w:r>
    </w:p>
    <w:bookmarkStart w:name="z1813" w:id="1716"/>
    <w:p>
      <w:pPr>
        <w:spacing w:after="0"/>
        <w:ind w:left="0"/>
        <w:jc w:val="both"/>
      </w:pPr>
      <w:r>
        <w:rPr>
          <w:rFonts w:ascii="Times New Roman"/>
          <w:b w:val="false"/>
          <w:i w:val="false"/>
          <w:color w:val="000000"/>
          <w:sz w:val="28"/>
        </w:rPr>
        <w:t>
      1. Инфекциялық емес аурулардың, оның ішінде кәсіптік аурулардың профилактикасы:</w:t>
      </w:r>
    </w:p>
    <w:bookmarkEnd w:id="1716"/>
    <w:bookmarkStart w:name="z1814" w:id="1717"/>
    <w:p>
      <w:pPr>
        <w:spacing w:after="0"/>
        <w:ind w:left="0"/>
        <w:jc w:val="both"/>
      </w:pPr>
      <w:r>
        <w:rPr>
          <w:rFonts w:ascii="Times New Roman"/>
          <w:b w:val="false"/>
          <w:i w:val="false"/>
          <w:color w:val="000000"/>
          <w:sz w:val="28"/>
        </w:rPr>
        <w:t>
      1) аурулар тәуекелінің мінез-құлық факторларының профилактикасын және мыналар:</w:t>
      </w:r>
    </w:p>
    <w:bookmarkEnd w:id="1717"/>
    <w:bookmarkStart w:name="z1815" w:id="1718"/>
    <w:p>
      <w:pPr>
        <w:spacing w:after="0"/>
        <w:ind w:left="0"/>
        <w:jc w:val="both"/>
      </w:pPr>
      <w:r>
        <w:rPr>
          <w:rFonts w:ascii="Times New Roman"/>
          <w:b w:val="false"/>
          <w:i w:val="false"/>
          <w:color w:val="000000"/>
          <w:sz w:val="28"/>
        </w:rPr>
        <w:t>
      саламатты өмір салтын және дұрыс тамақтануды насихаттау;</w:t>
      </w:r>
    </w:p>
    <w:bookmarkEnd w:id="1718"/>
    <w:bookmarkStart w:name="z1816" w:id="1719"/>
    <w:p>
      <w:pPr>
        <w:spacing w:after="0"/>
        <w:ind w:left="0"/>
        <w:jc w:val="both"/>
      </w:pPr>
      <w:r>
        <w:rPr>
          <w:rFonts w:ascii="Times New Roman"/>
          <w:b w:val="false"/>
          <w:i w:val="false"/>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bookmarkEnd w:id="1719"/>
    <w:bookmarkStart w:name="z1817" w:id="1720"/>
    <w:p>
      <w:pPr>
        <w:spacing w:after="0"/>
        <w:ind w:left="0"/>
        <w:jc w:val="both"/>
      </w:pPr>
      <w:r>
        <w:rPr>
          <w:rFonts w:ascii="Times New Roman"/>
          <w:b w:val="false"/>
          <w:i w:val="false"/>
          <w:color w:val="000000"/>
          <w:sz w:val="28"/>
        </w:rPr>
        <w:t>
      2) созылмалы инфекциялық емес ауруларды басқару бағдарламаларын ендіруді;</w:t>
      </w:r>
    </w:p>
    <w:bookmarkEnd w:id="1720"/>
    <w:bookmarkStart w:name="z1818" w:id="1721"/>
    <w:p>
      <w:pPr>
        <w:spacing w:after="0"/>
        <w:ind w:left="0"/>
        <w:jc w:val="both"/>
      </w:pPr>
      <w:r>
        <w:rPr>
          <w:rFonts w:ascii="Times New Roman"/>
          <w:b w:val="false"/>
          <w:i w:val="false"/>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bookmarkEnd w:id="1721"/>
    <w:bookmarkStart w:name="z1819" w:id="1722"/>
    <w:p>
      <w:pPr>
        <w:spacing w:after="0"/>
        <w:ind w:left="0"/>
        <w:jc w:val="both"/>
      </w:pPr>
      <w:r>
        <w:rPr>
          <w:rFonts w:ascii="Times New Roman"/>
          <w:b w:val="false"/>
          <w:i w:val="false"/>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bookmarkEnd w:id="1722"/>
    <w:bookmarkStart w:name="z1820" w:id="1723"/>
    <w:p>
      <w:pPr>
        <w:spacing w:after="0"/>
        <w:ind w:left="0"/>
        <w:jc w:val="both"/>
      </w:pPr>
      <w:r>
        <w:rPr>
          <w:rFonts w:ascii="Times New Roman"/>
          <w:b w:val="false"/>
          <w:i w:val="false"/>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bookmarkEnd w:id="1723"/>
    <w:bookmarkStart w:name="z1821" w:id="1724"/>
    <w:p>
      <w:pPr>
        <w:spacing w:after="0"/>
        <w:ind w:left="0"/>
        <w:jc w:val="both"/>
      </w:pPr>
      <w:r>
        <w:rPr>
          <w:rFonts w:ascii="Times New Roman"/>
          <w:b w:val="false"/>
          <w:i w:val="false"/>
          <w:color w:val="000000"/>
          <w:sz w:val="28"/>
        </w:rPr>
        <w:t>
      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bookmarkEnd w:id="1724"/>
    <w:bookmarkStart w:name="z1822" w:id="1725"/>
    <w:p>
      <w:pPr>
        <w:spacing w:after="0"/>
        <w:ind w:left="0"/>
        <w:jc w:val="both"/>
      </w:pPr>
      <w:r>
        <w:rPr>
          <w:rFonts w:ascii="Times New Roman"/>
          <w:b w:val="false"/>
          <w:i w:val="false"/>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bookmarkEnd w:id="1725"/>
    <w:bookmarkStart w:name="z1823" w:id="1726"/>
    <w:p>
      <w:pPr>
        <w:spacing w:after="0"/>
        <w:ind w:left="0"/>
        <w:jc w:val="both"/>
      </w:pPr>
      <w:r>
        <w:rPr>
          <w:rFonts w:ascii="Times New Roman"/>
          <w:b w:val="false"/>
          <w:i w:val="false"/>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bookmarkEnd w:id="1726"/>
    <w:bookmarkStart w:name="z1824" w:id="1727"/>
    <w:p>
      <w:pPr>
        <w:spacing w:after="0"/>
        <w:ind w:left="0"/>
        <w:jc w:val="both"/>
      </w:pPr>
      <w:r>
        <w:rPr>
          <w:rFonts w:ascii="Times New Roman"/>
          <w:b w:val="false"/>
          <w:i w:val="false"/>
          <w:color w:val="000000"/>
          <w:sz w:val="28"/>
        </w:rPr>
        <w:t>
      3. Ұйымның медицина қызметкерінің:</w:t>
      </w:r>
    </w:p>
    <w:bookmarkEnd w:id="1727"/>
    <w:bookmarkStart w:name="z1825" w:id="1728"/>
    <w:p>
      <w:pPr>
        <w:spacing w:after="0"/>
        <w:ind w:left="0"/>
        <w:jc w:val="both"/>
      </w:pPr>
      <w:r>
        <w:rPr>
          <w:rFonts w:ascii="Times New Roman"/>
          <w:b w:val="false"/>
          <w:i w:val="false"/>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bookmarkEnd w:id="1728"/>
    <w:bookmarkStart w:name="z1826" w:id="1729"/>
    <w:p>
      <w:pPr>
        <w:spacing w:after="0"/>
        <w:ind w:left="0"/>
        <w:jc w:val="both"/>
      </w:pPr>
      <w:r>
        <w:rPr>
          <w:rFonts w:ascii="Times New Roman"/>
          <w:b w:val="false"/>
          <w:i w:val="false"/>
          <w:color w:val="000000"/>
          <w:sz w:val="28"/>
        </w:rPr>
        <w:t>
      2) еңбекке қабілеттілікті уақытша жоғалтатын сырқаттанушылыққа талдау жүргізуі;</w:t>
      </w:r>
    </w:p>
    <w:bookmarkEnd w:id="1729"/>
    <w:bookmarkStart w:name="z1827" w:id="1730"/>
    <w:p>
      <w:pPr>
        <w:spacing w:after="0"/>
        <w:ind w:left="0"/>
        <w:jc w:val="both"/>
      </w:pPr>
      <w:r>
        <w:rPr>
          <w:rFonts w:ascii="Times New Roman"/>
          <w:b w:val="false"/>
          <w:i w:val="false"/>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730"/>
    <w:p>
      <w:pPr>
        <w:spacing w:after="0"/>
        <w:ind w:left="0"/>
        <w:jc w:val="both"/>
      </w:pPr>
      <w:r>
        <w:rPr>
          <w:rFonts w:ascii="Times New Roman"/>
          <w:b/>
          <w:i w:val="false"/>
          <w:color w:val="000000"/>
          <w:sz w:val="28"/>
        </w:rPr>
        <w:t>109-бап. Психикаға белсенді әсер ететін заттарға тәуелділіктің профилактикасы</w:t>
      </w:r>
    </w:p>
    <w:bookmarkStart w:name="z1829" w:id="1731"/>
    <w:p>
      <w:pPr>
        <w:spacing w:after="0"/>
        <w:ind w:left="0"/>
        <w:jc w:val="both"/>
      </w:pPr>
      <w:r>
        <w:rPr>
          <w:rFonts w:ascii="Times New Roman"/>
          <w:b w:val="false"/>
          <w:i w:val="false"/>
          <w:color w:val="000000"/>
          <w:sz w:val="28"/>
        </w:rPr>
        <w:t>
      1. Психикаға белсенді әсер ететін заттарға тәуелділіктің профилактикасы:</w:t>
      </w:r>
    </w:p>
    <w:bookmarkEnd w:id="1731"/>
    <w:bookmarkStart w:name="z1830" w:id="1732"/>
    <w:p>
      <w:pPr>
        <w:spacing w:after="0"/>
        <w:ind w:left="0"/>
        <w:jc w:val="both"/>
      </w:pPr>
      <w:r>
        <w:rPr>
          <w:rFonts w:ascii="Times New Roman"/>
          <w:b w:val="false"/>
          <w:i w:val="false"/>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bookmarkEnd w:id="1732"/>
    <w:bookmarkStart w:name="z1831" w:id="1733"/>
    <w:p>
      <w:pPr>
        <w:spacing w:after="0"/>
        <w:ind w:left="0"/>
        <w:jc w:val="both"/>
      </w:pPr>
      <w:r>
        <w:rPr>
          <w:rFonts w:ascii="Times New Roman"/>
          <w:b w:val="false"/>
          <w:i w:val="false"/>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bookmarkEnd w:id="1733"/>
    <w:bookmarkStart w:name="z1832" w:id="1734"/>
    <w:p>
      <w:pPr>
        <w:spacing w:after="0"/>
        <w:ind w:left="0"/>
        <w:jc w:val="both"/>
      </w:pPr>
      <w:r>
        <w:rPr>
          <w:rFonts w:ascii="Times New Roman"/>
          <w:b w:val="false"/>
          <w:i w:val="false"/>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bookmarkEnd w:id="1734"/>
    <w:bookmarkStart w:name="z1833" w:id="1735"/>
    <w:p>
      <w:pPr>
        <w:spacing w:after="0"/>
        <w:ind w:left="0"/>
        <w:jc w:val="both"/>
      </w:pPr>
      <w:r>
        <w:rPr>
          <w:rFonts w:ascii="Times New Roman"/>
          <w:b w:val="false"/>
          <w:i w:val="false"/>
          <w:color w:val="000000"/>
          <w:sz w:val="28"/>
        </w:rPr>
        <w:t>
      4) психикаға белсенді әсер ететін заттарға тәуелді адамдарды ерікті түрде, жасырын емдеуді;</w:t>
      </w:r>
    </w:p>
    <w:bookmarkEnd w:id="1735"/>
    <w:bookmarkStart w:name="z1834" w:id="1736"/>
    <w:p>
      <w:pPr>
        <w:spacing w:after="0"/>
        <w:ind w:left="0"/>
        <w:jc w:val="both"/>
      </w:pPr>
      <w:r>
        <w:rPr>
          <w:rFonts w:ascii="Times New Roman"/>
          <w:b w:val="false"/>
          <w:i w:val="false"/>
          <w:color w:val="000000"/>
          <w:sz w:val="28"/>
        </w:rPr>
        <w:t>
      5) наркологиялық науқастарды ерікті медициналық-әлеуметтік оңалтуды қамтиды.</w:t>
      </w:r>
    </w:p>
    <w:bookmarkEnd w:id="1736"/>
    <w:bookmarkStart w:name="z1835" w:id="1737"/>
    <w:p>
      <w:pPr>
        <w:spacing w:after="0"/>
        <w:ind w:left="0"/>
        <w:jc w:val="both"/>
      </w:pPr>
      <w:r>
        <w:rPr>
          <w:rFonts w:ascii="Times New Roman"/>
          <w:b w:val="false"/>
          <w:i w:val="false"/>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37"/>
    <w:p>
      <w:pPr>
        <w:spacing w:after="0"/>
        <w:ind w:left="0"/>
        <w:jc w:val="both"/>
      </w:pPr>
      <w:r>
        <w:rPr>
          <w:rFonts w:ascii="Times New Roman"/>
          <w:b/>
          <w:i w:val="false"/>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bookmarkStart w:name="z1837" w:id="1738"/>
    <w:p>
      <w:pPr>
        <w:spacing w:after="0"/>
        <w:ind w:left="0"/>
        <w:jc w:val="both"/>
      </w:pPr>
      <w:r>
        <w:rPr>
          <w:rFonts w:ascii="Times New Roman"/>
          <w:b w:val="false"/>
          <w:i w:val="false"/>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bookmarkEnd w:id="1738"/>
    <w:bookmarkStart w:name="z1838" w:id="1739"/>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bookmarkEnd w:id="1739"/>
    <w:bookmarkStart w:name="z1839" w:id="1740"/>
    <w:p>
      <w:pPr>
        <w:spacing w:after="0"/>
        <w:ind w:left="0"/>
        <w:jc w:val="both"/>
      </w:pPr>
      <w:r>
        <w:rPr>
          <w:rFonts w:ascii="Times New Roman"/>
          <w:b w:val="false"/>
          <w:i w:val="false"/>
          <w:color w:val="000000"/>
          <w:sz w:val="28"/>
        </w:rPr>
        <w:t>
      1) жиырма бір жасқа дейінгі адамдарға сатуға;</w:t>
      </w:r>
    </w:p>
    <w:bookmarkEnd w:id="1740"/>
    <w:bookmarkStart w:name="z1840" w:id="1741"/>
    <w:p>
      <w:pPr>
        <w:spacing w:after="0"/>
        <w:ind w:left="0"/>
        <w:jc w:val="both"/>
      </w:pPr>
      <w:r>
        <w:rPr>
          <w:rFonts w:ascii="Times New Roman"/>
          <w:b w:val="false"/>
          <w:i w:val="false"/>
          <w:color w:val="000000"/>
          <w:sz w:val="28"/>
        </w:rPr>
        <w:t>
      2) он сегіз жасқа дейінгі адамдардың сатуына;</w:t>
      </w:r>
    </w:p>
    <w:bookmarkEnd w:id="1741"/>
    <w:bookmarkStart w:name="z1841" w:id="1742"/>
    <w:p>
      <w:pPr>
        <w:spacing w:after="0"/>
        <w:ind w:left="0"/>
        <w:jc w:val="both"/>
      </w:pPr>
      <w:r>
        <w:rPr>
          <w:rFonts w:ascii="Times New Roman"/>
          <w:b w:val="false"/>
          <w:i w:val="false"/>
          <w:color w:val="000000"/>
          <w:sz w:val="28"/>
        </w:rPr>
        <w:t>
      3) темекі бұйымының ашық қораптарынан немесе темекі бұйымдарын даналап сатуға;</w:t>
      </w:r>
    </w:p>
    <w:bookmarkEnd w:id="1742"/>
    <w:bookmarkStart w:name="z1842" w:id="1743"/>
    <w:p>
      <w:pPr>
        <w:spacing w:after="0"/>
        <w:ind w:left="0"/>
        <w:jc w:val="both"/>
      </w:pPr>
      <w:r>
        <w:rPr>
          <w:rFonts w:ascii="Times New Roman"/>
          <w:b w:val="false"/>
          <w:i w:val="false"/>
          <w:color w:val="000000"/>
          <w:sz w:val="28"/>
        </w:rPr>
        <w:t>
      4) сатушының тікелей қатысуынсыз, сауда автоматтары, өзге де электрондық немесе механикалық құрылғылар арқылы;</w:t>
      </w:r>
    </w:p>
    <w:bookmarkEnd w:id="1743"/>
    <w:bookmarkStart w:name="z1843" w:id="1744"/>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bookmarkEnd w:id="1744"/>
    <w:bookmarkStart w:name="z1844" w:id="1745"/>
    <w:p>
      <w:pPr>
        <w:spacing w:after="0"/>
        <w:ind w:left="0"/>
        <w:jc w:val="both"/>
      </w:pPr>
      <w:r>
        <w:rPr>
          <w:rFonts w:ascii="Times New Roman"/>
          <w:b w:val="false"/>
          <w:i w:val="false"/>
          <w:color w:val="000000"/>
          <w:sz w:val="28"/>
        </w:rPr>
        <w:t>
      6) өнім сапасын растайтын тиісті құжаттарсыз;</w:t>
      </w:r>
    </w:p>
    <w:bookmarkEnd w:id="1745"/>
    <w:bookmarkStart w:name="z1845" w:id="1746"/>
    <w:p>
      <w:pPr>
        <w:spacing w:after="0"/>
        <w:ind w:left="0"/>
        <w:jc w:val="both"/>
      </w:pPr>
      <w:r>
        <w:rPr>
          <w:rFonts w:ascii="Times New Roman"/>
          <w:b w:val="false"/>
          <w:i w:val="false"/>
          <w:color w:val="000000"/>
          <w:sz w:val="28"/>
        </w:rPr>
        <w:t>
      7) темекі бұйымының қорабына сәйкестендіру құралдары жапсырылмаса;</w:t>
      </w:r>
    </w:p>
    <w:bookmarkEnd w:id="1746"/>
    <w:bookmarkStart w:name="z1846" w:id="1747"/>
    <w:p>
      <w:pPr>
        <w:spacing w:after="0"/>
        <w:ind w:left="0"/>
        <w:jc w:val="both"/>
      </w:pPr>
      <w:r>
        <w:rPr>
          <w:rFonts w:ascii="Times New Roman"/>
          <w:b w:val="false"/>
          <w:i w:val="false"/>
          <w:color w:val="000000"/>
          <w:sz w:val="28"/>
        </w:rPr>
        <w:t>
      8) егер темекі бұйымының қорабында жиырма сигареттен кем болса;</w:t>
      </w:r>
    </w:p>
    <w:bookmarkEnd w:id="1747"/>
    <w:bookmarkStart w:name="z1847" w:id="1748"/>
    <w:p>
      <w:pPr>
        <w:spacing w:after="0"/>
        <w:ind w:left="0"/>
        <w:jc w:val="both"/>
      </w:pPr>
      <w:r>
        <w:rPr>
          <w:rFonts w:ascii="Times New Roman"/>
          <w:b w:val="false"/>
          <w:i w:val="false"/>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bookmarkEnd w:id="1748"/>
    <w:bookmarkStart w:name="z1848" w:id="1749"/>
    <w:p>
      <w:pPr>
        <w:spacing w:after="0"/>
        <w:ind w:left="0"/>
        <w:jc w:val="both"/>
      </w:pPr>
      <w:r>
        <w:rPr>
          <w:rFonts w:ascii="Times New Roman"/>
          <w:b w:val="false"/>
          <w:i w:val="false"/>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bookmarkEnd w:id="1749"/>
    <w:bookmarkStart w:name="z1849" w:id="1750"/>
    <w:p>
      <w:pPr>
        <w:spacing w:after="0"/>
        <w:ind w:left="0"/>
        <w:jc w:val="both"/>
      </w:pPr>
      <w:r>
        <w:rPr>
          <w:rFonts w:ascii="Times New Roman"/>
          <w:b w:val="false"/>
          <w:i w:val="false"/>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bookmarkEnd w:id="1750"/>
    <w:bookmarkStart w:name="z1850" w:id="1751"/>
    <w:p>
      <w:pPr>
        <w:spacing w:after="0"/>
        <w:ind w:left="0"/>
        <w:jc w:val="both"/>
      </w:pPr>
      <w:r>
        <w:rPr>
          <w:rFonts w:ascii="Times New Roman"/>
          <w:b w:val="false"/>
          <w:i w:val="false"/>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bookmarkEnd w:id="1751"/>
    <w:bookmarkStart w:name="z1851" w:id="1752"/>
    <w:p>
      <w:pPr>
        <w:spacing w:after="0"/>
        <w:ind w:left="0"/>
        <w:jc w:val="both"/>
      </w:pPr>
      <w:r>
        <w:rPr>
          <w:rFonts w:ascii="Times New Roman"/>
          <w:b w:val="false"/>
          <w:i w:val="false"/>
          <w:color w:val="000000"/>
          <w:sz w:val="28"/>
        </w:rPr>
        <w:t>
      13) басқа да тауарлармен жиынтық құрамда болса;</w:t>
      </w:r>
    </w:p>
    <w:bookmarkEnd w:id="1752"/>
    <w:bookmarkStart w:name="z1852" w:id="1753"/>
    <w:p>
      <w:pPr>
        <w:spacing w:after="0"/>
        <w:ind w:left="0"/>
        <w:jc w:val="both"/>
      </w:pPr>
      <w:r>
        <w:rPr>
          <w:rFonts w:ascii="Times New Roman"/>
          <w:b w:val="false"/>
          <w:i w:val="false"/>
          <w:color w:val="000000"/>
          <w:sz w:val="28"/>
        </w:rPr>
        <w:t>
      14) өзіне-өзі қызмет көрсету сөрелерінен;</w:t>
      </w:r>
    </w:p>
    <w:bookmarkEnd w:id="1753"/>
    <w:bookmarkStart w:name="z1853" w:id="1754"/>
    <w:p>
      <w:pPr>
        <w:spacing w:after="0"/>
        <w:ind w:left="0"/>
        <w:jc w:val="both"/>
      </w:pPr>
      <w:r>
        <w:rPr>
          <w:rFonts w:ascii="Times New Roman"/>
          <w:b w:val="false"/>
          <w:i w:val="false"/>
          <w:color w:val="000000"/>
          <w:sz w:val="28"/>
        </w:rPr>
        <w:t>
      15) балалар ассортименті тауарларымен сауда жүзеге асырылатын сауда ұйымдарының үй-жайларында;</w:t>
      </w:r>
    </w:p>
    <w:bookmarkEnd w:id="1754"/>
    <w:bookmarkStart w:name="z1854" w:id="1755"/>
    <w:p>
      <w:pPr>
        <w:spacing w:after="0"/>
        <w:ind w:left="0"/>
        <w:jc w:val="both"/>
      </w:pPr>
      <w:r>
        <w:rPr>
          <w:rFonts w:ascii="Times New Roman"/>
          <w:b w:val="false"/>
          <w:i w:val="false"/>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bookmarkEnd w:id="1755"/>
    <w:bookmarkStart w:name="z1855" w:id="1756"/>
    <w:p>
      <w:pPr>
        <w:spacing w:after="0"/>
        <w:ind w:left="0"/>
        <w:jc w:val="both"/>
      </w:pPr>
      <w:r>
        <w:rPr>
          <w:rFonts w:ascii="Times New Roman"/>
          <w:b w:val="false"/>
          <w:i w:val="false"/>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bookmarkEnd w:id="1756"/>
    <w:bookmarkStart w:name="z1856" w:id="1757"/>
    <w:p>
      <w:pPr>
        <w:spacing w:after="0"/>
        <w:ind w:left="0"/>
        <w:jc w:val="both"/>
      </w:pPr>
      <w:r>
        <w:rPr>
          <w:rFonts w:ascii="Times New Roman"/>
          <w:b w:val="false"/>
          <w:i w:val="false"/>
          <w:color w:val="000000"/>
          <w:sz w:val="28"/>
        </w:rPr>
        <w:t>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bookmarkEnd w:id="1757"/>
    <w:bookmarkStart w:name="z1859" w:id="1758"/>
    <w:p>
      <w:pPr>
        <w:spacing w:after="0"/>
        <w:ind w:left="0"/>
        <w:jc w:val="both"/>
      </w:pPr>
      <w:r>
        <w:rPr>
          <w:rFonts w:ascii="Times New Roman"/>
          <w:b w:val="false"/>
          <w:i w:val="false"/>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758"/>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bookmarkStart w:name="z1860" w:id="1759"/>
    <w:p>
      <w:pPr>
        <w:spacing w:after="0"/>
        <w:ind w:left="0"/>
        <w:jc w:val="both"/>
      </w:pPr>
      <w:r>
        <w:rPr>
          <w:rFonts w:ascii="Times New Roman"/>
          <w:b w:val="false"/>
          <w:i w:val="false"/>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bookmarkEnd w:id="1759"/>
    <w:bookmarkStart w:name="z1861" w:id="1760"/>
    <w:p>
      <w:pPr>
        <w:spacing w:after="0"/>
        <w:ind w:left="0"/>
        <w:jc w:val="both"/>
      </w:pPr>
      <w:r>
        <w:rPr>
          <w:rFonts w:ascii="Times New Roman"/>
          <w:b w:val="false"/>
          <w:i w:val="false"/>
          <w:color w:val="000000"/>
          <w:sz w:val="28"/>
        </w:rPr>
        <w:t>
      1) білім беру ұйымдарының үй-жайлары мен аумағында, сондай-ақ кәмелетке толмағандардың демалуына арналған ұйымдарда;</w:t>
      </w:r>
    </w:p>
    <w:bookmarkEnd w:id="1760"/>
    <w:bookmarkStart w:name="z1862" w:id="1761"/>
    <w:p>
      <w:pPr>
        <w:spacing w:after="0"/>
        <w:ind w:left="0"/>
        <w:jc w:val="both"/>
      </w:pPr>
      <w:r>
        <w:rPr>
          <w:rFonts w:ascii="Times New Roman"/>
          <w:b w:val="false"/>
          <w:i w:val="false"/>
          <w:color w:val="000000"/>
          <w:sz w:val="28"/>
        </w:rPr>
        <w:t>
      2) денсаулық сақтау ұйымдарының үй-жайларында;</w:t>
      </w:r>
    </w:p>
    <w:bookmarkEnd w:id="1761"/>
    <w:bookmarkStart w:name="z1863" w:id="1762"/>
    <w:p>
      <w:pPr>
        <w:spacing w:after="0"/>
        <w:ind w:left="0"/>
        <w:jc w:val="both"/>
      </w:pPr>
      <w:r>
        <w:rPr>
          <w:rFonts w:ascii="Times New Roman"/>
          <w:b w:val="false"/>
          <w:i w:val="false"/>
          <w:color w:val="000000"/>
          <w:sz w:val="28"/>
        </w:rPr>
        <w:t>
      3) қоғамдық тамақтану пункттерінде;</w:t>
      </w:r>
    </w:p>
    <w:bookmarkEnd w:id="1762"/>
    <w:bookmarkStart w:name="z1864" w:id="1763"/>
    <w:p>
      <w:pPr>
        <w:spacing w:after="0"/>
        <w:ind w:left="0"/>
        <w:jc w:val="both"/>
      </w:pPr>
      <w:r>
        <w:rPr>
          <w:rFonts w:ascii="Times New Roman"/>
          <w:b w:val="false"/>
          <w:i w:val="false"/>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bookmarkEnd w:id="1763"/>
    <w:bookmarkStart w:name="z1865" w:id="1764"/>
    <w:p>
      <w:pPr>
        <w:spacing w:after="0"/>
        <w:ind w:left="0"/>
        <w:jc w:val="both"/>
      </w:pPr>
      <w:r>
        <w:rPr>
          <w:rFonts w:ascii="Times New Roman"/>
          <w:b w:val="false"/>
          <w:i w:val="false"/>
          <w:color w:val="000000"/>
          <w:sz w:val="28"/>
        </w:rPr>
        <w:t>
      5) түнгі клубтарда, дискотекаларда;</w:t>
      </w:r>
    </w:p>
    <w:bookmarkEnd w:id="1764"/>
    <w:bookmarkStart w:name="z1866" w:id="1765"/>
    <w:p>
      <w:pPr>
        <w:spacing w:after="0"/>
        <w:ind w:left="0"/>
        <w:jc w:val="both"/>
      </w:pPr>
      <w:r>
        <w:rPr>
          <w:rFonts w:ascii="Times New Roman"/>
          <w:b w:val="false"/>
          <w:i w:val="false"/>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bookmarkEnd w:id="1765"/>
    <w:bookmarkStart w:name="z1867" w:id="1766"/>
    <w:p>
      <w:pPr>
        <w:spacing w:after="0"/>
        <w:ind w:left="0"/>
        <w:jc w:val="both"/>
      </w:pPr>
      <w:r>
        <w:rPr>
          <w:rFonts w:ascii="Times New Roman"/>
          <w:b w:val="false"/>
          <w:i w:val="false"/>
          <w:color w:val="000000"/>
          <w:sz w:val="28"/>
        </w:rPr>
        <w:t>
      7) әуежайлардың, теміржол, автомобиль және су вокзалдарының ғимараттарында, қоғамдық көліктің жабық аялдамаларында;</w:t>
      </w:r>
    </w:p>
    <w:bookmarkEnd w:id="1766"/>
    <w:bookmarkStart w:name="z1868" w:id="1767"/>
    <w:p>
      <w:pPr>
        <w:spacing w:after="0"/>
        <w:ind w:left="0"/>
        <w:jc w:val="both"/>
      </w:pPr>
      <w:r>
        <w:rPr>
          <w:rFonts w:ascii="Times New Roman"/>
          <w:b w:val="false"/>
          <w:i w:val="false"/>
          <w:color w:val="000000"/>
          <w:sz w:val="28"/>
        </w:rPr>
        <w:t>
      8) мемлекеттік органдар мен ұйымдарда;</w:t>
      </w:r>
    </w:p>
    <w:bookmarkEnd w:id="1767"/>
    <w:bookmarkStart w:name="z1869" w:id="1768"/>
    <w:p>
      <w:pPr>
        <w:spacing w:after="0"/>
        <w:ind w:left="0"/>
        <w:jc w:val="both"/>
      </w:pPr>
      <w:r>
        <w:rPr>
          <w:rFonts w:ascii="Times New Roman"/>
          <w:b w:val="false"/>
          <w:i w:val="false"/>
          <w:color w:val="000000"/>
          <w:sz w:val="28"/>
        </w:rPr>
        <w:t>
      9) жұмыс орындары және жұмыс аймақтары болып табылатын үй-жайларда;</w:t>
      </w:r>
    </w:p>
    <w:bookmarkEnd w:id="1768"/>
    <w:bookmarkStart w:name="z1870" w:id="1769"/>
    <w:p>
      <w:pPr>
        <w:spacing w:after="0"/>
        <w:ind w:left="0"/>
        <w:jc w:val="both"/>
      </w:pPr>
      <w:r>
        <w:rPr>
          <w:rFonts w:ascii="Times New Roman"/>
          <w:b w:val="false"/>
          <w:i w:val="false"/>
          <w:color w:val="000000"/>
          <w:sz w:val="28"/>
        </w:rPr>
        <w:t>
      10) үйлердің кіреберістерінде;</w:t>
      </w:r>
    </w:p>
    <w:bookmarkEnd w:id="1769"/>
    <w:bookmarkStart w:name="z1871" w:id="1770"/>
    <w:p>
      <w:pPr>
        <w:spacing w:after="0"/>
        <w:ind w:left="0"/>
        <w:jc w:val="both"/>
      </w:pPr>
      <w:r>
        <w:rPr>
          <w:rFonts w:ascii="Times New Roman"/>
          <w:b w:val="false"/>
          <w:i w:val="false"/>
          <w:color w:val="000000"/>
          <w:sz w:val="28"/>
        </w:rPr>
        <w:t>
      11) автожанармай құю станцияларының үй-жайлары мен аумағында;</w:t>
      </w:r>
    </w:p>
    <w:bookmarkEnd w:id="1770"/>
    <w:bookmarkStart w:name="z1872" w:id="1771"/>
    <w:p>
      <w:pPr>
        <w:spacing w:after="0"/>
        <w:ind w:left="0"/>
        <w:jc w:val="both"/>
      </w:pPr>
      <w:r>
        <w:rPr>
          <w:rFonts w:ascii="Times New Roman"/>
          <w:b w:val="false"/>
          <w:i w:val="false"/>
          <w:color w:val="000000"/>
          <w:sz w:val="28"/>
        </w:rPr>
        <w:t>
      12) балалар алаңдарында;</w:t>
      </w:r>
    </w:p>
    <w:bookmarkEnd w:id="1771"/>
    <w:bookmarkStart w:name="z1873" w:id="1772"/>
    <w:p>
      <w:pPr>
        <w:spacing w:after="0"/>
        <w:ind w:left="0"/>
        <w:jc w:val="both"/>
      </w:pPr>
      <w:r>
        <w:rPr>
          <w:rFonts w:ascii="Times New Roman"/>
          <w:b w:val="false"/>
          <w:i w:val="false"/>
          <w:color w:val="000000"/>
          <w:sz w:val="28"/>
        </w:rPr>
        <w:t>
      13) жерасты өткелдерде;</w:t>
      </w:r>
    </w:p>
    <w:bookmarkEnd w:id="1772"/>
    <w:bookmarkStart w:name="z1874" w:id="1773"/>
    <w:p>
      <w:pPr>
        <w:spacing w:after="0"/>
        <w:ind w:left="0"/>
        <w:jc w:val="both"/>
      </w:pPr>
      <w:r>
        <w:rPr>
          <w:rFonts w:ascii="Times New Roman"/>
          <w:b w:val="false"/>
          <w:i w:val="false"/>
          <w:color w:val="000000"/>
          <w:sz w:val="28"/>
        </w:rPr>
        <w:t>
      14) автомобиль көлік құралында кәмелетке толмаған адамдар болған кезде тыйым салынады.</w:t>
      </w:r>
    </w:p>
    <w:bookmarkEnd w:id="1773"/>
    <w:bookmarkStart w:name="z1875" w:id="1774"/>
    <w:p>
      <w:pPr>
        <w:spacing w:after="0"/>
        <w:ind w:left="0"/>
        <w:jc w:val="both"/>
      </w:pPr>
      <w:r>
        <w:rPr>
          <w:rFonts w:ascii="Times New Roman"/>
          <w:b w:val="false"/>
          <w:i w:val="false"/>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bookmarkEnd w:id="1774"/>
    <w:bookmarkStart w:name="z1876" w:id="1775"/>
    <w:p>
      <w:pPr>
        <w:spacing w:after="0"/>
        <w:ind w:left="0"/>
        <w:jc w:val="both"/>
      </w:pPr>
      <w:r>
        <w:rPr>
          <w:rFonts w:ascii="Times New Roman"/>
          <w:b w:val="false"/>
          <w:i w:val="false"/>
          <w:color w:val="000000"/>
          <w:sz w:val="28"/>
        </w:rPr>
        <w:t>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сәйкес жабдықталуға тиіс.</w:t>
      </w:r>
    </w:p>
    <w:bookmarkEnd w:id="1775"/>
    <w:bookmarkStart w:name="z1877" w:id="1776"/>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bookmarkEnd w:id="1776"/>
    <w:bookmarkStart w:name="z1878" w:id="1777"/>
    <w:p>
      <w:pPr>
        <w:spacing w:after="0"/>
        <w:ind w:left="0"/>
        <w:jc w:val="both"/>
      </w:pPr>
      <w:r>
        <w:rPr>
          <w:rFonts w:ascii="Times New Roman"/>
          <w:b w:val="false"/>
          <w:i w:val="false"/>
          <w:color w:val="000000"/>
          <w:sz w:val="28"/>
        </w:rPr>
        <w:t>
      9. Шегілмейтін темекі бұйымдарын әкелуге, өндіруге, сатуға және таратуға тыйым салынады.</w:t>
      </w:r>
    </w:p>
    <w:bookmarkEnd w:id="1777"/>
    <w:bookmarkStart w:name="z1879" w:id="1778"/>
    <w:p>
      <w:pPr>
        <w:spacing w:after="0"/>
        <w:ind w:left="0"/>
        <w:jc w:val="both"/>
      </w:pPr>
      <w:r>
        <w:rPr>
          <w:rFonts w:ascii="Times New Roman"/>
          <w:b w:val="false"/>
          <w:i w:val="false"/>
          <w:color w:val="000000"/>
          <w:sz w:val="28"/>
        </w:rPr>
        <w:t>
      10. Темекі бұйымдарын имитациялайтын тауарларды өндіруге, сатуға және таратуға тыйым салынады.</w:t>
      </w:r>
    </w:p>
    <w:bookmarkEnd w:id="1778"/>
    <w:bookmarkStart w:name="z1880" w:id="1779"/>
    <w:p>
      <w:pPr>
        <w:spacing w:after="0"/>
        <w:ind w:left="0"/>
        <w:jc w:val="both"/>
      </w:pPr>
      <w:r>
        <w:rPr>
          <w:rFonts w:ascii="Times New Roman"/>
          <w:b w:val="false"/>
          <w:i w:val="false"/>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bookmarkEnd w:id="1779"/>
    <w:bookmarkStart w:name="z1881" w:id="1780"/>
    <w:p>
      <w:pPr>
        <w:spacing w:after="0"/>
        <w:ind w:left="0"/>
        <w:jc w:val="both"/>
      </w:pPr>
      <w:r>
        <w:rPr>
          <w:rFonts w:ascii="Times New Roman"/>
          <w:b w:val="false"/>
          <w:i w:val="false"/>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bookmarkEnd w:id="1780"/>
    <w:bookmarkStart w:name="z1882" w:id="1781"/>
    <w:p>
      <w:pPr>
        <w:spacing w:after="0"/>
        <w:ind w:left="0"/>
        <w:jc w:val="both"/>
      </w:pPr>
      <w:r>
        <w:rPr>
          <w:rFonts w:ascii="Times New Roman"/>
          <w:b w:val="false"/>
          <w:i w:val="false"/>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bookmarkEnd w:id="1781"/>
    <w:bookmarkStart w:name="z1883" w:id="1782"/>
    <w:p>
      <w:pPr>
        <w:spacing w:after="0"/>
        <w:ind w:left="0"/>
        <w:jc w:val="both"/>
      </w:pPr>
      <w:r>
        <w:rPr>
          <w:rFonts w:ascii="Times New Roman"/>
          <w:b w:val="false"/>
          <w:i w:val="false"/>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bookmarkEnd w:id="1782"/>
    <w:bookmarkStart w:name="z1884" w:id="1783"/>
    <w:p>
      <w:pPr>
        <w:spacing w:after="0"/>
        <w:ind w:left="0"/>
        <w:jc w:val="both"/>
      </w:pPr>
      <w:r>
        <w:rPr>
          <w:rFonts w:ascii="Times New Roman"/>
          <w:b w:val="false"/>
          <w:i w:val="false"/>
          <w:color w:val="000000"/>
          <w:sz w:val="28"/>
        </w:rPr>
        <w:t>
      2) мөлдір орауыш пленкаға немесе қандай да бір басқа сыртқы орауыш материалға басылмауға;</w:t>
      </w:r>
    </w:p>
    <w:bookmarkEnd w:id="1783"/>
    <w:bookmarkStart w:name="z1885" w:id="1784"/>
    <w:p>
      <w:pPr>
        <w:spacing w:after="0"/>
        <w:ind w:left="0"/>
        <w:jc w:val="both"/>
      </w:pPr>
      <w:r>
        <w:rPr>
          <w:rFonts w:ascii="Times New Roman"/>
          <w:b w:val="false"/>
          <w:i w:val="false"/>
          <w:color w:val="000000"/>
          <w:sz w:val="28"/>
        </w:rPr>
        <w:t>
      3) мәтінді қамтитын түрлі-түсті суреттер (пиктограммалар, графикалар) немесе фотобейнелер түрінде орындалуға тиіс.</w:t>
      </w:r>
    </w:p>
    <w:bookmarkEnd w:id="1784"/>
    <w:p>
      <w:pPr>
        <w:spacing w:after="0"/>
        <w:ind w:left="0"/>
        <w:jc w:val="both"/>
      </w:pPr>
      <w:r>
        <w:rPr>
          <w:rFonts w:ascii="Times New Roman"/>
          <w:b w:val="false"/>
          <w:i w:val="false"/>
          <w:color w:val="000000"/>
          <w:sz w:val="28"/>
        </w:rPr>
        <w:t>
      Темекі бұйымдарын тұтынудың зияны туралы ескертудің мәтіні "Қазақстан Республикасындағы тіл туралы" Қазақстан Республикасы Заңының талаптарына сәйкес келуге тиіс.</w:t>
      </w:r>
    </w:p>
    <w:bookmarkStart w:name="z1886" w:id="1785"/>
    <w:p>
      <w:pPr>
        <w:spacing w:after="0"/>
        <w:ind w:left="0"/>
        <w:jc w:val="both"/>
      </w:pPr>
      <w:r>
        <w:rPr>
          <w:rFonts w:ascii="Times New Roman"/>
          <w:b w:val="false"/>
          <w:i w:val="false"/>
          <w:color w:val="000000"/>
          <w:sz w:val="28"/>
        </w:rPr>
        <w:t>
      Темекі бұйымдарын тұтынудың және никотиннің зияны туралы ескертулердің эскиздерін уәкілетті орган бекітеді.</w:t>
      </w:r>
    </w:p>
    <w:bookmarkEnd w:id="1785"/>
    <w:bookmarkStart w:name="z1887" w:id="1786"/>
    <w:p>
      <w:pPr>
        <w:spacing w:after="0"/>
        <w:ind w:left="0"/>
        <w:jc w:val="both"/>
      </w:pPr>
      <w:r>
        <w:rPr>
          <w:rFonts w:ascii="Times New Roman"/>
          <w:b w:val="false"/>
          <w:i w:val="false"/>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bookmarkEnd w:id="1786"/>
    <w:bookmarkStart w:name="z1888" w:id="1787"/>
    <w:p>
      <w:pPr>
        <w:spacing w:after="0"/>
        <w:ind w:left="0"/>
        <w:jc w:val="both"/>
      </w:pPr>
      <w:r>
        <w:rPr>
          <w:rFonts w:ascii="Times New Roman"/>
          <w:b w:val="false"/>
          <w:i w:val="false"/>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bookmarkEnd w:id="1787"/>
    <w:bookmarkStart w:name="z1889" w:id="1788"/>
    <w:p>
      <w:pPr>
        <w:spacing w:after="0"/>
        <w:ind w:left="0"/>
        <w:jc w:val="both"/>
      </w:pPr>
      <w:r>
        <w:rPr>
          <w:rFonts w:ascii="Times New Roman"/>
          <w:b w:val="false"/>
          <w:i w:val="false"/>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bookmarkEnd w:id="1788"/>
    <w:bookmarkStart w:name="z1890" w:id="1789"/>
    <w:p>
      <w:pPr>
        <w:spacing w:after="0"/>
        <w:ind w:left="0"/>
        <w:jc w:val="both"/>
      </w:pPr>
      <w:r>
        <w:rPr>
          <w:rFonts w:ascii="Times New Roman"/>
          <w:b w:val="false"/>
          <w:i w:val="false"/>
          <w:color w:val="000000"/>
          <w:sz w:val="28"/>
        </w:rPr>
        <w:t>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bookmarkEnd w:id="1789"/>
    <w:bookmarkStart w:name="z1891" w:id="1790"/>
    <w:p>
      <w:pPr>
        <w:spacing w:after="0"/>
        <w:ind w:left="0"/>
        <w:jc w:val="both"/>
      </w:pPr>
      <w:r>
        <w:rPr>
          <w:rFonts w:ascii="Times New Roman"/>
          <w:b w:val="false"/>
          <w:i w:val="false"/>
          <w:color w:val="000000"/>
          <w:sz w:val="28"/>
        </w:rPr>
        <w:t>
      15. Бөлшек саудада:</w:t>
      </w:r>
    </w:p>
    <w:bookmarkEnd w:id="1790"/>
    <w:bookmarkStart w:name="z1892" w:id="1791"/>
    <w:p>
      <w:pPr>
        <w:spacing w:after="0"/>
        <w:ind w:left="0"/>
        <w:jc w:val="both"/>
      </w:pPr>
      <w:r>
        <w:rPr>
          <w:rFonts w:ascii="Times New Roman"/>
          <w:b w:val="false"/>
          <w:i w:val="false"/>
          <w:color w:val="000000"/>
          <w:sz w:val="28"/>
        </w:rPr>
        <w:t>
      1) жиырма бір жасқа дейінгі адамдарға алкогольді өнімді;</w:t>
      </w:r>
    </w:p>
    <w:bookmarkEnd w:id="1791"/>
    <w:bookmarkStart w:name="z1893" w:id="1792"/>
    <w:p>
      <w:pPr>
        <w:spacing w:after="0"/>
        <w:ind w:left="0"/>
        <w:jc w:val="both"/>
      </w:pPr>
      <w:r>
        <w:rPr>
          <w:rFonts w:ascii="Times New Roman"/>
          <w:b w:val="false"/>
          <w:i w:val="false"/>
          <w:color w:val="000000"/>
          <w:sz w:val="28"/>
        </w:rPr>
        <w:t>
      2) мейрамханаларда, барларда және дәмханаларда өткізуді қоспағанда, алкогольді өнімді:</w:t>
      </w:r>
    </w:p>
    <w:bookmarkEnd w:id="1792"/>
    <w:bookmarkStart w:name="z1894" w:id="1793"/>
    <w:p>
      <w:pPr>
        <w:spacing w:after="0"/>
        <w:ind w:left="0"/>
        <w:jc w:val="both"/>
      </w:pPr>
      <w:r>
        <w:rPr>
          <w:rFonts w:ascii="Times New Roman"/>
          <w:b w:val="false"/>
          <w:i w:val="false"/>
          <w:color w:val="000000"/>
          <w:sz w:val="28"/>
        </w:rPr>
        <w:t>
      сағат 23-тен келесі күнгі 8-ге дейін;</w:t>
      </w:r>
    </w:p>
    <w:bookmarkEnd w:id="1793"/>
    <w:bookmarkStart w:name="z1895" w:id="1794"/>
    <w:p>
      <w:pPr>
        <w:spacing w:after="0"/>
        <w:ind w:left="0"/>
        <w:jc w:val="both"/>
      </w:pPr>
      <w:r>
        <w:rPr>
          <w:rFonts w:ascii="Times New Roman"/>
          <w:b w:val="false"/>
          <w:i w:val="false"/>
          <w:color w:val="000000"/>
          <w:sz w:val="28"/>
        </w:rPr>
        <w:t>
      этил спиртінің отыз пайыздан асатын көлемдік үлесі болса, сағат 21-ден келесі күнгі 12-ге дейін;</w:t>
      </w:r>
    </w:p>
    <w:bookmarkEnd w:id="1794"/>
    <w:bookmarkStart w:name="z1896" w:id="1795"/>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өткізуге тыйым салынады.</w:t>
      </w:r>
    </w:p>
    <w:bookmarkEnd w:id="1795"/>
    <w:bookmarkStart w:name="z1897" w:id="1796"/>
    <w:p>
      <w:pPr>
        <w:spacing w:after="0"/>
        <w:ind w:left="0"/>
        <w:jc w:val="both"/>
      </w:pPr>
      <w:r>
        <w:rPr>
          <w:rFonts w:ascii="Times New Roman"/>
          <w:b w:val="false"/>
          <w:i w:val="false"/>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bookmarkEnd w:id="1796"/>
    <w:bookmarkStart w:name="z1898" w:id="1797"/>
    <w:p>
      <w:pPr>
        <w:spacing w:after="0"/>
        <w:ind w:left="0"/>
        <w:jc w:val="both"/>
      </w:pPr>
      <w:r>
        <w:rPr>
          <w:rFonts w:ascii="Times New Roman"/>
          <w:b w:val="false"/>
          <w:i w:val="false"/>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w:t>
      </w:r>
    </w:p>
    <w:bookmarkEnd w:id="1797"/>
    <w:bookmarkStart w:name="z1899" w:id="1798"/>
    <w:p>
      <w:pPr>
        <w:spacing w:after="0"/>
        <w:ind w:left="0"/>
        <w:jc w:val="both"/>
      </w:pPr>
      <w:r>
        <w:rPr>
          <w:rFonts w:ascii="Times New Roman"/>
          <w:b w:val="false"/>
          <w:i w:val="false"/>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bookmarkEnd w:id="1798"/>
    <w:bookmarkStart w:name="z1900" w:id="1799"/>
    <w:p>
      <w:pPr>
        <w:spacing w:after="0"/>
        <w:ind w:left="0"/>
        <w:jc w:val="both"/>
      </w:pPr>
      <w:r>
        <w:rPr>
          <w:rFonts w:ascii="Times New Roman"/>
          <w:b w:val="false"/>
          <w:i w:val="false"/>
          <w:color w:val="000000"/>
          <w:sz w:val="28"/>
        </w:rPr>
        <w:t>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w:t>
      </w:r>
    </w:p>
    <w:bookmarkEnd w:id="1799"/>
    <w:bookmarkStart w:name="z1901" w:id="1800"/>
    <w:p>
      <w:pPr>
        <w:spacing w:after="0"/>
        <w:ind w:left="0"/>
        <w:jc w:val="both"/>
      </w:pPr>
      <w:r>
        <w:rPr>
          <w:rFonts w:ascii="Times New Roman"/>
          <w:b w:val="false"/>
          <w:i w:val="false"/>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800"/>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алкогольді өнімді сатудан бас тартуға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31.12.2021 </w:t>
      </w:r>
      <w:r>
        <w:rPr>
          <w:rFonts w:ascii="Times New Roman"/>
          <w:b w:val="false"/>
          <w:i w:val="false"/>
          <w:color w:val="000000"/>
          <w:sz w:val="28"/>
        </w:rPr>
        <w:t>№ 100-VII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Темір тапшылығы жай-күйінің профилактикасы</w:t>
      </w:r>
    </w:p>
    <w:bookmarkStart w:name="z1905" w:id="1801"/>
    <w:p>
      <w:pPr>
        <w:spacing w:after="0"/>
        <w:ind w:left="0"/>
        <w:jc w:val="both"/>
      </w:pPr>
      <w:r>
        <w:rPr>
          <w:rFonts w:ascii="Times New Roman"/>
          <w:b w:val="false"/>
          <w:i w:val="false"/>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bookmarkEnd w:id="1801"/>
    <w:bookmarkStart w:name="z1906" w:id="1802"/>
    <w:p>
      <w:pPr>
        <w:spacing w:after="0"/>
        <w:ind w:left="0"/>
        <w:jc w:val="both"/>
      </w:pPr>
      <w:r>
        <w:rPr>
          <w:rFonts w:ascii="Times New Roman"/>
          <w:b w:val="false"/>
          <w:i w:val="false"/>
          <w:color w:val="000000"/>
          <w:sz w:val="28"/>
        </w:rPr>
        <w:t>
      2. Темір тапшылығы жай-күйінің профилактикасы жөніндегі іс-шаралар:</w:t>
      </w:r>
    </w:p>
    <w:bookmarkEnd w:id="1802"/>
    <w:bookmarkStart w:name="z1907" w:id="1803"/>
    <w:p>
      <w:pPr>
        <w:spacing w:after="0"/>
        <w:ind w:left="0"/>
        <w:jc w:val="both"/>
      </w:pPr>
      <w:r>
        <w:rPr>
          <w:rFonts w:ascii="Times New Roman"/>
          <w:b w:val="false"/>
          <w:i w:val="false"/>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bookmarkEnd w:id="1803"/>
    <w:bookmarkStart w:name="z1908" w:id="1804"/>
    <w:p>
      <w:pPr>
        <w:spacing w:after="0"/>
        <w:ind w:left="0"/>
        <w:jc w:val="both"/>
      </w:pPr>
      <w:r>
        <w:rPr>
          <w:rFonts w:ascii="Times New Roman"/>
          <w:b w:val="false"/>
          <w:i w:val="false"/>
          <w:color w:val="000000"/>
          <w:sz w:val="28"/>
        </w:rPr>
        <w:t>
      2) халықтың нысаналы топтарын құрамында темір бар препараттармен профилактикалық қамтамасыз ету;</w:t>
      </w:r>
    </w:p>
    <w:bookmarkEnd w:id="1804"/>
    <w:bookmarkStart w:name="z1909" w:id="1805"/>
    <w:p>
      <w:pPr>
        <w:spacing w:after="0"/>
        <w:ind w:left="0"/>
        <w:jc w:val="both"/>
      </w:pPr>
      <w:r>
        <w:rPr>
          <w:rFonts w:ascii="Times New Roman"/>
          <w:b w:val="false"/>
          <w:i w:val="false"/>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bookmarkEnd w:id="1805"/>
    <w:bookmarkStart w:name="z1910" w:id="1806"/>
    <w:p>
      <w:pPr>
        <w:spacing w:after="0"/>
        <w:ind w:left="0"/>
        <w:jc w:val="both"/>
      </w:pPr>
      <w:r>
        <w:rPr>
          <w:rFonts w:ascii="Times New Roman"/>
          <w:b w:val="false"/>
          <w:i w:val="false"/>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bookmarkEnd w:id="1806"/>
    <w:bookmarkStart w:name="z1911" w:id="1807"/>
    <w:p>
      <w:pPr>
        <w:spacing w:after="0"/>
        <w:ind w:left="0"/>
        <w:jc w:val="both"/>
      </w:pPr>
      <w:r>
        <w:rPr>
          <w:rFonts w:ascii="Times New Roman"/>
          <w:b w:val="false"/>
          <w:i w:val="false"/>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807"/>
    <w:p>
      <w:pPr>
        <w:spacing w:after="0"/>
        <w:ind w:left="0"/>
        <w:jc w:val="both"/>
      </w:pPr>
      <w:r>
        <w:rPr>
          <w:rFonts w:ascii="Times New Roman"/>
          <w:b/>
          <w:i w:val="false"/>
          <w:color w:val="000000"/>
          <w:sz w:val="28"/>
        </w:rPr>
        <w:t>112-бап. Йод тапшылығы ауруларының профилактикасы</w:t>
      </w:r>
    </w:p>
    <w:bookmarkStart w:name="z1913" w:id="1808"/>
    <w:p>
      <w:pPr>
        <w:spacing w:after="0"/>
        <w:ind w:left="0"/>
        <w:jc w:val="both"/>
      </w:pPr>
      <w:r>
        <w:rPr>
          <w:rFonts w:ascii="Times New Roman"/>
          <w:b w:val="false"/>
          <w:i w:val="false"/>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bookmarkEnd w:id="1808"/>
    <w:bookmarkStart w:name="z1914" w:id="1809"/>
    <w:p>
      <w:pPr>
        <w:spacing w:after="0"/>
        <w:ind w:left="0"/>
        <w:jc w:val="both"/>
      </w:pPr>
      <w:r>
        <w:rPr>
          <w:rFonts w:ascii="Times New Roman"/>
          <w:b w:val="false"/>
          <w:i w:val="false"/>
          <w:color w:val="000000"/>
          <w:sz w:val="28"/>
        </w:rPr>
        <w:t>
      2. Йод тапшылығы ауруларының профилактикасы - мыналарға:</w:t>
      </w:r>
    </w:p>
    <w:bookmarkEnd w:id="1809"/>
    <w:bookmarkStart w:name="z1915" w:id="1810"/>
    <w:p>
      <w:pPr>
        <w:spacing w:after="0"/>
        <w:ind w:left="0"/>
        <w:jc w:val="both"/>
      </w:pPr>
      <w:r>
        <w:rPr>
          <w:rFonts w:ascii="Times New Roman"/>
          <w:b w:val="false"/>
          <w:i w:val="false"/>
          <w:color w:val="000000"/>
          <w:sz w:val="28"/>
        </w:rPr>
        <w:t>
      1) халық денсаулығын қорғауға;</w:t>
      </w:r>
    </w:p>
    <w:bookmarkEnd w:id="1810"/>
    <w:bookmarkStart w:name="z1916" w:id="1811"/>
    <w:p>
      <w:pPr>
        <w:spacing w:after="0"/>
        <w:ind w:left="0"/>
        <w:jc w:val="both"/>
      </w:pPr>
      <w:r>
        <w:rPr>
          <w:rFonts w:ascii="Times New Roman"/>
          <w:b w:val="false"/>
          <w:i w:val="false"/>
          <w:color w:val="000000"/>
          <w:sz w:val="28"/>
        </w:rPr>
        <w:t>
      2) Қазақстан Республикасының аумағында йод тапшылығы ауруларының профилактикасы жөніндегі келісілген іс-шараларды жүргізуге;</w:t>
      </w:r>
    </w:p>
    <w:bookmarkEnd w:id="1811"/>
    <w:bookmarkStart w:name="z1917" w:id="1812"/>
    <w:p>
      <w:pPr>
        <w:spacing w:after="0"/>
        <w:ind w:left="0"/>
        <w:jc w:val="both"/>
      </w:pPr>
      <w:r>
        <w:rPr>
          <w:rFonts w:ascii="Times New Roman"/>
          <w:b w:val="false"/>
          <w:i w:val="false"/>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bookmarkEnd w:id="1812"/>
    <w:bookmarkStart w:name="z1918" w:id="1813"/>
    <w:p>
      <w:pPr>
        <w:spacing w:after="0"/>
        <w:ind w:left="0"/>
        <w:jc w:val="both"/>
      </w:pPr>
      <w:r>
        <w:rPr>
          <w:rFonts w:ascii="Times New Roman"/>
          <w:b w:val="false"/>
          <w:i w:val="false"/>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bookmarkEnd w:id="1813"/>
    <w:bookmarkStart w:name="z1919" w:id="1814"/>
    <w:p>
      <w:pPr>
        <w:spacing w:after="0"/>
        <w:ind w:left="0"/>
        <w:jc w:val="both"/>
      </w:pPr>
      <w:r>
        <w:rPr>
          <w:rFonts w:ascii="Times New Roman"/>
          <w:b w:val="false"/>
          <w:i w:val="false"/>
          <w:color w:val="000000"/>
          <w:sz w:val="28"/>
        </w:rPr>
        <w:t>
      4. Тұз өндіруге, оның айналымына және қауіпсіздігіне мынадай талаптар белгіленеді:</w:t>
      </w:r>
    </w:p>
    <w:bookmarkEnd w:id="1814"/>
    <w:bookmarkStart w:name="z1920" w:id="1815"/>
    <w:p>
      <w:pPr>
        <w:spacing w:after="0"/>
        <w:ind w:left="0"/>
        <w:jc w:val="both"/>
      </w:pPr>
      <w:r>
        <w:rPr>
          <w:rFonts w:ascii="Times New Roman"/>
          <w:b w:val="false"/>
          <w:i w:val="false"/>
          <w:color w:val="000000"/>
          <w:sz w:val="28"/>
        </w:rPr>
        <w:t>
      1) мыналарға:</w:t>
      </w:r>
    </w:p>
    <w:bookmarkEnd w:id="1815"/>
    <w:bookmarkStart w:name="z1921" w:id="1816"/>
    <w:p>
      <w:pPr>
        <w:spacing w:after="0"/>
        <w:ind w:left="0"/>
        <w:jc w:val="both"/>
      </w:pPr>
      <w:r>
        <w:rPr>
          <w:rFonts w:ascii="Times New Roman"/>
          <w:b w:val="false"/>
          <w:i w:val="false"/>
          <w:color w:val="000000"/>
          <w:sz w:val="28"/>
        </w:rPr>
        <w:t>
      йодталған тұз қолдануға қарсы көрсетілімдері бар адамдарға;</w:t>
      </w:r>
    </w:p>
    <w:bookmarkEnd w:id="1816"/>
    <w:bookmarkStart w:name="z1922" w:id="1817"/>
    <w:p>
      <w:pPr>
        <w:spacing w:after="0"/>
        <w:ind w:left="0"/>
        <w:jc w:val="both"/>
      </w:pPr>
      <w:r>
        <w:rPr>
          <w:rFonts w:ascii="Times New Roman"/>
          <w:b w:val="false"/>
          <w:i w:val="false"/>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bookmarkEnd w:id="1817"/>
    <w:bookmarkStart w:name="z1923" w:id="1818"/>
    <w:p>
      <w:pPr>
        <w:spacing w:after="0"/>
        <w:ind w:left="0"/>
        <w:jc w:val="both"/>
      </w:pPr>
      <w:r>
        <w:rPr>
          <w:rFonts w:ascii="Times New Roman"/>
          <w:b w:val="false"/>
          <w:i w:val="false"/>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bookmarkEnd w:id="1818"/>
    <w:bookmarkStart w:name="z1924" w:id="1819"/>
    <w:p>
      <w:pPr>
        <w:spacing w:after="0"/>
        <w:ind w:left="0"/>
        <w:jc w:val="both"/>
      </w:pPr>
      <w:r>
        <w:rPr>
          <w:rFonts w:ascii="Times New Roman"/>
          <w:b w:val="false"/>
          <w:i w:val="false"/>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bookmarkEnd w:id="1819"/>
    <w:bookmarkStart w:name="z1925" w:id="1820"/>
    <w:p>
      <w:pPr>
        <w:spacing w:after="0"/>
        <w:ind w:left="0"/>
        <w:jc w:val="both"/>
      </w:pPr>
      <w:r>
        <w:rPr>
          <w:rFonts w:ascii="Times New Roman"/>
          <w:b w:val="false"/>
          <w:i w:val="false"/>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bookmarkEnd w:id="1820"/>
    <w:bookmarkStart w:name="z1926" w:id="1821"/>
    <w:p>
      <w:pPr>
        <w:spacing w:after="0"/>
        <w:ind w:left="0"/>
        <w:jc w:val="both"/>
      </w:pPr>
      <w:r>
        <w:rPr>
          <w:rFonts w:ascii="Times New Roman"/>
          <w:b w:val="false"/>
          <w:i w:val="false"/>
          <w:color w:val="000000"/>
          <w:sz w:val="28"/>
        </w:rPr>
        <w:t>
      4) жалған тұзды өндіруге, әкелуге, әкетуге және (немесе) өткізуге тыйым салынады.</w:t>
      </w:r>
    </w:p>
    <w:bookmarkEnd w:id="1821"/>
    <w:bookmarkStart w:name="z1927" w:id="1822"/>
    <w:p>
      <w:pPr>
        <w:spacing w:after="0"/>
        <w:ind w:left="0"/>
        <w:jc w:val="both"/>
      </w:pPr>
      <w:r>
        <w:rPr>
          <w:rFonts w:ascii="Times New Roman"/>
          <w:b w:val="false"/>
          <w:i w:val="false"/>
          <w:color w:val="000000"/>
          <w:sz w:val="28"/>
        </w:rPr>
        <w:t>
      5. Йодталған ас тұзына мынадай талаптар қойылады:</w:t>
      </w:r>
    </w:p>
    <w:bookmarkEnd w:id="1822"/>
    <w:bookmarkStart w:name="z1928" w:id="1823"/>
    <w:p>
      <w:pPr>
        <w:spacing w:after="0"/>
        <w:ind w:left="0"/>
        <w:jc w:val="both"/>
      </w:pPr>
      <w:r>
        <w:rPr>
          <w:rFonts w:ascii="Times New Roman"/>
          <w:b w:val="false"/>
          <w:i w:val="false"/>
          <w:color w:val="000000"/>
          <w:sz w:val="28"/>
        </w:rPr>
        <w:t>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растауға жатады;</w:t>
      </w:r>
    </w:p>
    <w:bookmarkEnd w:id="1823"/>
    <w:bookmarkStart w:name="z1929" w:id="1824"/>
    <w:p>
      <w:pPr>
        <w:spacing w:after="0"/>
        <w:ind w:left="0"/>
        <w:jc w:val="both"/>
      </w:pPr>
      <w:r>
        <w:rPr>
          <w:rFonts w:ascii="Times New Roman"/>
          <w:b w:val="false"/>
          <w:i w:val="false"/>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bookmarkEnd w:id="1824"/>
    <w:bookmarkStart w:name="z1930" w:id="1825"/>
    <w:p>
      <w:pPr>
        <w:spacing w:after="0"/>
        <w:ind w:left="0"/>
        <w:jc w:val="both"/>
      </w:pPr>
      <w:r>
        <w:rPr>
          <w:rFonts w:ascii="Times New Roman"/>
          <w:b w:val="false"/>
          <w:i w:val="false"/>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bookmarkEnd w:id="1825"/>
    <w:bookmarkStart w:name="z1931" w:id="1826"/>
    <w:p>
      <w:pPr>
        <w:spacing w:after="0"/>
        <w:ind w:left="0"/>
        <w:jc w:val="both"/>
      </w:pPr>
      <w:r>
        <w:rPr>
          <w:rFonts w:ascii="Times New Roman"/>
          <w:b w:val="false"/>
          <w:i w:val="false"/>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826"/>
    <w:p>
      <w:pPr>
        <w:spacing w:after="0"/>
        <w:ind w:left="0"/>
        <w:jc w:val="both"/>
      </w:pPr>
      <w:r>
        <w:rPr>
          <w:rFonts w:ascii="Times New Roman"/>
          <w:b/>
          <w:i w:val="false"/>
          <w:color w:val="000000"/>
          <w:sz w:val="28"/>
        </w:rPr>
        <w:t>113-бап. Халық денсаулығы және қоршаған орта</w:t>
      </w:r>
    </w:p>
    <w:bookmarkStart w:name="z1933" w:id="1827"/>
    <w:p>
      <w:pPr>
        <w:spacing w:after="0"/>
        <w:ind w:left="0"/>
        <w:jc w:val="both"/>
      </w:pPr>
      <w:r>
        <w:rPr>
          <w:rFonts w:ascii="Times New Roman"/>
          <w:b w:val="false"/>
          <w:i w:val="false"/>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bookmarkEnd w:id="1827"/>
    <w:bookmarkStart w:name="z1934" w:id="1828"/>
    <w:p>
      <w:pPr>
        <w:spacing w:after="0"/>
        <w:ind w:left="0"/>
        <w:jc w:val="both"/>
      </w:pPr>
      <w:r>
        <w:rPr>
          <w:rFonts w:ascii="Times New Roman"/>
          <w:b w:val="false"/>
          <w:i w:val="false"/>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bookmarkStart w:name="z1936" w:id="1829"/>
    <w:p>
      <w:pPr>
        <w:spacing w:after="0"/>
        <w:ind w:left="0"/>
        <w:jc w:val="both"/>
      </w:pPr>
      <w:r>
        <w:rPr>
          <w:rFonts w:ascii="Times New Roman"/>
          <w:b w:val="false"/>
          <w:i w:val="false"/>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bookmarkEnd w:id="1829"/>
    <w:bookmarkStart w:name="z1937" w:id="1830"/>
    <w:p>
      <w:pPr>
        <w:spacing w:after="0"/>
        <w:ind w:left="0"/>
        <w:jc w:val="both"/>
      </w:pPr>
      <w:r>
        <w:rPr>
          <w:rFonts w:ascii="Times New Roman"/>
          <w:b w:val="false"/>
          <w:i w:val="false"/>
          <w:color w:val="000000"/>
          <w:sz w:val="28"/>
        </w:rPr>
        <w:t>
      4. Жергілікті өкілді органдар қоршаған орта сапасының нысаналы көрсеткіштерін бекітеді.</w:t>
      </w:r>
    </w:p>
    <w:bookmarkEnd w:id="1830"/>
    <w:bookmarkStart w:name="z1938" w:id="1831"/>
    <w:p>
      <w:pPr>
        <w:spacing w:after="0"/>
        <w:ind w:left="0"/>
        <w:jc w:val="both"/>
      </w:pPr>
      <w:r>
        <w:rPr>
          <w:rFonts w:ascii="Times New Roman"/>
          <w:b w:val="false"/>
          <w:i w:val="false"/>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bookmarkEnd w:id="1831"/>
    <w:bookmarkStart w:name="z1939" w:id="1832"/>
    <w:p>
      <w:pPr>
        <w:spacing w:after="0"/>
        <w:ind w:left="0"/>
        <w:jc w:val="both"/>
      </w:pPr>
      <w:r>
        <w:rPr>
          <w:rFonts w:ascii="Times New Roman"/>
          <w:b w:val="false"/>
          <w:i w:val="false"/>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bookmarkEnd w:id="1832"/>
    <w:bookmarkStart w:name="z1940" w:id="1833"/>
    <w:p>
      <w:pPr>
        <w:spacing w:after="0"/>
        <w:ind w:left="0"/>
        <w:jc w:val="both"/>
      </w:pPr>
      <w:r>
        <w:rPr>
          <w:rFonts w:ascii="Times New Roman"/>
          <w:b w:val="false"/>
          <w:i w:val="false"/>
          <w:color w:val="000000"/>
          <w:sz w:val="28"/>
        </w:rPr>
        <w:t>
      Жергілікті атқарушы органдар халықты атмосфералық ауаның жай-күйі туралы хабарлауды қамтамасыз етеді.</w:t>
      </w:r>
    </w:p>
    <w:bookmarkEnd w:id="1833"/>
    <w:bookmarkStart w:name="z1941" w:id="1834"/>
    <w:p>
      <w:pPr>
        <w:spacing w:after="0"/>
        <w:ind w:left="0"/>
        <w:jc w:val="both"/>
      </w:pPr>
      <w:r>
        <w:rPr>
          <w:rFonts w:ascii="Times New Roman"/>
          <w:b w:val="false"/>
          <w:i w:val="false"/>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bookmarkEnd w:id="1834"/>
    <w:bookmarkStart w:name="z1942" w:id="1835"/>
    <w:p>
      <w:pPr>
        <w:spacing w:after="0"/>
        <w:ind w:left="0"/>
        <w:jc w:val="both"/>
      </w:pPr>
      <w:r>
        <w:rPr>
          <w:rFonts w:ascii="Times New Roman"/>
          <w:b w:val="false"/>
          <w:i w:val="false"/>
          <w:color w:val="000000"/>
          <w:sz w:val="28"/>
        </w:rPr>
        <w:t>
      7. Жергілікті атқарушы органдар халықтың демалуы үшін қолайлы жағдайлар жасауды қамтамасыз етеді.</w:t>
      </w:r>
    </w:p>
    <w:bookmarkEnd w:id="1835"/>
    <w:bookmarkStart w:name="z1943" w:id="1836"/>
    <w:p>
      <w:pPr>
        <w:spacing w:after="0"/>
        <w:ind w:left="0"/>
        <w:jc w:val="both"/>
      </w:pPr>
      <w:r>
        <w:rPr>
          <w:rFonts w:ascii="Times New Roman"/>
          <w:b w:val="false"/>
          <w:i w:val="false"/>
          <w:color w:val="000000"/>
          <w:sz w:val="28"/>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bookmarkEnd w:id="1836"/>
    <w:bookmarkStart w:name="z1944" w:id="1837"/>
    <w:p>
      <w:pPr>
        <w:spacing w:after="0"/>
        <w:ind w:left="0"/>
        <w:jc w:val="both"/>
      </w:pPr>
      <w:r>
        <w:rPr>
          <w:rFonts w:ascii="Times New Roman"/>
          <w:b w:val="false"/>
          <w:i w:val="false"/>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bookmarkEnd w:id="1837"/>
    <w:bookmarkStart w:name="z1945" w:id="1838"/>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bookmarkEnd w:id="1838"/>
    <w:bookmarkStart w:name="z1946" w:id="1839"/>
    <w:p>
      <w:pPr>
        <w:spacing w:after="0"/>
        <w:ind w:left="0"/>
        <w:jc w:val="both"/>
      </w:pPr>
      <w:r>
        <w:rPr>
          <w:rFonts w:ascii="Times New Roman"/>
          <w:b w:val="false"/>
          <w:i w:val="false"/>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bookmarkEnd w:id="1839"/>
    <w:bookmarkStart w:name="z1947" w:id="1840"/>
    <w:p>
      <w:pPr>
        <w:spacing w:after="0"/>
        <w:ind w:left="0"/>
        <w:jc w:val="both"/>
      </w:pPr>
      <w:r>
        <w:rPr>
          <w:rFonts w:ascii="Times New Roman"/>
          <w:b w:val="false"/>
          <w:i w:val="false"/>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bookmarkEnd w:id="1840"/>
    <w:bookmarkStart w:name="z1948" w:id="1841"/>
    <w:p>
      <w:pPr>
        <w:spacing w:after="0"/>
        <w:ind w:left="0"/>
        <w:jc w:val="both"/>
      </w:pPr>
      <w:r>
        <w:rPr>
          <w:rFonts w:ascii="Times New Roman"/>
          <w:b w:val="false"/>
          <w:i w:val="false"/>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841"/>
    <w:p>
      <w:pPr>
        <w:spacing w:after="0"/>
        <w:ind w:left="0"/>
        <w:jc w:val="both"/>
      </w:pPr>
      <w:r>
        <w:rPr>
          <w:rFonts w:ascii="Times New Roman"/>
          <w:b/>
          <w:i w:val="false"/>
          <w:color w:val="000000"/>
          <w:sz w:val="28"/>
        </w:rPr>
        <w:t>114-бап. Санитариялық-эпидемиологиялық мониторинг</w:t>
      </w:r>
    </w:p>
    <w:bookmarkStart w:name="z1950" w:id="1842"/>
    <w:p>
      <w:pPr>
        <w:spacing w:after="0"/>
        <w:ind w:left="0"/>
        <w:jc w:val="both"/>
      </w:pPr>
      <w:r>
        <w:rPr>
          <w:rFonts w:ascii="Times New Roman"/>
          <w:b w:val="false"/>
          <w:i w:val="false"/>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bookmarkEnd w:id="1842"/>
    <w:bookmarkStart w:name="z1951" w:id="1843"/>
    <w:p>
      <w:pPr>
        <w:spacing w:after="0"/>
        <w:ind w:left="0"/>
        <w:jc w:val="both"/>
      </w:pPr>
      <w:r>
        <w:rPr>
          <w:rFonts w:ascii="Times New Roman"/>
          <w:b w:val="false"/>
          <w:i w:val="false"/>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bookmarkEnd w:id="1843"/>
    <w:bookmarkStart w:name="z1952" w:id="1844"/>
    <w:p>
      <w:pPr>
        <w:spacing w:after="0"/>
        <w:ind w:left="0"/>
        <w:jc w:val="both"/>
      </w:pPr>
      <w:r>
        <w:rPr>
          <w:rFonts w:ascii="Times New Roman"/>
          <w:b w:val="false"/>
          <w:i w:val="false"/>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bookmarkEnd w:id="1844"/>
    <w:bookmarkStart w:name="z1953" w:id="1845"/>
    <w:p>
      <w:pPr>
        <w:spacing w:after="0"/>
        <w:ind w:left="0"/>
        <w:jc w:val="both"/>
      </w:pPr>
      <w:r>
        <w:rPr>
          <w:rFonts w:ascii="Times New Roman"/>
          <w:b w:val="false"/>
          <w:i w:val="false"/>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bookmarkEnd w:id="1845"/>
    <w:bookmarkStart w:name="z1954" w:id="1846"/>
    <w:p>
      <w:pPr>
        <w:spacing w:after="0"/>
        <w:ind w:left="0"/>
        <w:jc w:val="both"/>
      </w:pPr>
      <w:r>
        <w:rPr>
          <w:rFonts w:ascii="Times New Roman"/>
          <w:b w:val="false"/>
          <w:i w:val="false"/>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жүзеге асырады.</w:t>
      </w:r>
    </w:p>
    <w:bookmarkEnd w:id="1846"/>
    <w:bookmarkStart w:name="z1955" w:id="1847"/>
    <w:p>
      <w:pPr>
        <w:spacing w:after="0"/>
        <w:ind w:left="0"/>
        <w:jc w:val="both"/>
      </w:pPr>
      <w:r>
        <w:rPr>
          <w:rFonts w:ascii="Times New Roman"/>
          <w:b w:val="false"/>
          <w:i w:val="false"/>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табылмайды.</w:t>
      </w:r>
    </w:p>
    <w:bookmarkEnd w:id="1847"/>
    <w:bookmarkStart w:name="z1956" w:id="1848"/>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ол:</w:t>
      </w:r>
    </w:p>
    <w:bookmarkEnd w:id="1848"/>
    <w:bookmarkStart w:name="z1957" w:id="1849"/>
    <w:p>
      <w:pPr>
        <w:spacing w:after="0"/>
        <w:ind w:left="0"/>
        <w:jc w:val="both"/>
      </w:pPr>
      <w:r>
        <w:rPr>
          <w:rFonts w:ascii="Times New Roman"/>
          <w:b w:val="false"/>
          <w:i w:val="false"/>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bookmarkEnd w:id="1849"/>
    <w:bookmarkStart w:name="z1958" w:id="1850"/>
    <w:p>
      <w:pPr>
        <w:spacing w:after="0"/>
        <w:ind w:left="0"/>
        <w:jc w:val="both"/>
      </w:pPr>
      <w:r>
        <w:rPr>
          <w:rFonts w:ascii="Times New Roman"/>
          <w:b w:val="false"/>
          <w:i w:val="false"/>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bookmarkEnd w:id="1850"/>
    <w:bookmarkStart w:name="z1959" w:id="1851"/>
    <w:p>
      <w:pPr>
        <w:spacing w:after="0"/>
        <w:ind w:left="0"/>
        <w:jc w:val="both"/>
      </w:pPr>
      <w:r>
        <w:rPr>
          <w:rFonts w:ascii="Times New Roman"/>
          <w:b w:val="false"/>
          <w:i w:val="false"/>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bookmarkEnd w:id="1851"/>
    <w:bookmarkStart w:name="z1960" w:id="1852"/>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bookmarkEnd w:id="1852"/>
    <w:bookmarkStart w:name="z1961" w:id="1853"/>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bookmarkEnd w:id="1853"/>
    <w:bookmarkStart w:name="z1962" w:id="1854"/>
    <w:p>
      <w:pPr>
        <w:spacing w:after="0"/>
        <w:ind w:left="0"/>
        <w:jc w:val="both"/>
      </w:pPr>
      <w:r>
        <w:rPr>
          <w:rFonts w:ascii="Times New Roman"/>
          <w:b w:val="false"/>
          <w:i w:val="false"/>
          <w:color w:val="000000"/>
          <w:sz w:val="28"/>
        </w:rPr>
        <w:t>
      6) адамның мекендеу ортасының өзгеруіне байланысты халық денсаулығы жай-күйінің өзгеруін бағалауды және болжауды;</w:t>
      </w:r>
    </w:p>
    <w:bookmarkEnd w:id="1854"/>
    <w:bookmarkStart w:name="z1963" w:id="1855"/>
    <w:p>
      <w:pPr>
        <w:spacing w:after="0"/>
        <w:ind w:left="0"/>
        <w:jc w:val="both"/>
      </w:pPr>
      <w:r>
        <w:rPr>
          <w:rFonts w:ascii="Times New Roman"/>
          <w:b w:val="false"/>
          <w:i w:val="false"/>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bookmarkEnd w:id="1855"/>
    <w:bookmarkStart w:name="z1964" w:id="1856"/>
    <w:p>
      <w:pPr>
        <w:spacing w:after="0"/>
        <w:ind w:left="0"/>
        <w:jc w:val="both"/>
      </w:pPr>
      <w:r>
        <w:rPr>
          <w:rFonts w:ascii="Times New Roman"/>
          <w:b w:val="false"/>
          <w:i w:val="false"/>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bookmarkEnd w:id="1856"/>
    <w:bookmarkStart w:name="z1965" w:id="1857"/>
    <w:p>
      <w:pPr>
        <w:spacing w:after="0"/>
        <w:ind w:left="0"/>
        <w:jc w:val="both"/>
      </w:pPr>
      <w:r>
        <w:rPr>
          <w:rFonts w:ascii="Times New Roman"/>
          <w:b w:val="false"/>
          <w:i w:val="false"/>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bookmarkEnd w:id="1857"/>
    <w:bookmarkStart w:name="z1966" w:id="1858"/>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bookmarkEnd w:id="1858"/>
    <w:bookmarkStart w:name="z1967" w:id="1859"/>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bookmarkEnd w:id="1859"/>
    <w:bookmarkStart w:name="z1968" w:id="1860"/>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bookmarkEnd w:id="1860"/>
    <w:bookmarkStart w:name="z1969" w:id="1861"/>
    <w:p>
      <w:pPr>
        <w:spacing w:after="0"/>
        <w:ind w:left="0"/>
        <w:jc w:val="both"/>
      </w:pPr>
      <w:r>
        <w:rPr>
          <w:rFonts w:ascii="Times New Roman"/>
          <w:b w:val="false"/>
          <w:i w:val="false"/>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bookmarkEnd w:id="1861"/>
    <w:bookmarkStart w:name="z1970" w:id="1862"/>
    <w:p>
      <w:pPr>
        <w:spacing w:after="0"/>
        <w:ind w:left="0"/>
        <w:jc w:val="both"/>
      </w:pPr>
      <w:r>
        <w:rPr>
          <w:rFonts w:ascii="Times New Roman"/>
          <w:b w:val="false"/>
          <w:i w:val="false"/>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bookmarkEnd w:id="1862"/>
    <w:bookmarkStart w:name="z1971" w:id="1863"/>
    <w:p>
      <w:pPr>
        <w:spacing w:after="0"/>
        <w:ind w:left="0"/>
        <w:jc w:val="left"/>
      </w:pPr>
      <w:r>
        <w:rPr>
          <w:rFonts w:ascii="Times New Roman"/>
          <w:b/>
          <w:i w:val="false"/>
          <w:color w:val="000000"/>
        </w:rPr>
        <w:t xml:space="preserve"> 3-БӨЛІМ. МЕДИЦИНАЛЫҚ КӨМЕК КӨРСЕТУДІ ҰЙЫМДАСТЫРУ</w:t>
      </w:r>
    </w:p>
    <w:bookmarkEnd w:id="1863"/>
    <w:bookmarkStart w:name="z1972" w:id="1864"/>
    <w:p>
      <w:pPr>
        <w:spacing w:after="0"/>
        <w:ind w:left="0"/>
        <w:jc w:val="left"/>
      </w:pPr>
      <w:r>
        <w:rPr>
          <w:rFonts w:ascii="Times New Roman"/>
          <w:b/>
          <w:i w:val="false"/>
          <w:color w:val="000000"/>
        </w:rPr>
        <w:t xml:space="preserve"> 16-тарау. МЕДИЦИНАЛЫҚ КӨМЕК КӨРСЕТУДІҢ ЖАЛПЫ ЕРЕЖЕЛЕРІ</w:t>
      </w:r>
    </w:p>
    <w:bookmarkEnd w:id="1864"/>
    <w:p>
      <w:pPr>
        <w:spacing w:after="0"/>
        <w:ind w:left="0"/>
        <w:jc w:val="both"/>
      </w:pPr>
      <w:r>
        <w:rPr>
          <w:rFonts w:ascii="Times New Roman"/>
          <w:b/>
          <w:i w:val="false"/>
          <w:color w:val="000000"/>
          <w:sz w:val="28"/>
        </w:rPr>
        <w:t>115-бап. Медициналық көмекті ұйымдастыру</w:t>
      </w:r>
    </w:p>
    <w:bookmarkStart w:name="z1974" w:id="1865"/>
    <w:p>
      <w:pPr>
        <w:spacing w:after="0"/>
        <w:ind w:left="0"/>
        <w:jc w:val="both"/>
      </w:pPr>
      <w:r>
        <w:rPr>
          <w:rFonts w:ascii="Times New Roman"/>
          <w:b w:val="false"/>
          <w:i w:val="false"/>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bookmarkEnd w:id="1865"/>
    <w:bookmarkStart w:name="z1975" w:id="1866"/>
    <w:p>
      <w:pPr>
        <w:spacing w:after="0"/>
        <w:ind w:left="0"/>
        <w:jc w:val="both"/>
      </w:pPr>
      <w:r>
        <w:rPr>
          <w:rFonts w:ascii="Times New Roman"/>
          <w:b w:val="false"/>
          <w:i w:val="false"/>
          <w:color w:val="000000"/>
          <w:sz w:val="28"/>
        </w:rPr>
        <w:t>
      2. Медициналық көмек көрсететін денсаулық сақтау субъектілері:</w:t>
      </w:r>
    </w:p>
    <w:bookmarkEnd w:id="1866"/>
    <w:bookmarkStart w:name="z1976" w:id="1867"/>
    <w:p>
      <w:pPr>
        <w:spacing w:after="0"/>
        <w:ind w:left="0"/>
        <w:jc w:val="both"/>
      </w:pPr>
      <w:r>
        <w:rPr>
          <w:rFonts w:ascii="Times New Roman"/>
          <w:b w:val="false"/>
          <w:i w:val="false"/>
          <w:color w:val="000000"/>
          <w:sz w:val="28"/>
        </w:rPr>
        <w:t>
      1) уақтылы және сапалы медициналық көмек көрсетуді;</w:t>
      </w:r>
    </w:p>
    <w:bookmarkEnd w:id="1867"/>
    <w:bookmarkStart w:name="z1977" w:id="1868"/>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bookmarkEnd w:id="1868"/>
    <w:bookmarkStart w:name="z1978" w:id="1869"/>
    <w:p>
      <w:pPr>
        <w:spacing w:after="0"/>
        <w:ind w:left="0"/>
        <w:jc w:val="both"/>
      </w:pPr>
      <w:r>
        <w:rPr>
          <w:rFonts w:ascii="Times New Roman"/>
          <w:b w:val="false"/>
          <w:i w:val="false"/>
          <w:color w:val="000000"/>
          <w:sz w:val="28"/>
        </w:rPr>
        <w:t>
      3) төтенше ахуал, әскери қақтығыс және терроризм актісі жағдайларындағы жұмысқа әзірлікті;</w:t>
      </w:r>
    </w:p>
    <w:bookmarkEnd w:id="1869"/>
    <w:bookmarkStart w:name="z1979" w:id="1870"/>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bookmarkEnd w:id="1870"/>
    <w:bookmarkStart w:name="z1980" w:id="1871"/>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анық ақпарат беруді;</w:t>
      </w:r>
    </w:p>
    <w:bookmarkEnd w:id="1871"/>
    <w:bookmarkStart w:name="z1981" w:id="1872"/>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bookmarkEnd w:id="1872"/>
    <w:bookmarkStart w:name="z1982" w:id="1873"/>
    <w:p>
      <w:pPr>
        <w:spacing w:after="0"/>
        <w:ind w:left="0"/>
        <w:jc w:val="both"/>
      </w:pPr>
      <w:r>
        <w:rPr>
          <w:rFonts w:ascii="Times New Roman"/>
          <w:b w:val="false"/>
          <w:i w:val="false"/>
          <w:color w:val="000000"/>
          <w:sz w:val="28"/>
        </w:rPr>
        <w:t>
      7) басқа да денсаулық сақтау субъектілерімен өзара іс-қимылды және өз қызметіндегі сабақтастықты;</w:t>
      </w:r>
    </w:p>
    <w:bookmarkEnd w:id="1873"/>
    <w:bookmarkStart w:name="z1983" w:id="1874"/>
    <w:p>
      <w:pPr>
        <w:spacing w:after="0"/>
        <w:ind w:left="0"/>
        <w:jc w:val="both"/>
      </w:pPr>
      <w:r>
        <w:rPr>
          <w:rFonts w:ascii="Times New Roman"/>
          <w:b w:val="false"/>
          <w:i w:val="false"/>
          <w:color w:val="000000"/>
          <w:sz w:val="28"/>
        </w:rPr>
        <w:t>
      8) саламатты өмір салтын және дұрыс тамақтануды қалыптастыруды;</w:t>
      </w:r>
    </w:p>
    <w:bookmarkEnd w:id="1874"/>
    <w:bookmarkStart w:name="z1984" w:id="1875"/>
    <w:p>
      <w:pPr>
        <w:spacing w:after="0"/>
        <w:ind w:left="0"/>
        <w:jc w:val="both"/>
      </w:pPr>
      <w:r>
        <w:rPr>
          <w:rFonts w:ascii="Times New Roman"/>
          <w:b w:val="false"/>
          <w:i w:val="false"/>
          <w:color w:val="000000"/>
          <w:sz w:val="28"/>
        </w:rPr>
        <w:t>
      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bookmarkEnd w:id="1875"/>
    <w:bookmarkStart w:name="z1985" w:id="1876"/>
    <w:p>
      <w:pPr>
        <w:spacing w:after="0"/>
        <w:ind w:left="0"/>
        <w:jc w:val="both"/>
      </w:pPr>
      <w:r>
        <w:rPr>
          <w:rFonts w:ascii="Times New Roman"/>
          <w:b w:val="false"/>
          <w:i w:val="false"/>
          <w:color w:val="000000"/>
          <w:sz w:val="28"/>
        </w:rPr>
        <w:t>
      10) ақпаратты:</w:t>
      </w:r>
    </w:p>
    <w:bookmarkEnd w:id="1876"/>
    <w:bookmarkStart w:name="z1986" w:id="1877"/>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bookmarkEnd w:id="1877"/>
    <w:bookmarkStart w:name="z1987" w:id="1878"/>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bookmarkEnd w:id="1878"/>
    <w:bookmarkStart w:name="z1988" w:id="1879"/>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bookmarkEnd w:id="1879"/>
    <w:bookmarkStart w:name="z1989" w:id="1880"/>
    <w:p>
      <w:pPr>
        <w:spacing w:after="0"/>
        <w:ind w:left="0"/>
        <w:jc w:val="both"/>
      </w:pPr>
      <w:r>
        <w:rPr>
          <w:rFonts w:ascii="Times New Roman"/>
          <w:b w:val="false"/>
          <w:i w:val="false"/>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bookmarkEnd w:id="1880"/>
    <w:bookmarkStart w:name="z1990" w:id="1881"/>
    <w:p>
      <w:pPr>
        <w:spacing w:after="0"/>
        <w:ind w:left="0"/>
        <w:jc w:val="both"/>
      </w:pPr>
      <w:r>
        <w:rPr>
          <w:rFonts w:ascii="Times New Roman"/>
          <w:b w:val="false"/>
          <w:i w:val="false"/>
          <w:color w:val="000000"/>
          <w:sz w:val="28"/>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bookmarkEnd w:id="1881"/>
    <w:p>
      <w:pPr>
        <w:spacing w:after="0"/>
        <w:ind w:left="0"/>
        <w:jc w:val="both"/>
      </w:pPr>
      <w:r>
        <w:rPr>
          <w:rFonts w:ascii="Times New Roman"/>
          <w:b/>
          <w:i w:val="false"/>
          <w:color w:val="000000"/>
          <w:sz w:val="28"/>
        </w:rPr>
        <w:t>116-бап. Медициналық көмек көрсету деңгейлері</w:t>
      </w:r>
    </w:p>
    <w:bookmarkStart w:name="z1992" w:id="1882"/>
    <w:p>
      <w:pPr>
        <w:spacing w:after="0"/>
        <w:ind w:left="0"/>
        <w:jc w:val="both"/>
      </w:pPr>
      <w:r>
        <w:rPr>
          <w:rFonts w:ascii="Times New Roman"/>
          <w:b w:val="false"/>
          <w:i w:val="false"/>
          <w:color w:val="000000"/>
          <w:sz w:val="28"/>
        </w:rPr>
        <w:t>
      Қазақстан Республикасында медициналық көмек көрсетудің үш деңгейлі жүйесі белгіленген:</w:t>
      </w:r>
    </w:p>
    <w:bookmarkEnd w:id="1882"/>
    <w:bookmarkStart w:name="z1993" w:id="1883"/>
    <w:p>
      <w:pPr>
        <w:spacing w:after="0"/>
        <w:ind w:left="0"/>
        <w:jc w:val="both"/>
      </w:pPr>
      <w:r>
        <w:rPr>
          <w:rFonts w:ascii="Times New Roman"/>
          <w:b w:val="false"/>
          <w:i w:val="false"/>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1883"/>
    <w:bookmarkStart w:name="z1994" w:id="1884"/>
    <w:p>
      <w:pPr>
        <w:spacing w:after="0"/>
        <w:ind w:left="0"/>
        <w:jc w:val="both"/>
      </w:pPr>
      <w:r>
        <w:rPr>
          <w:rFonts w:ascii="Times New Roman"/>
          <w:b w:val="false"/>
          <w:i w:val="false"/>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1884"/>
    <w:bookmarkStart w:name="z1995" w:id="1885"/>
    <w:p>
      <w:pPr>
        <w:spacing w:after="0"/>
        <w:ind w:left="0"/>
        <w:jc w:val="both"/>
      </w:pPr>
      <w:r>
        <w:rPr>
          <w:rFonts w:ascii="Times New Roman"/>
          <w:b w:val="false"/>
          <w:i w:val="false"/>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1885"/>
    <w:p>
      <w:pPr>
        <w:spacing w:after="0"/>
        <w:ind w:left="0"/>
        <w:jc w:val="both"/>
      </w:pPr>
      <w:r>
        <w:rPr>
          <w:rFonts w:ascii="Times New Roman"/>
          <w:b/>
          <w:i w:val="false"/>
          <w:color w:val="000000"/>
          <w:sz w:val="28"/>
        </w:rPr>
        <w:t>117-бап. Медициналық көмек нысандары</w:t>
      </w:r>
    </w:p>
    <w:bookmarkStart w:name="z1997" w:id="1886"/>
    <w:p>
      <w:pPr>
        <w:spacing w:after="0"/>
        <w:ind w:left="0"/>
        <w:jc w:val="both"/>
      </w:pPr>
      <w:r>
        <w:rPr>
          <w:rFonts w:ascii="Times New Roman"/>
          <w:b w:val="false"/>
          <w:i w:val="false"/>
          <w:color w:val="000000"/>
          <w:sz w:val="28"/>
        </w:rPr>
        <w:t>
      Медициналық көмек мынадай нысандарда беріледі:</w:t>
      </w:r>
    </w:p>
    <w:bookmarkEnd w:id="1886"/>
    <w:bookmarkStart w:name="z1998" w:id="1887"/>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1887"/>
    <w:bookmarkStart w:name="z1999" w:id="1888"/>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888"/>
    <w:bookmarkStart w:name="z2000" w:id="1889"/>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889"/>
    <w:p>
      <w:pPr>
        <w:spacing w:after="0"/>
        <w:ind w:left="0"/>
        <w:jc w:val="both"/>
      </w:pPr>
      <w:r>
        <w:rPr>
          <w:rFonts w:ascii="Times New Roman"/>
          <w:b/>
          <w:i w:val="false"/>
          <w:color w:val="000000"/>
          <w:sz w:val="28"/>
        </w:rPr>
        <w:t>118-бап.Медициналық көмек көрсету жағдайлары</w:t>
      </w:r>
    </w:p>
    <w:bookmarkStart w:name="z2002" w:id="1890"/>
    <w:p>
      <w:pPr>
        <w:spacing w:after="0"/>
        <w:ind w:left="0"/>
        <w:jc w:val="both"/>
      </w:pPr>
      <w:r>
        <w:rPr>
          <w:rFonts w:ascii="Times New Roman"/>
          <w:b w:val="false"/>
          <w:i w:val="false"/>
          <w:color w:val="000000"/>
          <w:sz w:val="28"/>
        </w:rPr>
        <w:t>
      Медициналық көмек:</w:t>
      </w:r>
    </w:p>
    <w:bookmarkEnd w:id="1890"/>
    <w:bookmarkStart w:name="z2003" w:id="1891"/>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1891"/>
    <w:bookmarkStart w:name="z2004" w:id="1892"/>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1892"/>
    <w:bookmarkStart w:name="z2005" w:id="1893"/>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1893"/>
    <w:bookmarkStart w:name="z2006" w:id="1894"/>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1894"/>
    <w:bookmarkStart w:name="z2007" w:id="1895"/>
    <w:p>
      <w:pPr>
        <w:spacing w:after="0"/>
        <w:ind w:left="0"/>
        <w:jc w:val="both"/>
      </w:pPr>
      <w:r>
        <w:rPr>
          <w:rFonts w:ascii="Times New Roman"/>
          <w:b w:val="false"/>
          <w:i w:val="false"/>
          <w:color w:val="000000"/>
          <w:sz w:val="28"/>
        </w:rPr>
        <w:t>
      5) санаторийлік-курорттық ұйымдарда;</w:t>
      </w:r>
    </w:p>
    <w:bookmarkEnd w:id="1895"/>
    <w:bookmarkStart w:name="z2008" w:id="1896"/>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bookmarkEnd w:id="1896"/>
    <w:bookmarkStart w:name="z2009" w:id="1897"/>
    <w:p>
      <w:pPr>
        <w:spacing w:after="0"/>
        <w:ind w:left="0"/>
        <w:jc w:val="both"/>
      </w:pPr>
      <w:r>
        <w:rPr>
          <w:rFonts w:ascii="Times New Roman"/>
          <w:b w:val="false"/>
          <w:i w:val="false"/>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bookmarkEnd w:id="1897"/>
    <w:bookmarkStart w:name="z2010" w:id="1898"/>
    <w:p>
      <w:pPr>
        <w:spacing w:after="0"/>
        <w:ind w:left="0"/>
        <w:jc w:val="both"/>
      </w:pPr>
      <w:r>
        <w:rPr>
          <w:rFonts w:ascii="Times New Roman"/>
          <w:b w:val="false"/>
          <w:i w:val="false"/>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bookmarkEnd w:id="1898"/>
    <w:bookmarkStart w:name="z2011" w:id="1899"/>
    <w:p>
      <w:pPr>
        <w:spacing w:after="0"/>
        <w:ind w:left="0"/>
        <w:jc w:val="both"/>
      </w:pPr>
      <w:r>
        <w:rPr>
          <w:rFonts w:ascii="Times New Roman"/>
          <w:b w:val="false"/>
          <w:i w:val="false"/>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1899"/>
    <w:p>
      <w:pPr>
        <w:spacing w:after="0"/>
        <w:ind w:left="0"/>
        <w:jc w:val="both"/>
      </w:pPr>
      <w:r>
        <w:rPr>
          <w:rFonts w:ascii="Times New Roman"/>
          <w:b/>
          <w:i w:val="false"/>
          <w:color w:val="000000"/>
          <w:sz w:val="28"/>
        </w:rPr>
        <w:t>119-бап. Ауылдық денсаулық сақтау деңгейінде медициналық көмекті ұйымдастыру ерекшеліктері</w:t>
      </w:r>
    </w:p>
    <w:bookmarkStart w:name="z2013" w:id="1900"/>
    <w:p>
      <w:pPr>
        <w:spacing w:after="0"/>
        <w:ind w:left="0"/>
        <w:jc w:val="both"/>
      </w:pPr>
      <w:r>
        <w:rPr>
          <w:rFonts w:ascii="Times New Roman"/>
          <w:b w:val="false"/>
          <w:i w:val="false"/>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bookmarkEnd w:id="1900"/>
    <w:bookmarkStart w:name="z2014" w:id="1901"/>
    <w:p>
      <w:pPr>
        <w:spacing w:after="0"/>
        <w:ind w:left="0"/>
        <w:jc w:val="both"/>
      </w:pPr>
      <w:r>
        <w:rPr>
          <w:rFonts w:ascii="Times New Roman"/>
          <w:b w:val="false"/>
          <w:i w:val="false"/>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bookmarkEnd w:id="1901"/>
    <w:bookmarkStart w:name="z2015" w:id="1902"/>
    <w:p>
      <w:pPr>
        <w:spacing w:after="0"/>
        <w:ind w:left="0"/>
        <w:jc w:val="both"/>
      </w:pPr>
      <w:r>
        <w:rPr>
          <w:rFonts w:ascii="Times New Roman"/>
          <w:b w:val="false"/>
          <w:i w:val="false"/>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bookmarkEnd w:id="1902"/>
    <w:bookmarkStart w:name="z2016" w:id="1903"/>
    <w:p>
      <w:pPr>
        <w:spacing w:after="0"/>
        <w:ind w:left="0"/>
        <w:jc w:val="both"/>
      </w:pPr>
      <w:r>
        <w:rPr>
          <w:rFonts w:ascii="Times New Roman"/>
          <w:b w:val="false"/>
          <w:i w:val="false"/>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1903"/>
    <w:p>
      <w:pPr>
        <w:spacing w:after="0"/>
        <w:ind w:left="0"/>
        <w:jc w:val="both"/>
      </w:pPr>
      <w:r>
        <w:rPr>
          <w:rFonts w:ascii="Times New Roman"/>
          <w:b/>
          <w:i w:val="false"/>
          <w:color w:val="000000"/>
          <w:sz w:val="28"/>
        </w:rPr>
        <w:t>120-бап. Медициналық көмек түрлері</w:t>
      </w:r>
    </w:p>
    <w:bookmarkStart w:name="z2018" w:id="1904"/>
    <w:p>
      <w:pPr>
        <w:spacing w:after="0"/>
        <w:ind w:left="0"/>
        <w:jc w:val="both"/>
      </w:pPr>
      <w:r>
        <w:rPr>
          <w:rFonts w:ascii="Times New Roman"/>
          <w:b w:val="false"/>
          <w:i w:val="false"/>
          <w:color w:val="000000"/>
          <w:sz w:val="28"/>
        </w:rPr>
        <w:t>
      Медициналық көмек түрлері мыналар болып табылады:</w:t>
      </w:r>
    </w:p>
    <w:bookmarkEnd w:id="1904"/>
    <w:bookmarkStart w:name="z2019" w:id="1905"/>
    <w:p>
      <w:pPr>
        <w:spacing w:after="0"/>
        <w:ind w:left="0"/>
        <w:jc w:val="both"/>
      </w:pPr>
      <w:r>
        <w:rPr>
          <w:rFonts w:ascii="Times New Roman"/>
          <w:b w:val="false"/>
          <w:i w:val="false"/>
          <w:color w:val="000000"/>
          <w:sz w:val="28"/>
        </w:rPr>
        <w:t>
      1) жедел медициналық жәрдем;</w:t>
      </w:r>
    </w:p>
    <w:bookmarkEnd w:id="1905"/>
    <w:bookmarkStart w:name="z2020" w:id="1906"/>
    <w:p>
      <w:pPr>
        <w:spacing w:after="0"/>
        <w:ind w:left="0"/>
        <w:jc w:val="both"/>
      </w:pPr>
      <w:r>
        <w:rPr>
          <w:rFonts w:ascii="Times New Roman"/>
          <w:b w:val="false"/>
          <w:i w:val="false"/>
          <w:color w:val="000000"/>
          <w:sz w:val="28"/>
        </w:rPr>
        <w:t>
      2) дәрігерге дейінгі медициналық көмек;</w:t>
      </w:r>
    </w:p>
    <w:bookmarkEnd w:id="1906"/>
    <w:bookmarkStart w:name="z2021" w:id="1907"/>
    <w:p>
      <w:pPr>
        <w:spacing w:after="0"/>
        <w:ind w:left="0"/>
        <w:jc w:val="both"/>
      </w:pPr>
      <w:r>
        <w:rPr>
          <w:rFonts w:ascii="Times New Roman"/>
          <w:b w:val="false"/>
          <w:i w:val="false"/>
          <w:color w:val="000000"/>
          <w:sz w:val="28"/>
        </w:rPr>
        <w:t>
      3) медициналық-санитариялық алғашқы көмек;</w:t>
      </w:r>
    </w:p>
    <w:bookmarkEnd w:id="1907"/>
    <w:bookmarkStart w:name="z2022" w:id="1908"/>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bookmarkEnd w:id="1908"/>
    <w:bookmarkStart w:name="z2023" w:id="1909"/>
    <w:p>
      <w:pPr>
        <w:spacing w:after="0"/>
        <w:ind w:left="0"/>
        <w:jc w:val="both"/>
      </w:pPr>
      <w:r>
        <w:rPr>
          <w:rFonts w:ascii="Times New Roman"/>
          <w:b w:val="false"/>
          <w:i w:val="false"/>
          <w:color w:val="000000"/>
          <w:sz w:val="28"/>
        </w:rPr>
        <w:t>
      5) медициналық оңалту;</w:t>
      </w:r>
    </w:p>
    <w:bookmarkEnd w:id="1909"/>
    <w:bookmarkStart w:name="z2024" w:id="1910"/>
    <w:p>
      <w:pPr>
        <w:spacing w:after="0"/>
        <w:ind w:left="0"/>
        <w:jc w:val="both"/>
      </w:pPr>
      <w:r>
        <w:rPr>
          <w:rFonts w:ascii="Times New Roman"/>
          <w:b w:val="false"/>
          <w:i w:val="false"/>
          <w:color w:val="000000"/>
          <w:sz w:val="28"/>
        </w:rPr>
        <w:t>
      6) паллиативтік медициналық көмек.</w:t>
      </w:r>
    </w:p>
    <w:bookmarkEnd w:id="1910"/>
    <w:p>
      <w:pPr>
        <w:spacing w:after="0"/>
        <w:ind w:left="0"/>
        <w:jc w:val="both"/>
      </w:pPr>
      <w:r>
        <w:rPr>
          <w:rFonts w:ascii="Times New Roman"/>
          <w:b/>
          <w:i w:val="false"/>
          <w:color w:val="000000"/>
          <w:sz w:val="28"/>
        </w:rPr>
        <w:t>121-бап. Жедел медициналық жәрдем</w:t>
      </w:r>
    </w:p>
    <w:bookmarkStart w:name="z2026" w:id="1911"/>
    <w:p>
      <w:pPr>
        <w:spacing w:after="0"/>
        <w:ind w:left="0"/>
        <w:jc w:val="both"/>
      </w:pPr>
      <w:r>
        <w:rPr>
          <w:rFonts w:ascii="Times New Roman"/>
          <w:b w:val="false"/>
          <w:i w:val="false"/>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1911"/>
    <w:bookmarkStart w:name="z2027" w:id="1912"/>
    <w:p>
      <w:pPr>
        <w:spacing w:after="0"/>
        <w:ind w:left="0"/>
        <w:jc w:val="both"/>
      </w:pPr>
      <w:r>
        <w:rPr>
          <w:rFonts w:ascii="Times New Roman"/>
          <w:b w:val="false"/>
          <w:i w:val="false"/>
          <w:color w:val="000000"/>
          <w:sz w:val="28"/>
        </w:rPr>
        <w:t>
      2. Медициналық авиацияны тарта отырып, жедел медициналық жәрдем:</w:t>
      </w:r>
    </w:p>
    <w:bookmarkEnd w:id="1912"/>
    <w:bookmarkStart w:name="z2028" w:id="1913"/>
    <w:p>
      <w:pPr>
        <w:spacing w:after="0"/>
        <w:ind w:left="0"/>
        <w:jc w:val="both"/>
      </w:pPr>
      <w:r>
        <w:rPr>
          <w:rFonts w:ascii="Times New Roman"/>
          <w:b w:val="false"/>
          <w:i w:val="false"/>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bookmarkEnd w:id="1913"/>
    <w:bookmarkStart w:name="z2029" w:id="1914"/>
    <w:p>
      <w:pPr>
        <w:spacing w:after="0"/>
        <w:ind w:left="0"/>
        <w:jc w:val="both"/>
      </w:pPr>
      <w:r>
        <w:rPr>
          <w:rFonts w:ascii="Times New Roman"/>
          <w:b w:val="false"/>
          <w:i w:val="false"/>
          <w:color w:val="000000"/>
          <w:sz w:val="28"/>
        </w:rPr>
        <w:t>
      2) медициналық көмек көрсетудің екінші және үшінші деңгейлеріндегі мамандарды межелі жерге жеткізу қажет болған кезде;</w:t>
      </w:r>
    </w:p>
    <w:bookmarkEnd w:id="1914"/>
    <w:bookmarkStart w:name="z2030" w:id="1915"/>
    <w:p>
      <w:pPr>
        <w:spacing w:after="0"/>
        <w:ind w:left="0"/>
        <w:jc w:val="both"/>
      </w:pPr>
      <w:r>
        <w:rPr>
          <w:rFonts w:ascii="Times New Roman"/>
          <w:b w:val="false"/>
          <w:i w:val="false"/>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bookmarkEnd w:id="1915"/>
    <w:bookmarkStart w:name="z2031" w:id="1916"/>
    <w:p>
      <w:pPr>
        <w:spacing w:after="0"/>
        <w:ind w:left="0"/>
        <w:jc w:val="both"/>
      </w:pPr>
      <w:r>
        <w:rPr>
          <w:rFonts w:ascii="Times New Roman"/>
          <w:b w:val="false"/>
          <w:i w:val="false"/>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bookmarkEnd w:id="1916"/>
    <w:bookmarkStart w:name="z2032" w:id="1917"/>
    <w:p>
      <w:pPr>
        <w:spacing w:after="0"/>
        <w:ind w:left="0"/>
        <w:jc w:val="both"/>
      </w:pPr>
      <w:r>
        <w:rPr>
          <w:rFonts w:ascii="Times New Roman"/>
          <w:b w:val="false"/>
          <w:i w:val="false"/>
          <w:color w:val="000000"/>
          <w:sz w:val="28"/>
        </w:rPr>
        <w:t>
      3. Медициналық авиация:</w:t>
      </w:r>
    </w:p>
    <w:bookmarkEnd w:id="1917"/>
    <w:bookmarkStart w:name="z2033" w:id="1918"/>
    <w:p>
      <w:pPr>
        <w:spacing w:after="0"/>
        <w:ind w:left="0"/>
        <w:jc w:val="both"/>
      </w:pPr>
      <w:r>
        <w:rPr>
          <w:rFonts w:ascii="Times New Roman"/>
          <w:b w:val="false"/>
          <w:i w:val="false"/>
          <w:color w:val="000000"/>
          <w:sz w:val="28"/>
        </w:rPr>
        <w:t>
      1) ауыр жағдайдағы пациентті шетелдік клиникалардан отандық клиникаларға жеткізу;</w:t>
      </w:r>
    </w:p>
    <w:bookmarkEnd w:id="1918"/>
    <w:bookmarkStart w:name="z2034" w:id="1919"/>
    <w:p>
      <w:pPr>
        <w:spacing w:after="0"/>
        <w:ind w:left="0"/>
        <w:jc w:val="both"/>
      </w:pPr>
      <w:r>
        <w:rPr>
          <w:rFonts w:ascii="Times New Roman"/>
          <w:b w:val="false"/>
          <w:i w:val="false"/>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bookmarkEnd w:id="1919"/>
    <w:bookmarkStart w:name="z2035" w:id="1920"/>
    <w:p>
      <w:pPr>
        <w:spacing w:after="0"/>
        <w:ind w:left="0"/>
        <w:jc w:val="both"/>
      </w:pPr>
      <w:r>
        <w:rPr>
          <w:rFonts w:ascii="Times New Roman"/>
          <w:b w:val="false"/>
          <w:i w:val="false"/>
          <w:color w:val="000000"/>
          <w:sz w:val="28"/>
        </w:rPr>
        <w:t>
      4. Жедел медициналық жәрдем, оның ішінде медициналық авиацияны тарта отырып көрсету қағидаларын уәкілетті орган әзірлейді және бекітеді.</w:t>
      </w:r>
    </w:p>
    <w:bookmarkEnd w:id="1920"/>
    <w:bookmarkStart w:name="z2036" w:id="1921"/>
    <w:p>
      <w:pPr>
        <w:spacing w:after="0"/>
        <w:ind w:left="0"/>
        <w:jc w:val="both"/>
      </w:pPr>
      <w:r>
        <w:rPr>
          <w:rFonts w:ascii="Times New Roman"/>
          <w:b w:val="false"/>
          <w:i w:val="false"/>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21"/>
    <w:p>
      <w:pPr>
        <w:spacing w:after="0"/>
        <w:ind w:left="0"/>
        <w:jc w:val="both"/>
      </w:pPr>
      <w:r>
        <w:rPr>
          <w:rFonts w:ascii="Times New Roman"/>
          <w:b/>
          <w:i w:val="false"/>
          <w:color w:val="000000"/>
          <w:sz w:val="28"/>
        </w:rPr>
        <w:t>122-бап. Дәрігерге дейінгі медициналық көмек</w:t>
      </w:r>
    </w:p>
    <w:bookmarkStart w:name="z2038" w:id="1922"/>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медициналық көмек.</w:t>
      </w:r>
    </w:p>
    <w:bookmarkEnd w:id="1922"/>
    <w:bookmarkStart w:name="z2039" w:id="1923"/>
    <w:p>
      <w:pPr>
        <w:spacing w:after="0"/>
        <w:ind w:left="0"/>
        <w:jc w:val="both"/>
      </w:pPr>
      <w:r>
        <w:rPr>
          <w:rFonts w:ascii="Times New Roman"/>
          <w:b w:val="false"/>
          <w:i w:val="false"/>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bookmarkEnd w:id="1923"/>
    <w:bookmarkStart w:name="z2040" w:id="1924"/>
    <w:p>
      <w:pPr>
        <w:spacing w:after="0"/>
        <w:ind w:left="0"/>
        <w:jc w:val="both"/>
      </w:pPr>
      <w:r>
        <w:rPr>
          <w:rFonts w:ascii="Times New Roman"/>
          <w:b w:val="false"/>
          <w:i w:val="false"/>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123-бап. Медициналық-санитариялық алғашқы көмек</w:t>
      </w:r>
    </w:p>
    <w:bookmarkStart w:name="z2042" w:id="1925"/>
    <w:p>
      <w:pPr>
        <w:spacing w:after="0"/>
        <w:ind w:left="0"/>
        <w:jc w:val="both"/>
      </w:pPr>
      <w:r>
        <w:rPr>
          <w:rFonts w:ascii="Times New Roman"/>
          <w:b w:val="false"/>
          <w:i w:val="false"/>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bookmarkEnd w:id="1925"/>
    <w:bookmarkStart w:name="z2043" w:id="1926"/>
    <w:p>
      <w:pPr>
        <w:spacing w:after="0"/>
        <w:ind w:left="0"/>
        <w:jc w:val="both"/>
      </w:pPr>
      <w:r>
        <w:rPr>
          <w:rFonts w:ascii="Times New Roman"/>
          <w:b w:val="false"/>
          <w:i w:val="false"/>
          <w:color w:val="000000"/>
          <w:sz w:val="28"/>
        </w:rPr>
        <w:t>
      1) анағұрлым кең таралған аурулардың диагностикасын, оларды емдеуді және басқаруды;</w:t>
      </w:r>
    </w:p>
    <w:bookmarkEnd w:id="1926"/>
    <w:bookmarkStart w:name="z2044" w:id="1927"/>
    <w:p>
      <w:pPr>
        <w:spacing w:after="0"/>
        <w:ind w:left="0"/>
        <w:jc w:val="both"/>
      </w:pPr>
      <w:r>
        <w:rPr>
          <w:rFonts w:ascii="Times New Roman"/>
          <w:b w:val="false"/>
          <w:i w:val="false"/>
          <w:color w:val="000000"/>
          <w:sz w:val="28"/>
        </w:rPr>
        <w:t>
      2) халықтың нысаналы топтарын (балаларды, ересектерді) профилактикалық қарап-тексеруді;</w:t>
      </w:r>
    </w:p>
    <w:bookmarkEnd w:id="1927"/>
    <w:bookmarkStart w:name="z2045" w:id="1928"/>
    <w:p>
      <w:pPr>
        <w:spacing w:after="0"/>
        <w:ind w:left="0"/>
        <w:jc w:val="both"/>
      </w:pPr>
      <w:r>
        <w:rPr>
          <w:rFonts w:ascii="Times New Roman"/>
          <w:b w:val="false"/>
          <w:i w:val="false"/>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bookmarkEnd w:id="1928"/>
    <w:bookmarkStart w:name="z2046" w:id="1929"/>
    <w:p>
      <w:pPr>
        <w:spacing w:after="0"/>
        <w:ind w:left="0"/>
        <w:jc w:val="both"/>
      </w:pPr>
      <w:r>
        <w:rPr>
          <w:rFonts w:ascii="Times New Roman"/>
          <w:b w:val="false"/>
          <w:i w:val="false"/>
          <w:color w:val="000000"/>
          <w:sz w:val="28"/>
        </w:rPr>
        <w:t>
      4) иммундауды;</w:t>
      </w:r>
    </w:p>
    <w:bookmarkEnd w:id="1929"/>
    <w:bookmarkStart w:name="z2047" w:id="1930"/>
    <w:p>
      <w:pPr>
        <w:spacing w:after="0"/>
        <w:ind w:left="0"/>
        <w:jc w:val="both"/>
      </w:pPr>
      <w:r>
        <w:rPr>
          <w:rFonts w:ascii="Times New Roman"/>
          <w:b w:val="false"/>
          <w:i w:val="false"/>
          <w:color w:val="000000"/>
          <w:sz w:val="28"/>
        </w:rPr>
        <w:t>
      5) саламатты өмір салтын қалыптастыру мен насихаттауды;</w:t>
      </w:r>
    </w:p>
    <w:bookmarkEnd w:id="1930"/>
    <w:bookmarkStart w:name="z2048" w:id="1931"/>
    <w:p>
      <w:pPr>
        <w:spacing w:after="0"/>
        <w:ind w:left="0"/>
        <w:jc w:val="both"/>
      </w:pPr>
      <w:r>
        <w:rPr>
          <w:rFonts w:ascii="Times New Roman"/>
          <w:b w:val="false"/>
          <w:i w:val="false"/>
          <w:color w:val="000000"/>
          <w:sz w:val="28"/>
        </w:rPr>
        <w:t>
      6) репродуктивтік денсаулықты сақтау жөніндегі іс-шараларды;</w:t>
      </w:r>
    </w:p>
    <w:bookmarkEnd w:id="1931"/>
    <w:bookmarkStart w:name="z2049" w:id="1932"/>
    <w:p>
      <w:pPr>
        <w:spacing w:after="0"/>
        <w:ind w:left="0"/>
        <w:jc w:val="both"/>
      </w:pPr>
      <w:r>
        <w:rPr>
          <w:rFonts w:ascii="Times New Roman"/>
          <w:b w:val="false"/>
          <w:i w:val="false"/>
          <w:color w:val="000000"/>
          <w:sz w:val="28"/>
        </w:rPr>
        <w:t>
      7) жүкті әйелдерді және босанған әйелдерді босанғаннан кейінгі кезеңде байқауды;</w:t>
      </w:r>
    </w:p>
    <w:bookmarkEnd w:id="1932"/>
    <w:bookmarkStart w:name="z2050" w:id="1933"/>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bookmarkEnd w:id="1933"/>
    <w:bookmarkStart w:name="z2051" w:id="1934"/>
    <w:p>
      <w:pPr>
        <w:spacing w:after="0"/>
        <w:ind w:left="0"/>
        <w:jc w:val="both"/>
      </w:pPr>
      <w:r>
        <w:rPr>
          <w:rFonts w:ascii="Times New Roman"/>
          <w:b w:val="false"/>
          <w:i w:val="false"/>
          <w:color w:val="000000"/>
          <w:sz w:val="28"/>
        </w:rPr>
        <w:t>
      2. Медициналық-санитариялық алғашқы көмек көрсететін денсаулық сақтау ұйымдарының жұмыс қағидаттары:</w:t>
      </w:r>
    </w:p>
    <w:bookmarkEnd w:id="1934"/>
    <w:bookmarkStart w:name="z2052" w:id="1935"/>
    <w:p>
      <w:pPr>
        <w:spacing w:after="0"/>
        <w:ind w:left="0"/>
        <w:jc w:val="both"/>
      </w:pPr>
      <w:r>
        <w:rPr>
          <w:rFonts w:ascii="Times New Roman"/>
          <w:b w:val="false"/>
          <w:i w:val="false"/>
          <w:color w:val="000000"/>
          <w:sz w:val="28"/>
        </w:rPr>
        <w:t>
      1) қызмет көрсетудің отбасылық қағидаты;</w:t>
      </w:r>
    </w:p>
    <w:bookmarkEnd w:id="1935"/>
    <w:bookmarkStart w:name="z2053" w:id="1936"/>
    <w:p>
      <w:pPr>
        <w:spacing w:after="0"/>
        <w:ind w:left="0"/>
        <w:jc w:val="both"/>
      </w:pPr>
      <w:r>
        <w:rPr>
          <w:rFonts w:ascii="Times New Roman"/>
          <w:b w:val="false"/>
          <w:i w:val="false"/>
          <w:color w:val="000000"/>
          <w:sz w:val="28"/>
        </w:rPr>
        <w:t>
      2) медициналық-санитариялық алғашқы көмектің аумақтық қолжетімділігі;</w:t>
      </w:r>
    </w:p>
    <w:bookmarkEnd w:id="1936"/>
    <w:bookmarkStart w:name="z2054" w:id="1937"/>
    <w:p>
      <w:pPr>
        <w:spacing w:after="0"/>
        <w:ind w:left="0"/>
        <w:jc w:val="both"/>
      </w:pPr>
      <w:r>
        <w:rPr>
          <w:rFonts w:ascii="Times New Roman"/>
          <w:b w:val="false"/>
          <w:i w:val="false"/>
          <w:color w:val="000000"/>
          <w:sz w:val="28"/>
        </w:rPr>
        <w:t>
      3) осы баптың 2-тармағының 2) тармақшасына сәйкес аумақтық қолжетімділік шегінде медициналық ұйымды еркін таңдау;</w:t>
      </w:r>
    </w:p>
    <w:bookmarkEnd w:id="1937"/>
    <w:bookmarkStart w:name="z2055" w:id="1938"/>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1938"/>
    <w:bookmarkStart w:name="z2056" w:id="1939"/>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1939"/>
    <w:bookmarkStart w:name="z2057" w:id="1940"/>
    <w:p>
      <w:pPr>
        <w:spacing w:after="0"/>
        <w:ind w:left="0"/>
        <w:jc w:val="both"/>
      </w:pPr>
      <w:r>
        <w:rPr>
          <w:rFonts w:ascii="Times New Roman"/>
          <w:b w:val="false"/>
          <w:i w:val="false"/>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bookmarkEnd w:id="1940"/>
    <w:bookmarkStart w:name="z2058" w:id="1941"/>
    <w:p>
      <w:pPr>
        <w:spacing w:after="0"/>
        <w:ind w:left="0"/>
        <w:jc w:val="both"/>
      </w:pPr>
      <w:r>
        <w:rPr>
          <w:rFonts w:ascii="Times New Roman"/>
          <w:b w:val="false"/>
          <w:i w:val="false"/>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1941"/>
    <w:bookmarkStart w:name="z2059" w:id="1942"/>
    <w:p>
      <w:pPr>
        <w:spacing w:after="0"/>
        <w:ind w:left="0"/>
        <w:jc w:val="both"/>
      </w:pPr>
      <w:r>
        <w:rPr>
          <w:rFonts w:ascii="Times New Roman"/>
          <w:b w:val="false"/>
          <w:i w:val="false"/>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bookmarkEnd w:id="1942"/>
    <w:bookmarkStart w:name="z2060" w:id="1943"/>
    <w:p>
      <w:pPr>
        <w:spacing w:after="0"/>
        <w:ind w:left="0"/>
        <w:jc w:val="both"/>
      </w:pPr>
      <w:r>
        <w:rPr>
          <w:rFonts w:ascii="Times New Roman"/>
          <w:b w:val="false"/>
          <w:i w:val="false"/>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bookmarkEnd w:id="1943"/>
    <w:bookmarkStart w:name="z2061" w:id="1944"/>
    <w:p>
      <w:pPr>
        <w:spacing w:after="0"/>
        <w:ind w:left="0"/>
        <w:jc w:val="both"/>
      </w:pPr>
      <w:r>
        <w:rPr>
          <w:rFonts w:ascii="Times New Roman"/>
          <w:b w:val="false"/>
          <w:i w:val="false"/>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bookmarkEnd w:id="1944"/>
    <w:bookmarkStart w:name="z2062" w:id="1945"/>
    <w:p>
      <w:pPr>
        <w:spacing w:after="0"/>
        <w:ind w:left="0"/>
        <w:jc w:val="both"/>
      </w:pPr>
      <w:r>
        <w:rPr>
          <w:rFonts w:ascii="Times New Roman"/>
          <w:b w:val="false"/>
          <w:i w:val="false"/>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bookmarkEnd w:id="1945"/>
    <w:bookmarkStart w:name="z2063" w:id="1946"/>
    <w:p>
      <w:pPr>
        <w:spacing w:after="0"/>
        <w:ind w:left="0"/>
        <w:jc w:val="both"/>
      </w:pPr>
      <w:r>
        <w:rPr>
          <w:rFonts w:ascii="Times New Roman"/>
          <w:b w:val="false"/>
          <w:i w:val="false"/>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46"/>
    <w:p>
      <w:pPr>
        <w:spacing w:after="0"/>
        <w:ind w:left="0"/>
        <w:jc w:val="both"/>
      </w:pPr>
      <w:r>
        <w:rPr>
          <w:rFonts w:ascii="Times New Roman"/>
          <w:b/>
          <w:i w:val="false"/>
          <w:color w:val="000000"/>
          <w:sz w:val="28"/>
        </w:rPr>
        <w:t>124-бап. Мамандандырылған, оның ішінде жоғары технологиялық медициналық көмек</w:t>
      </w:r>
    </w:p>
    <w:bookmarkStart w:name="z2065" w:id="1947"/>
    <w:p>
      <w:pPr>
        <w:spacing w:after="0"/>
        <w:ind w:left="0"/>
        <w:jc w:val="both"/>
      </w:pPr>
      <w:r>
        <w:rPr>
          <w:rFonts w:ascii="Times New Roman"/>
          <w:b w:val="false"/>
          <w:i w:val="false"/>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bookmarkEnd w:id="1947"/>
    <w:bookmarkStart w:name="z2066" w:id="1948"/>
    <w:p>
      <w:pPr>
        <w:spacing w:after="0"/>
        <w:ind w:left="0"/>
        <w:jc w:val="both"/>
      </w:pPr>
      <w:r>
        <w:rPr>
          <w:rFonts w:ascii="Times New Roman"/>
          <w:b w:val="false"/>
          <w:i w:val="false"/>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bookmarkEnd w:id="1948"/>
    <w:bookmarkStart w:name="z2067" w:id="1949"/>
    <w:p>
      <w:pPr>
        <w:spacing w:after="0"/>
        <w:ind w:left="0"/>
        <w:jc w:val="both"/>
      </w:pPr>
      <w:r>
        <w:rPr>
          <w:rFonts w:ascii="Times New Roman"/>
          <w:b w:val="false"/>
          <w:i w:val="false"/>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bookmarkEnd w:id="1949"/>
    <w:bookmarkStart w:name="z2068" w:id="1950"/>
    <w:p>
      <w:pPr>
        <w:spacing w:after="0"/>
        <w:ind w:left="0"/>
        <w:jc w:val="both"/>
      </w:pPr>
      <w:r>
        <w:rPr>
          <w:rFonts w:ascii="Times New Roman"/>
          <w:b w:val="false"/>
          <w:i w:val="false"/>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уәкілетті орган айқындайды.</w:t>
      </w:r>
    </w:p>
    <w:bookmarkEnd w:id="1950"/>
    <w:bookmarkStart w:name="z2069" w:id="1951"/>
    <w:p>
      <w:pPr>
        <w:spacing w:after="0"/>
        <w:ind w:left="0"/>
        <w:jc w:val="both"/>
      </w:pPr>
      <w:r>
        <w:rPr>
          <w:rFonts w:ascii="Times New Roman"/>
          <w:b w:val="false"/>
          <w:i w:val="false"/>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bookmarkEnd w:id="1951"/>
    <w:p>
      <w:pPr>
        <w:spacing w:after="0"/>
        <w:ind w:left="0"/>
        <w:jc w:val="both"/>
      </w:pPr>
      <w:r>
        <w:rPr>
          <w:rFonts w:ascii="Times New Roman"/>
          <w:b/>
          <w:i w:val="false"/>
          <w:color w:val="000000"/>
          <w:sz w:val="28"/>
        </w:rPr>
        <w:t>125-бап. Медициналық оңалту</w:t>
      </w:r>
    </w:p>
    <w:bookmarkStart w:name="z2071" w:id="1952"/>
    <w:p>
      <w:pPr>
        <w:spacing w:after="0"/>
        <w:ind w:left="0"/>
        <w:jc w:val="both"/>
      </w:pPr>
      <w:r>
        <w:rPr>
          <w:rFonts w:ascii="Times New Roman"/>
          <w:b w:val="false"/>
          <w:i w:val="false"/>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bookmarkEnd w:id="1952"/>
    <w:bookmarkStart w:name="z2072" w:id="1953"/>
    <w:p>
      <w:pPr>
        <w:spacing w:after="0"/>
        <w:ind w:left="0"/>
        <w:jc w:val="both"/>
      </w:pPr>
      <w:r>
        <w:rPr>
          <w:rFonts w:ascii="Times New Roman"/>
          <w:b w:val="false"/>
          <w:i w:val="false"/>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bookmarkEnd w:id="1953"/>
    <w:bookmarkStart w:name="z3524" w:id="1954"/>
    <w:p>
      <w:pPr>
        <w:spacing w:after="0"/>
        <w:ind w:left="0"/>
        <w:jc w:val="both"/>
      </w:pPr>
      <w:r>
        <w:rPr>
          <w:rFonts w:ascii="Times New Roman"/>
          <w:b w:val="false"/>
          <w:i w:val="false"/>
          <w:color w:val="000000"/>
          <w:sz w:val="28"/>
        </w:rPr>
        <w:t>
      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тізбе бойынша жіті жай-күйлерден, хирургиялық араласудан, жарақаттардан, сондай-ақ олардың салдарынан кейін көрсетіледі.</w:t>
      </w:r>
    </w:p>
    <w:bookmarkEnd w:id="1954"/>
    <w:bookmarkStart w:name="z2073" w:id="1955"/>
    <w:p>
      <w:pPr>
        <w:spacing w:after="0"/>
        <w:ind w:left="0"/>
        <w:jc w:val="both"/>
      </w:pPr>
      <w:r>
        <w:rPr>
          <w:rFonts w:ascii="Times New Roman"/>
          <w:b w:val="false"/>
          <w:i w:val="false"/>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bookmarkEnd w:id="1955"/>
    <w:bookmarkStart w:name="z2074" w:id="1956"/>
    <w:p>
      <w:pPr>
        <w:spacing w:after="0"/>
        <w:ind w:left="0"/>
        <w:jc w:val="both"/>
      </w:pPr>
      <w:r>
        <w:rPr>
          <w:rFonts w:ascii="Times New Roman"/>
          <w:b w:val="false"/>
          <w:i w:val="false"/>
          <w:color w:val="000000"/>
          <w:sz w:val="28"/>
        </w:rPr>
        <w:t>
      4. Мультипәндік топтың қорытындысы бойынша оңалту ықтималы жоқ пациентке медициналық оңалту көрсетілмейді.</w:t>
      </w:r>
    </w:p>
    <w:bookmarkEnd w:id="1956"/>
    <w:bookmarkStart w:name="z2075" w:id="1957"/>
    <w:p>
      <w:pPr>
        <w:spacing w:after="0"/>
        <w:ind w:left="0"/>
        <w:jc w:val="both"/>
      </w:pPr>
      <w:r>
        <w:rPr>
          <w:rFonts w:ascii="Times New Roman"/>
          <w:b w:val="false"/>
          <w:i w:val="false"/>
          <w:color w:val="000000"/>
          <w:sz w:val="28"/>
        </w:rPr>
        <w:t>
      5. Медициналық абилитация - мүгедектігі бар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bookmarkEnd w:id="1957"/>
    <w:bookmarkStart w:name="z2076" w:id="1958"/>
    <w:p>
      <w:pPr>
        <w:spacing w:after="0"/>
        <w:ind w:left="0"/>
        <w:jc w:val="both"/>
      </w:pPr>
      <w:r>
        <w:rPr>
          <w:rFonts w:ascii="Times New Roman"/>
          <w:b w:val="false"/>
          <w:i w:val="false"/>
          <w:color w:val="000000"/>
          <w:sz w:val="28"/>
        </w:rPr>
        <w:t>
      6. Медициналық оңалтуды көрсету тәртібін уәкілетті орган әзірлейді және бекітеді.</w:t>
      </w:r>
    </w:p>
    <w:bookmarkEnd w:id="1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126-бап. Паллиативтік медициналық көмек</w:t>
      </w:r>
    </w:p>
    <w:bookmarkStart w:name="z2078" w:id="1959"/>
    <w:p>
      <w:pPr>
        <w:spacing w:after="0"/>
        <w:ind w:left="0"/>
        <w:jc w:val="both"/>
      </w:pPr>
      <w:r>
        <w:rPr>
          <w:rFonts w:ascii="Times New Roman"/>
          <w:b w:val="false"/>
          <w:i w:val="false"/>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bookmarkEnd w:id="1959"/>
    <w:bookmarkStart w:name="z2079" w:id="1960"/>
    <w:p>
      <w:pPr>
        <w:spacing w:after="0"/>
        <w:ind w:left="0"/>
        <w:jc w:val="both"/>
      </w:pPr>
      <w:r>
        <w:rPr>
          <w:rFonts w:ascii="Times New Roman"/>
          <w:b w:val="false"/>
          <w:i w:val="false"/>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1960"/>
    <w:bookmarkStart w:name="z2080" w:id="1961"/>
    <w:p>
      <w:pPr>
        <w:spacing w:after="0"/>
        <w:ind w:left="0"/>
        <w:jc w:val="both"/>
      </w:pPr>
      <w:r>
        <w:rPr>
          <w:rFonts w:ascii="Times New Roman"/>
          <w:b w:val="false"/>
          <w:i w:val="false"/>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1961"/>
    <w:p>
      <w:pPr>
        <w:spacing w:after="0"/>
        <w:ind w:left="0"/>
        <w:jc w:val="both"/>
      </w:pPr>
      <w:r>
        <w:rPr>
          <w:rFonts w:ascii="Times New Roman"/>
          <w:b/>
          <w:i w:val="false"/>
          <w:color w:val="000000"/>
          <w:sz w:val="28"/>
        </w:rPr>
        <w:t>127-бап. Мейіргерлік қызмет</w:t>
      </w:r>
    </w:p>
    <w:bookmarkStart w:name="z2082" w:id="1962"/>
    <w:p>
      <w:pPr>
        <w:spacing w:after="0"/>
        <w:ind w:left="0"/>
        <w:jc w:val="both"/>
      </w:pPr>
      <w:r>
        <w:rPr>
          <w:rFonts w:ascii="Times New Roman"/>
          <w:b w:val="false"/>
          <w:i w:val="false"/>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bookmarkEnd w:id="1962"/>
    <w:bookmarkStart w:name="z2083" w:id="1963"/>
    <w:p>
      <w:pPr>
        <w:spacing w:after="0"/>
        <w:ind w:left="0"/>
        <w:jc w:val="both"/>
      </w:pPr>
      <w:r>
        <w:rPr>
          <w:rFonts w:ascii="Times New Roman"/>
          <w:b w:val="false"/>
          <w:i w:val="false"/>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bookmarkEnd w:id="1963"/>
    <w:bookmarkStart w:name="z2084" w:id="1964"/>
    <w:p>
      <w:pPr>
        <w:spacing w:after="0"/>
        <w:ind w:left="0"/>
        <w:jc w:val="both"/>
      </w:pPr>
      <w:r>
        <w:rPr>
          <w:rFonts w:ascii="Times New Roman"/>
          <w:b w:val="false"/>
          <w:i w:val="false"/>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bookmarkEnd w:id="1964"/>
    <w:bookmarkStart w:name="z2085" w:id="1965"/>
    <w:p>
      <w:pPr>
        <w:spacing w:after="0"/>
        <w:ind w:left="0"/>
        <w:jc w:val="both"/>
      </w:pPr>
      <w:r>
        <w:rPr>
          <w:rFonts w:ascii="Times New Roman"/>
          <w:b w:val="false"/>
          <w:i w:val="false"/>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bookmarkEnd w:id="1965"/>
    <w:bookmarkStart w:name="z2086" w:id="1966"/>
    <w:p>
      <w:pPr>
        <w:spacing w:after="0"/>
        <w:ind w:left="0"/>
        <w:jc w:val="both"/>
      </w:pPr>
      <w:r>
        <w:rPr>
          <w:rFonts w:ascii="Times New Roman"/>
          <w:b w:val="false"/>
          <w:i w:val="false"/>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bookmarkEnd w:id="1966"/>
    <w:bookmarkStart w:name="z2087" w:id="1967"/>
    <w:p>
      <w:pPr>
        <w:spacing w:after="0"/>
        <w:ind w:left="0"/>
        <w:jc w:val="both"/>
      </w:pPr>
      <w:r>
        <w:rPr>
          <w:rFonts w:ascii="Times New Roman"/>
          <w:b w:val="false"/>
          <w:i w:val="false"/>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bookmarkEnd w:id="1967"/>
    <w:bookmarkStart w:name="z2088" w:id="1968"/>
    <w:p>
      <w:pPr>
        <w:spacing w:after="0"/>
        <w:ind w:left="0"/>
        <w:jc w:val="both"/>
      </w:pPr>
      <w:r>
        <w:rPr>
          <w:rFonts w:ascii="Times New Roman"/>
          <w:b w:val="false"/>
          <w:i w:val="false"/>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bookmarkEnd w:id="1968"/>
    <w:bookmarkStart w:name="z2089" w:id="1969"/>
    <w:p>
      <w:pPr>
        <w:spacing w:after="0"/>
        <w:ind w:left="0"/>
        <w:jc w:val="both"/>
      </w:pPr>
      <w:r>
        <w:rPr>
          <w:rFonts w:ascii="Times New Roman"/>
          <w:b w:val="false"/>
          <w:i w:val="false"/>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bookmarkEnd w:id="1969"/>
    <w:bookmarkStart w:name="z2090" w:id="1970"/>
    <w:p>
      <w:pPr>
        <w:spacing w:after="0"/>
        <w:ind w:left="0"/>
        <w:jc w:val="both"/>
      </w:pPr>
      <w:r>
        <w:rPr>
          <w:rFonts w:ascii="Times New Roman"/>
          <w:b w:val="false"/>
          <w:i w:val="false"/>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70"/>
    <w:p>
      <w:pPr>
        <w:spacing w:after="0"/>
        <w:ind w:left="0"/>
        <w:jc w:val="both"/>
      </w:pPr>
      <w:r>
        <w:rPr>
          <w:rFonts w:ascii="Times New Roman"/>
          <w:b/>
          <w:i w:val="false"/>
          <w:color w:val="000000"/>
          <w:sz w:val="28"/>
        </w:rPr>
        <w:t>128-бап. Медициналық көмек көрсетудің интеграцияланған моделі</w:t>
      </w:r>
    </w:p>
    <w:bookmarkStart w:name="z2092" w:id="1971"/>
    <w:p>
      <w:pPr>
        <w:spacing w:after="0"/>
        <w:ind w:left="0"/>
        <w:jc w:val="both"/>
      </w:pPr>
      <w:r>
        <w:rPr>
          <w:rFonts w:ascii="Times New Roman"/>
          <w:b w:val="false"/>
          <w:i w:val="false"/>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bookmarkEnd w:id="1971"/>
    <w:bookmarkStart w:name="z2093" w:id="1972"/>
    <w:p>
      <w:pPr>
        <w:spacing w:after="0"/>
        <w:ind w:left="0"/>
        <w:jc w:val="both"/>
      </w:pPr>
      <w:r>
        <w:rPr>
          <w:rFonts w:ascii="Times New Roman"/>
          <w:b w:val="false"/>
          <w:i w:val="false"/>
          <w:color w:val="000000"/>
          <w:sz w:val="28"/>
        </w:rPr>
        <w:t>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bookmarkEnd w:id="1972"/>
    <w:p>
      <w:pPr>
        <w:spacing w:after="0"/>
        <w:ind w:left="0"/>
        <w:jc w:val="both"/>
      </w:pPr>
      <w:r>
        <w:rPr>
          <w:rFonts w:ascii="Times New Roman"/>
          <w:b/>
          <w:i w:val="false"/>
          <w:color w:val="000000"/>
          <w:sz w:val="28"/>
        </w:rPr>
        <w:t>129-бап. Қашықтықтан медициналық қызметтер көрсетудің ерекшеліктері</w:t>
      </w:r>
    </w:p>
    <w:bookmarkStart w:name="z2095" w:id="1973"/>
    <w:p>
      <w:pPr>
        <w:spacing w:after="0"/>
        <w:ind w:left="0"/>
        <w:jc w:val="both"/>
      </w:pPr>
      <w:r>
        <w:rPr>
          <w:rFonts w:ascii="Times New Roman"/>
          <w:b w:val="false"/>
          <w:i w:val="false"/>
          <w:color w:val="000000"/>
          <w:sz w:val="28"/>
        </w:rPr>
        <w:t>
      1. Қашықтықтан медициналық көрсетілетін қызметтер:</w:t>
      </w:r>
    </w:p>
    <w:bookmarkEnd w:id="1973"/>
    <w:bookmarkStart w:name="z2096" w:id="1974"/>
    <w:p>
      <w:pPr>
        <w:spacing w:after="0"/>
        <w:ind w:left="0"/>
        <w:jc w:val="both"/>
      </w:pPr>
      <w:r>
        <w:rPr>
          <w:rFonts w:ascii="Times New Roman"/>
          <w:b w:val="false"/>
          <w:i w:val="false"/>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bookmarkEnd w:id="1974"/>
    <w:bookmarkStart w:name="z2097" w:id="1975"/>
    <w:p>
      <w:pPr>
        <w:spacing w:after="0"/>
        <w:ind w:left="0"/>
        <w:jc w:val="both"/>
      </w:pPr>
      <w:r>
        <w:rPr>
          <w:rFonts w:ascii="Times New Roman"/>
          <w:b w:val="false"/>
          <w:i w:val="false"/>
          <w:color w:val="000000"/>
          <w:sz w:val="28"/>
        </w:rPr>
        <w:t>
      2) пациентті медициналық көмек көрсетудің жоғары тұрған деңгейлеріне жүзбе-жүз консультацияға жіберудің орындылығы;</w:t>
      </w:r>
    </w:p>
    <w:bookmarkEnd w:id="1975"/>
    <w:bookmarkStart w:name="z2098" w:id="1976"/>
    <w:p>
      <w:pPr>
        <w:spacing w:after="0"/>
        <w:ind w:left="0"/>
        <w:jc w:val="both"/>
      </w:pPr>
      <w:r>
        <w:rPr>
          <w:rFonts w:ascii="Times New Roman"/>
          <w:b w:val="false"/>
          <w:i w:val="false"/>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bookmarkEnd w:id="1976"/>
    <w:bookmarkStart w:name="z2099" w:id="1977"/>
    <w:p>
      <w:pPr>
        <w:spacing w:after="0"/>
        <w:ind w:left="0"/>
        <w:jc w:val="both"/>
      </w:pPr>
      <w:r>
        <w:rPr>
          <w:rFonts w:ascii="Times New Roman"/>
          <w:b w:val="false"/>
          <w:i w:val="false"/>
          <w:color w:val="000000"/>
          <w:sz w:val="28"/>
        </w:rPr>
        <w:t>
      4) емдік-диагностикалық іс-шаралардың, пациент денсаулығының жай-күйін медициналық байқаудың тиімділігін бағалау;</w:t>
      </w:r>
    </w:p>
    <w:bookmarkEnd w:id="1977"/>
    <w:bookmarkStart w:name="z2100" w:id="1978"/>
    <w:p>
      <w:pPr>
        <w:spacing w:after="0"/>
        <w:ind w:left="0"/>
        <w:jc w:val="both"/>
      </w:pPr>
      <w:r>
        <w:rPr>
          <w:rFonts w:ascii="Times New Roman"/>
          <w:b w:val="false"/>
          <w:i w:val="false"/>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bookmarkEnd w:id="1978"/>
    <w:bookmarkStart w:name="z2101" w:id="1979"/>
    <w:p>
      <w:pPr>
        <w:spacing w:after="0"/>
        <w:ind w:left="0"/>
        <w:jc w:val="both"/>
      </w:pPr>
      <w:r>
        <w:rPr>
          <w:rFonts w:ascii="Times New Roman"/>
          <w:b w:val="false"/>
          <w:i w:val="false"/>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bookmarkEnd w:id="1979"/>
    <w:bookmarkStart w:name="z2102" w:id="1980"/>
    <w:p>
      <w:pPr>
        <w:spacing w:after="0"/>
        <w:ind w:left="0"/>
        <w:jc w:val="both"/>
      </w:pPr>
      <w:r>
        <w:rPr>
          <w:rFonts w:ascii="Times New Roman"/>
          <w:b w:val="false"/>
          <w:i w:val="false"/>
          <w:color w:val="000000"/>
          <w:sz w:val="28"/>
        </w:rPr>
        <w:t>
      7) қашықтықтан консилиумдар ұйымдастыру;</w:t>
      </w:r>
    </w:p>
    <w:bookmarkEnd w:id="1980"/>
    <w:bookmarkStart w:name="z2103" w:id="1981"/>
    <w:p>
      <w:pPr>
        <w:spacing w:after="0"/>
        <w:ind w:left="0"/>
        <w:jc w:val="both"/>
      </w:pPr>
      <w:r>
        <w:rPr>
          <w:rFonts w:ascii="Times New Roman"/>
          <w:b w:val="false"/>
          <w:i w:val="false"/>
          <w:color w:val="000000"/>
          <w:sz w:val="28"/>
        </w:rPr>
        <w:t>
      8) медициналық оңалту қызметтерін көрсету үшін ұсынылады.</w:t>
      </w:r>
    </w:p>
    <w:bookmarkEnd w:id="1981"/>
    <w:bookmarkStart w:name="z2104" w:id="1982"/>
    <w:p>
      <w:pPr>
        <w:spacing w:after="0"/>
        <w:ind w:left="0"/>
        <w:jc w:val="both"/>
      </w:pPr>
      <w:r>
        <w:rPr>
          <w:rFonts w:ascii="Times New Roman"/>
          <w:b w:val="false"/>
          <w:i w:val="false"/>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bookmarkEnd w:id="1982"/>
    <w:bookmarkStart w:name="z2105" w:id="1983"/>
    <w:p>
      <w:pPr>
        <w:spacing w:after="0"/>
        <w:ind w:left="0"/>
        <w:jc w:val="both"/>
      </w:pPr>
      <w:r>
        <w:rPr>
          <w:rFonts w:ascii="Times New Roman"/>
          <w:b w:val="false"/>
          <w:i w:val="false"/>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bookmarkEnd w:id="1983"/>
    <w:bookmarkStart w:name="z2106" w:id="1984"/>
    <w:p>
      <w:pPr>
        <w:spacing w:after="0"/>
        <w:ind w:left="0"/>
        <w:jc w:val="both"/>
      </w:pPr>
      <w:r>
        <w:rPr>
          <w:rFonts w:ascii="Times New Roman"/>
          <w:b w:val="false"/>
          <w:i w:val="false"/>
          <w:color w:val="000000"/>
          <w:sz w:val="28"/>
        </w:rPr>
        <w:t>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bookmarkEnd w:id="1984"/>
    <w:bookmarkStart w:name="z2107" w:id="1985"/>
    <w:p>
      <w:pPr>
        <w:spacing w:after="0"/>
        <w:ind w:left="0"/>
        <w:jc w:val="both"/>
      </w:pPr>
      <w:r>
        <w:rPr>
          <w:rFonts w:ascii="Times New Roman"/>
          <w:b w:val="false"/>
          <w:i w:val="false"/>
          <w:color w:val="000000"/>
          <w:sz w:val="28"/>
        </w:rPr>
        <w:t>
      5. Қашықтықтан медициналық көрсетілетін қызметтерді ұйымдастыру, ұсыну және ақы төлеу тәртібін уәкілетті орган айқындайды.</w:t>
      </w:r>
    </w:p>
    <w:bookmarkEnd w:id="1985"/>
    <w:p>
      <w:pPr>
        <w:spacing w:after="0"/>
        <w:ind w:left="0"/>
        <w:jc w:val="both"/>
      </w:pPr>
      <w:r>
        <w:rPr>
          <w:rFonts w:ascii="Times New Roman"/>
          <w:b/>
          <w:i w:val="false"/>
          <w:color w:val="000000"/>
          <w:sz w:val="28"/>
        </w:rPr>
        <w:t>130-бап. Зертханалық диагностика</w:t>
      </w:r>
    </w:p>
    <w:bookmarkStart w:name="z2109" w:id="1986"/>
    <w:p>
      <w:pPr>
        <w:spacing w:after="0"/>
        <w:ind w:left="0"/>
        <w:jc w:val="both"/>
      </w:pPr>
      <w:r>
        <w:rPr>
          <w:rFonts w:ascii="Times New Roman"/>
          <w:b w:val="false"/>
          <w:i w:val="false"/>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bookmarkEnd w:id="1986"/>
    <w:bookmarkStart w:name="z2110" w:id="1987"/>
    <w:p>
      <w:pPr>
        <w:spacing w:after="0"/>
        <w:ind w:left="0"/>
        <w:jc w:val="both"/>
      </w:pPr>
      <w:r>
        <w:rPr>
          <w:rFonts w:ascii="Times New Roman"/>
          <w:b w:val="false"/>
          <w:i w:val="false"/>
          <w:color w:val="000000"/>
          <w:sz w:val="28"/>
        </w:rPr>
        <w:t>
      2. Зертханалық диагностика жүргізуді ұйымдастыру стандартын уәкілетті орган әзірлейді және бекітеді.</w:t>
      </w:r>
    </w:p>
    <w:bookmarkEnd w:id="1987"/>
    <w:bookmarkStart w:name="z2111" w:id="1988"/>
    <w:p>
      <w:pPr>
        <w:spacing w:after="0"/>
        <w:ind w:left="0"/>
        <w:jc w:val="both"/>
      </w:pPr>
      <w:r>
        <w:rPr>
          <w:rFonts w:ascii="Times New Roman"/>
          <w:b w:val="false"/>
          <w:i w:val="false"/>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bookmarkEnd w:id="1988"/>
    <w:bookmarkStart w:name="z2112" w:id="1989"/>
    <w:p>
      <w:pPr>
        <w:spacing w:after="0"/>
        <w:ind w:left="0"/>
        <w:jc w:val="both"/>
      </w:pPr>
      <w:r>
        <w:rPr>
          <w:rFonts w:ascii="Times New Roman"/>
          <w:b w:val="false"/>
          <w:i w:val="false"/>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bookmarkEnd w:id="1989"/>
    <w:bookmarkStart w:name="z2113" w:id="1990"/>
    <w:p>
      <w:pPr>
        <w:spacing w:after="0"/>
        <w:ind w:left="0"/>
        <w:jc w:val="both"/>
      </w:pPr>
      <w:r>
        <w:rPr>
          <w:rFonts w:ascii="Times New Roman"/>
          <w:b w:val="false"/>
          <w:i w:val="false"/>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90"/>
    <w:p>
      <w:pPr>
        <w:spacing w:after="0"/>
        <w:ind w:left="0"/>
        <w:jc w:val="both"/>
      </w:pPr>
      <w:r>
        <w:rPr>
          <w:rFonts w:ascii="Times New Roman"/>
          <w:b/>
          <w:i w:val="false"/>
          <w:color w:val="000000"/>
          <w:sz w:val="28"/>
        </w:rPr>
        <w:t>131-бап. Патологиялық-анатомиялық диагностика</w:t>
      </w:r>
    </w:p>
    <w:bookmarkStart w:name="z2115" w:id="1991"/>
    <w:p>
      <w:pPr>
        <w:spacing w:after="0"/>
        <w:ind w:left="0"/>
        <w:jc w:val="both"/>
      </w:pPr>
      <w:r>
        <w:rPr>
          <w:rFonts w:ascii="Times New Roman"/>
          <w:b w:val="false"/>
          <w:i w:val="false"/>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bookmarkEnd w:id="1991"/>
    <w:bookmarkStart w:name="z2116" w:id="1992"/>
    <w:p>
      <w:pPr>
        <w:spacing w:after="0"/>
        <w:ind w:left="0"/>
        <w:jc w:val="both"/>
      </w:pPr>
      <w:r>
        <w:rPr>
          <w:rFonts w:ascii="Times New Roman"/>
          <w:b w:val="false"/>
          <w:i w:val="false"/>
          <w:color w:val="000000"/>
          <w:sz w:val="28"/>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bookmarkEnd w:id="1992"/>
    <w:bookmarkStart w:name="z2117" w:id="1993"/>
    <w:p>
      <w:pPr>
        <w:spacing w:after="0"/>
        <w:ind w:left="0"/>
        <w:jc w:val="both"/>
      </w:pPr>
      <w:r>
        <w:rPr>
          <w:rFonts w:ascii="Times New Roman"/>
          <w:b w:val="false"/>
          <w:i w:val="false"/>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bookmarkEnd w:id="1993"/>
    <w:bookmarkStart w:name="z2118" w:id="1994"/>
    <w:p>
      <w:pPr>
        <w:spacing w:after="0"/>
        <w:ind w:left="0"/>
        <w:jc w:val="both"/>
      </w:pPr>
      <w:r>
        <w:rPr>
          <w:rFonts w:ascii="Times New Roman"/>
          <w:b w:val="false"/>
          <w:i w:val="false"/>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bookmarkEnd w:id="1994"/>
    <w:bookmarkStart w:name="z2119" w:id="1995"/>
    <w:p>
      <w:pPr>
        <w:spacing w:after="0"/>
        <w:ind w:left="0"/>
        <w:jc w:val="both"/>
      </w:pPr>
      <w:r>
        <w:rPr>
          <w:rFonts w:ascii="Times New Roman"/>
          <w:b w:val="false"/>
          <w:i w:val="false"/>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bookmarkEnd w:id="1995"/>
    <w:bookmarkStart w:name="z2120" w:id="1996"/>
    <w:p>
      <w:pPr>
        <w:spacing w:after="0"/>
        <w:ind w:left="0"/>
        <w:jc w:val="both"/>
      </w:pPr>
      <w:r>
        <w:rPr>
          <w:rFonts w:ascii="Times New Roman"/>
          <w:b w:val="false"/>
          <w:i w:val="false"/>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bookmarkEnd w:id="1996"/>
    <w:bookmarkStart w:name="z2121" w:id="1997"/>
    <w:p>
      <w:pPr>
        <w:spacing w:after="0"/>
        <w:ind w:left="0"/>
        <w:jc w:val="both"/>
      </w:pPr>
      <w:r>
        <w:rPr>
          <w:rFonts w:ascii="Times New Roman"/>
          <w:b w:val="false"/>
          <w:i w:val="false"/>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bookmarkEnd w:id="1997"/>
    <w:bookmarkStart w:name="z2122" w:id="1998"/>
    <w:p>
      <w:pPr>
        <w:spacing w:after="0"/>
        <w:ind w:left="0"/>
        <w:jc w:val="both"/>
      </w:pPr>
      <w:r>
        <w:rPr>
          <w:rFonts w:ascii="Times New Roman"/>
          <w:b w:val="false"/>
          <w:i w:val="false"/>
          <w:color w:val="000000"/>
          <w:sz w:val="28"/>
        </w:rPr>
        <w:t>
      7. Патологиялық-анатомиялық диагностика көрсетуді ұйымдастыру стандартын уәкілетті орган әзірлейді және бекітеді.</w:t>
      </w:r>
    </w:p>
    <w:bookmarkEnd w:id="1998"/>
    <w:bookmarkStart w:name="z2123" w:id="1999"/>
    <w:p>
      <w:pPr>
        <w:spacing w:after="0"/>
        <w:ind w:left="0"/>
        <w:jc w:val="both"/>
      </w:pPr>
      <w:r>
        <w:rPr>
          <w:rFonts w:ascii="Times New Roman"/>
          <w:b w:val="false"/>
          <w:i w:val="false"/>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bookmarkEnd w:id="1999"/>
    <w:bookmarkStart w:name="z2124" w:id="2000"/>
    <w:p>
      <w:pPr>
        <w:spacing w:after="0"/>
        <w:ind w:left="0"/>
        <w:jc w:val="both"/>
      </w:pPr>
      <w:r>
        <w:rPr>
          <w:rFonts w:ascii="Times New Roman"/>
          <w:b w:val="false"/>
          <w:i w:val="false"/>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2000"/>
    <w:p>
      <w:pPr>
        <w:spacing w:after="0"/>
        <w:ind w:left="0"/>
        <w:jc w:val="both"/>
      </w:pPr>
      <w:r>
        <w:rPr>
          <w:rFonts w:ascii="Times New Roman"/>
          <w:b/>
          <w:i w:val="false"/>
          <w:color w:val="000000"/>
          <w:sz w:val="28"/>
        </w:rPr>
        <w:t>132-бап. Дәстүрлі медицина. Емшілік</w:t>
      </w:r>
    </w:p>
    <w:bookmarkStart w:name="z2126" w:id="2001"/>
    <w:p>
      <w:pPr>
        <w:spacing w:after="0"/>
        <w:ind w:left="0"/>
        <w:jc w:val="both"/>
      </w:pPr>
      <w:r>
        <w:rPr>
          <w:rFonts w:ascii="Times New Roman"/>
          <w:b w:val="false"/>
          <w:i w:val="false"/>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bookmarkEnd w:id="2001"/>
    <w:bookmarkStart w:name="z2127" w:id="2002"/>
    <w:p>
      <w:pPr>
        <w:spacing w:after="0"/>
        <w:ind w:left="0"/>
        <w:jc w:val="both"/>
      </w:pPr>
      <w:r>
        <w:rPr>
          <w:rFonts w:ascii="Times New Roman"/>
          <w:b w:val="false"/>
          <w:i w:val="false"/>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bookmarkEnd w:id="2002"/>
    <w:bookmarkStart w:name="z2128" w:id="2003"/>
    <w:p>
      <w:pPr>
        <w:spacing w:after="0"/>
        <w:ind w:left="0"/>
        <w:jc w:val="both"/>
      </w:pPr>
      <w:r>
        <w:rPr>
          <w:rFonts w:ascii="Times New Roman"/>
          <w:b w:val="false"/>
          <w:i w:val="false"/>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bookmarkEnd w:id="2003"/>
    <w:bookmarkStart w:name="z2129" w:id="2004"/>
    <w:p>
      <w:pPr>
        <w:spacing w:after="0"/>
        <w:ind w:left="0"/>
        <w:jc w:val="both"/>
      </w:pPr>
      <w:r>
        <w:rPr>
          <w:rFonts w:ascii="Times New Roman"/>
          <w:b w:val="false"/>
          <w:i w:val="false"/>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bookmarkEnd w:id="2004"/>
    <w:bookmarkStart w:name="z2130" w:id="2005"/>
    <w:p>
      <w:pPr>
        <w:spacing w:after="0"/>
        <w:ind w:left="0"/>
        <w:jc w:val="both"/>
      </w:pPr>
      <w:r>
        <w:rPr>
          <w:rFonts w:ascii="Times New Roman"/>
          <w:b w:val="false"/>
          <w:i w:val="false"/>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bookmarkEnd w:id="2005"/>
    <w:p>
      <w:pPr>
        <w:spacing w:after="0"/>
        <w:ind w:left="0"/>
        <w:jc w:val="both"/>
      </w:pPr>
      <w:r>
        <w:rPr>
          <w:rFonts w:ascii="Times New Roman"/>
          <w:b/>
          <w:i w:val="false"/>
          <w:color w:val="000000"/>
          <w:sz w:val="28"/>
        </w:rPr>
        <w:t>133-бап. Денсаулық сақтау технологияларын бағалау</w:t>
      </w:r>
    </w:p>
    <w:bookmarkStart w:name="z2132" w:id="2006"/>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bookmarkEnd w:id="2006"/>
    <w:bookmarkStart w:name="z2133" w:id="2007"/>
    <w:p>
      <w:pPr>
        <w:spacing w:after="0"/>
        <w:ind w:left="0"/>
        <w:jc w:val="both"/>
      </w:pPr>
      <w:r>
        <w:rPr>
          <w:rFonts w:ascii="Times New Roman"/>
          <w:b w:val="false"/>
          <w:i w:val="false"/>
          <w:color w:val="000000"/>
          <w:sz w:val="28"/>
        </w:rPr>
        <w:t>
      2. Денсаулық сақтау технологияларына бағалау жүргізу тәртібін және оларды қолдануды уәкілетті орган айқындайды.</w:t>
      </w:r>
    </w:p>
    <w:bookmarkEnd w:id="2007"/>
    <w:p>
      <w:pPr>
        <w:spacing w:after="0"/>
        <w:ind w:left="0"/>
        <w:jc w:val="both"/>
      </w:pPr>
      <w:r>
        <w:rPr>
          <w:rFonts w:ascii="Times New Roman"/>
          <w:b/>
          <w:i w:val="false"/>
          <w:color w:val="000000"/>
          <w:sz w:val="28"/>
        </w:rPr>
        <w:t>134-бап. Пациенттердің құқықтары</w:t>
      </w:r>
    </w:p>
    <w:bookmarkStart w:name="z2135" w:id="2008"/>
    <w:p>
      <w:pPr>
        <w:spacing w:after="0"/>
        <w:ind w:left="0"/>
        <w:jc w:val="both"/>
      </w:pPr>
      <w:r>
        <w:rPr>
          <w:rFonts w:ascii="Times New Roman"/>
          <w:b w:val="false"/>
          <w:i w:val="false"/>
          <w:color w:val="000000"/>
          <w:sz w:val="28"/>
        </w:rPr>
        <w:t xml:space="preserve">
      1. Пациенттің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құқықтардан басқа:</w:t>
      </w:r>
    </w:p>
    <w:bookmarkEnd w:id="2008"/>
    <w:bookmarkStart w:name="z2136" w:id="2009"/>
    <w:p>
      <w:pPr>
        <w:spacing w:after="0"/>
        <w:ind w:left="0"/>
        <w:jc w:val="both"/>
      </w:pPr>
      <w:r>
        <w:rPr>
          <w:rFonts w:ascii="Times New Roman"/>
          <w:b w:val="false"/>
          <w:i w:val="false"/>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bookmarkEnd w:id="2009"/>
    <w:bookmarkStart w:name="z2137" w:id="2010"/>
    <w:p>
      <w:pPr>
        <w:spacing w:after="0"/>
        <w:ind w:left="0"/>
        <w:jc w:val="both"/>
      </w:pPr>
      <w:r>
        <w:rPr>
          <w:rFonts w:ascii="Times New Roman"/>
          <w:b w:val="false"/>
          <w:i w:val="false"/>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bookmarkEnd w:id="2010"/>
    <w:bookmarkStart w:name="z2138" w:id="2011"/>
    <w:p>
      <w:pPr>
        <w:spacing w:after="0"/>
        <w:ind w:left="0"/>
        <w:jc w:val="both"/>
      </w:pPr>
      <w:r>
        <w:rPr>
          <w:rFonts w:ascii="Times New Roman"/>
          <w:b w:val="false"/>
          <w:i w:val="false"/>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bookmarkEnd w:id="2011"/>
    <w:bookmarkStart w:name="z2139" w:id="2012"/>
    <w:p>
      <w:pPr>
        <w:spacing w:after="0"/>
        <w:ind w:left="0"/>
        <w:jc w:val="both"/>
      </w:pPr>
      <w:r>
        <w:rPr>
          <w:rFonts w:ascii="Times New Roman"/>
          <w:b w:val="false"/>
          <w:i w:val="false"/>
          <w:color w:val="000000"/>
          <w:sz w:val="28"/>
        </w:rPr>
        <w:t>
      4) медициналық ұйымда аудио-, және (немесе) бейнебайқау және жазба жүргізілетіндігі туралы құлақтандырылуына;</w:t>
      </w:r>
    </w:p>
    <w:bookmarkEnd w:id="2012"/>
    <w:bookmarkStart w:name="z2140" w:id="2013"/>
    <w:p>
      <w:pPr>
        <w:spacing w:after="0"/>
        <w:ind w:left="0"/>
        <w:jc w:val="both"/>
      </w:pPr>
      <w:r>
        <w:rPr>
          <w:rFonts w:ascii="Times New Roman"/>
          <w:b w:val="false"/>
          <w:i w:val="false"/>
          <w:color w:val="000000"/>
          <w:sz w:val="28"/>
        </w:rPr>
        <w:t>
      5) медициналық технологиялардың қолда бар деңгейінің қаншалықты мүмкіндігі болса, сондай шамада дерт азабының жеңілдетілуіне;</w:t>
      </w:r>
    </w:p>
    <w:bookmarkEnd w:id="2013"/>
    <w:bookmarkStart w:name="z2141" w:id="2014"/>
    <w:p>
      <w:pPr>
        <w:spacing w:after="0"/>
        <w:ind w:left="0"/>
        <w:jc w:val="both"/>
      </w:pPr>
      <w:r>
        <w:rPr>
          <w:rFonts w:ascii="Times New Roman"/>
          <w:b w:val="false"/>
          <w:i w:val="false"/>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bookmarkEnd w:id="2014"/>
    <w:bookmarkStart w:name="z2142" w:id="2015"/>
    <w:p>
      <w:pPr>
        <w:spacing w:after="0"/>
        <w:ind w:left="0"/>
        <w:jc w:val="both"/>
      </w:pPr>
      <w:r>
        <w:rPr>
          <w:rFonts w:ascii="Times New Roman"/>
          <w:b w:val="false"/>
          <w:i w:val="false"/>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bookmarkEnd w:id="2015"/>
    <w:bookmarkStart w:name="z2143" w:id="2016"/>
    <w:p>
      <w:pPr>
        <w:spacing w:after="0"/>
        <w:ind w:left="0"/>
        <w:jc w:val="both"/>
      </w:pPr>
      <w:r>
        <w:rPr>
          <w:rFonts w:ascii="Times New Roman"/>
          <w:b w:val="false"/>
          <w:i w:val="false"/>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bookmarkEnd w:id="2016"/>
    <w:bookmarkStart w:name="z2144" w:id="2017"/>
    <w:p>
      <w:pPr>
        <w:spacing w:after="0"/>
        <w:ind w:left="0"/>
        <w:jc w:val="both"/>
      </w:pPr>
      <w:r>
        <w:rPr>
          <w:rFonts w:ascii="Times New Roman"/>
          <w:b w:val="false"/>
          <w:i w:val="false"/>
          <w:color w:val="000000"/>
          <w:sz w:val="28"/>
        </w:rPr>
        <w:t>
      9) Қазақстан Республикасының заңдарында көзделген өзге де құқықтары бар.</w:t>
      </w:r>
    </w:p>
    <w:bookmarkEnd w:id="2017"/>
    <w:bookmarkStart w:name="z2145" w:id="2018"/>
    <w:p>
      <w:pPr>
        <w:spacing w:after="0"/>
        <w:ind w:left="0"/>
        <w:jc w:val="both"/>
      </w:pPr>
      <w:r>
        <w:rPr>
          <w:rFonts w:ascii="Times New Roman"/>
          <w:b w:val="false"/>
          <w:i w:val="false"/>
          <w:color w:val="000000"/>
          <w:sz w:val="28"/>
        </w:rPr>
        <w:t>
      2. Пациенттің құқықтары туралы ақпарат медициналық ұйымдардың көрнекі үгіт орналасатын жерлерінде орналастырылады.</w:t>
      </w:r>
    </w:p>
    <w:bookmarkEnd w:id="2018"/>
    <w:bookmarkStart w:name="z2146" w:id="2019"/>
    <w:p>
      <w:pPr>
        <w:spacing w:after="0"/>
        <w:ind w:left="0"/>
        <w:jc w:val="both"/>
      </w:pPr>
      <w:r>
        <w:rPr>
          <w:rFonts w:ascii="Times New Roman"/>
          <w:b w:val="false"/>
          <w:i w:val="false"/>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bookmarkEnd w:id="2019"/>
    <w:bookmarkStart w:name="z2147" w:id="2020"/>
    <w:p>
      <w:pPr>
        <w:spacing w:after="0"/>
        <w:ind w:left="0"/>
        <w:jc w:val="both"/>
      </w:pPr>
      <w:r>
        <w:rPr>
          <w:rFonts w:ascii="Times New Roman"/>
          <w:b w:val="false"/>
          <w:i w:val="false"/>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bookmarkEnd w:id="2020"/>
    <w:bookmarkStart w:name="z2148" w:id="2021"/>
    <w:p>
      <w:pPr>
        <w:spacing w:after="0"/>
        <w:ind w:left="0"/>
        <w:jc w:val="both"/>
      </w:pPr>
      <w:r>
        <w:rPr>
          <w:rFonts w:ascii="Times New Roman"/>
          <w:b w:val="false"/>
          <w:i w:val="false"/>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2021"/>
    <w:p>
      <w:pPr>
        <w:spacing w:after="0"/>
        <w:ind w:left="0"/>
        <w:jc w:val="both"/>
      </w:pPr>
      <w:r>
        <w:rPr>
          <w:rFonts w:ascii="Times New Roman"/>
          <w:b/>
          <w:i w:val="false"/>
          <w:color w:val="000000"/>
          <w:sz w:val="28"/>
        </w:rPr>
        <w:t>135-бап. Пациенттердің міндеттері</w:t>
      </w:r>
    </w:p>
    <w:bookmarkStart w:name="z2150" w:id="2022"/>
    <w:p>
      <w:pPr>
        <w:spacing w:after="0"/>
        <w:ind w:left="0"/>
        <w:jc w:val="both"/>
      </w:pPr>
      <w:r>
        <w:rPr>
          <w:rFonts w:ascii="Times New Roman"/>
          <w:b w:val="false"/>
          <w:i w:val="false"/>
          <w:color w:val="000000"/>
          <w:sz w:val="28"/>
        </w:rPr>
        <w:t xml:space="preserve">
      1. Пациент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міндеттерден басқа:</w:t>
      </w:r>
    </w:p>
    <w:bookmarkEnd w:id="2022"/>
    <w:bookmarkStart w:name="z2151" w:id="2023"/>
    <w:p>
      <w:pPr>
        <w:spacing w:after="0"/>
        <w:ind w:left="0"/>
        <w:jc w:val="both"/>
      </w:pPr>
      <w:r>
        <w:rPr>
          <w:rFonts w:ascii="Times New Roman"/>
          <w:b w:val="false"/>
          <w:i w:val="false"/>
          <w:color w:val="000000"/>
          <w:sz w:val="28"/>
        </w:rPr>
        <w:t>
      1) өз денсаулығын сақтауға және нығайтуға шаралар қолдануға;</w:t>
      </w:r>
    </w:p>
    <w:bookmarkEnd w:id="2023"/>
    <w:bookmarkStart w:name="z2152" w:id="2024"/>
    <w:p>
      <w:pPr>
        <w:spacing w:after="0"/>
        <w:ind w:left="0"/>
        <w:jc w:val="both"/>
      </w:pPr>
      <w:r>
        <w:rPr>
          <w:rFonts w:ascii="Times New Roman"/>
          <w:b w:val="false"/>
          <w:i w:val="false"/>
          <w:color w:val="000000"/>
          <w:sz w:val="28"/>
        </w:rPr>
        <w:t>
      2) медицина қызметкерлерімен қатынаста құрмет пен сабырлық танытуға;</w:t>
      </w:r>
    </w:p>
    <w:bookmarkEnd w:id="2024"/>
    <w:bookmarkStart w:name="z2153" w:id="2025"/>
    <w:p>
      <w:pPr>
        <w:spacing w:after="0"/>
        <w:ind w:left="0"/>
        <w:jc w:val="both"/>
      </w:pPr>
      <w:r>
        <w:rPr>
          <w:rFonts w:ascii="Times New Roman"/>
          <w:b w:val="false"/>
          <w:i w:val="false"/>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bookmarkEnd w:id="2025"/>
    <w:bookmarkStart w:name="z2154" w:id="2026"/>
    <w:p>
      <w:pPr>
        <w:spacing w:after="0"/>
        <w:ind w:left="0"/>
        <w:jc w:val="both"/>
      </w:pPr>
      <w:r>
        <w:rPr>
          <w:rFonts w:ascii="Times New Roman"/>
          <w:b w:val="false"/>
          <w:i w:val="false"/>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bookmarkEnd w:id="2026"/>
    <w:bookmarkStart w:name="z2155" w:id="2027"/>
    <w:p>
      <w:pPr>
        <w:spacing w:after="0"/>
        <w:ind w:left="0"/>
        <w:jc w:val="both"/>
      </w:pPr>
      <w:r>
        <w:rPr>
          <w:rFonts w:ascii="Times New Roman"/>
          <w:b w:val="false"/>
          <w:i w:val="false"/>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bookmarkEnd w:id="2027"/>
    <w:bookmarkStart w:name="z2156" w:id="2028"/>
    <w:p>
      <w:pPr>
        <w:spacing w:after="0"/>
        <w:ind w:left="0"/>
        <w:jc w:val="both"/>
      </w:pPr>
      <w:r>
        <w:rPr>
          <w:rFonts w:ascii="Times New Roman"/>
          <w:b w:val="false"/>
          <w:i w:val="false"/>
          <w:color w:val="000000"/>
          <w:sz w:val="28"/>
        </w:rPr>
        <w:t>
      6) басқа пациенттердің құқықтарын бұзатын әрекеттер жасамауға;</w:t>
      </w:r>
    </w:p>
    <w:bookmarkEnd w:id="2028"/>
    <w:bookmarkStart w:name="z2157" w:id="2029"/>
    <w:p>
      <w:pPr>
        <w:spacing w:after="0"/>
        <w:ind w:left="0"/>
        <w:jc w:val="both"/>
      </w:pPr>
      <w:r>
        <w:rPr>
          <w:rFonts w:ascii="Times New Roman"/>
          <w:b w:val="false"/>
          <w:i w:val="false"/>
          <w:color w:val="000000"/>
          <w:sz w:val="28"/>
        </w:rPr>
        <w:t>
      7) Қазақстан Республикасының заңдарында көзделген өзге де міндеттерді орындауға міндетті.</w:t>
      </w:r>
    </w:p>
    <w:bookmarkEnd w:id="2029"/>
    <w:bookmarkStart w:name="z2158" w:id="2030"/>
    <w:p>
      <w:pPr>
        <w:spacing w:after="0"/>
        <w:ind w:left="0"/>
        <w:jc w:val="both"/>
      </w:pPr>
      <w:r>
        <w:rPr>
          <w:rFonts w:ascii="Times New Roman"/>
          <w:b w:val="false"/>
          <w:i w:val="false"/>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2030"/>
    <w:p>
      <w:pPr>
        <w:spacing w:after="0"/>
        <w:ind w:left="0"/>
        <w:jc w:val="both"/>
      </w:pPr>
      <w:r>
        <w:rPr>
          <w:rFonts w:ascii="Times New Roman"/>
          <w:b/>
          <w:i w:val="false"/>
          <w:color w:val="000000"/>
          <w:sz w:val="28"/>
        </w:rPr>
        <w:t>136-бап. Медициналық көмектен бас тарту құқығы</w:t>
      </w:r>
    </w:p>
    <w:bookmarkStart w:name="z2160" w:id="203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bookmarkEnd w:id="2031"/>
    <w:bookmarkStart w:name="z2161" w:id="2032"/>
    <w:p>
      <w:pPr>
        <w:spacing w:after="0"/>
        <w:ind w:left="0"/>
        <w:jc w:val="both"/>
      </w:pPr>
      <w:r>
        <w:rPr>
          <w:rFonts w:ascii="Times New Roman"/>
          <w:b w:val="false"/>
          <w:i w:val="false"/>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bookmarkEnd w:id="2032"/>
    <w:bookmarkStart w:name="z2162" w:id="2033"/>
    <w:p>
      <w:pPr>
        <w:spacing w:after="0"/>
        <w:ind w:left="0"/>
        <w:jc w:val="both"/>
      </w:pPr>
      <w:r>
        <w:rPr>
          <w:rFonts w:ascii="Times New Roman"/>
          <w:b w:val="false"/>
          <w:i w:val="false"/>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bookmarkEnd w:id="2033"/>
    <w:bookmarkStart w:name="z2163" w:id="2034"/>
    <w:p>
      <w:pPr>
        <w:spacing w:after="0"/>
        <w:ind w:left="0"/>
        <w:jc w:val="both"/>
      </w:pPr>
      <w:r>
        <w:rPr>
          <w:rFonts w:ascii="Times New Roman"/>
          <w:b w:val="false"/>
          <w:i w:val="false"/>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bookmarkEnd w:id="2034"/>
    <w:bookmarkStart w:name="z2164" w:id="2035"/>
    <w:p>
      <w:pPr>
        <w:spacing w:after="0"/>
        <w:ind w:left="0"/>
        <w:jc w:val="both"/>
      </w:pPr>
      <w:r>
        <w:rPr>
          <w:rFonts w:ascii="Times New Roman"/>
          <w:b w:val="false"/>
          <w:i w:val="false"/>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035"/>
    <w:p>
      <w:pPr>
        <w:spacing w:after="0"/>
        <w:ind w:left="0"/>
        <w:jc w:val="both"/>
      </w:pPr>
      <w:r>
        <w:rPr>
          <w:rFonts w:ascii="Times New Roman"/>
          <w:b/>
          <w:i w:val="false"/>
          <w:color w:val="000000"/>
          <w:sz w:val="28"/>
        </w:rPr>
        <w:t>137-бап. Пациенттің келісімінсіз медициналық көмек көрсету</w:t>
      </w:r>
    </w:p>
    <w:bookmarkStart w:name="z2166" w:id="2036"/>
    <w:p>
      <w:pPr>
        <w:spacing w:after="0"/>
        <w:ind w:left="0"/>
        <w:jc w:val="both"/>
      </w:pPr>
      <w:r>
        <w:rPr>
          <w:rFonts w:ascii="Times New Roman"/>
          <w:b w:val="false"/>
          <w:i w:val="false"/>
          <w:color w:val="000000"/>
          <w:sz w:val="28"/>
        </w:rPr>
        <w:t>
      1. Пациенттің келісімінсіз медициналық көмек көрсетуге:</w:t>
      </w:r>
    </w:p>
    <w:bookmarkEnd w:id="2036"/>
    <w:bookmarkStart w:name="z2167" w:id="2037"/>
    <w:p>
      <w:pPr>
        <w:spacing w:after="0"/>
        <w:ind w:left="0"/>
        <w:jc w:val="both"/>
      </w:pPr>
      <w:r>
        <w:rPr>
          <w:rFonts w:ascii="Times New Roman"/>
          <w:b w:val="false"/>
          <w:i w:val="false"/>
          <w:color w:val="000000"/>
          <w:sz w:val="28"/>
        </w:rPr>
        <w:t>
      1) өз еркін білдіруге мүмкіндік бермейтін есеңгіреген, ес-түссіз күйдегі;</w:t>
      </w:r>
    </w:p>
    <w:bookmarkEnd w:id="2037"/>
    <w:bookmarkStart w:name="z2168" w:id="2038"/>
    <w:p>
      <w:pPr>
        <w:spacing w:after="0"/>
        <w:ind w:left="0"/>
        <w:jc w:val="both"/>
      </w:pPr>
      <w:r>
        <w:rPr>
          <w:rFonts w:ascii="Times New Roman"/>
          <w:b w:val="false"/>
          <w:i w:val="false"/>
          <w:color w:val="000000"/>
          <w:sz w:val="28"/>
        </w:rPr>
        <w:t>
      2) айналадағыларға қауіп төндіретін аурулары бар;</w:t>
      </w:r>
    </w:p>
    <w:bookmarkEnd w:id="2038"/>
    <w:bookmarkStart w:name="z2169" w:id="2039"/>
    <w:p>
      <w:pPr>
        <w:spacing w:after="0"/>
        <w:ind w:left="0"/>
        <w:jc w:val="both"/>
      </w:pPr>
      <w:r>
        <w:rPr>
          <w:rFonts w:ascii="Times New Roman"/>
          <w:b w:val="false"/>
          <w:i w:val="false"/>
          <w:color w:val="000000"/>
          <w:sz w:val="28"/>
        </w:rPr>
        <w:t>
      3) ауыр психикалық бұзылушылықтары (аурулары) бар;</w:t>
      </w:r>
    </w:p>
    <w:bookmarkEnd w:id="2039"/>
    <w:bookmarkStart w:name="z2170" w:id="2040"/>
    <w:p>
      <w:pPr>
        <w:spacing w:after="0"/>
        <w:ind w:left="0"/>
        <w:jc w:val="both"/>
      </w:pPr>
      <w:r>
        <w:rPr>
          <w:rFonts w:ascii="Times New Roman"/>
          <w:b w:val="false"/>
          <w:i w:val="false"/>
          <w:color w:val="000000"/>
          <w:sz w:val="28"/>
        </w:rPr>
        <w:t>
      4) қоғамға қауіпті іс-әрекет жасаған психикалық бұзылушылықтары (аурулары) бар адамдарға қатысты жол беріледі.</w:t>
      </w:r>
    </w:p>
    <w:bookmarkEnd w:id="2040"/>
    <w:bookmarkStart w:name="z2171" w:id="2041"/>
    <w:p>
      <w:pPr>
        <w:spacing w:after="0"/>
        <w:ind w:left="0"/>
        <w:jc w:val="both"/>
      </w:pPr>
      <w:r>
        <w:rPr>
          <w:rFonts w:ascii="Times New Roman"/>
          <w:b w:val="false"/>
          <w:i w:val="false"/>
          <w:color w:val="000000"/>
          <w:sz w:val="28"/>
        </w:rPr>
        <w:t xml:space="preserve">
      2. Осы Кодекстің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bookmarkEnd w:id="2041"/>
    <w:bookmarkStart w:name="z2172" w:id="2042"/>
    <w:p>
      <w:pPr>
        <w:spacing w:after="0"/>
        <w:ind w:left="0"/>
        <w:jc w:val="both"/>
      </w:pPr>
      <w:r>
        <w:rPr>
          <w:rFonts w:ascii="Times New Roman"/>
          <w:b w:val="false"/>
          <w:i w:val="false"/>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bookmarkEnd w:id="2042"/>
    <w:bookmarkStart w:name="z2173" w:id="2043"/>
    <w:p>
      <w:pPr>
        <w:spacing w:after="0"/>
        <w:ind w:left="0"/>
        <w:jc w:val="both"/>
      </w:pPr>
      <w:r>
        <w:rPr>
          <w:rFonts w:ascii="Times New Roman"/>
          <w:b w:val="false"/>
          <w:i w:val="false"/>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043"/>
    <w:p>
      <w:pPr>
        <w:spacing w:after="0"/>
        <w:ind w:left="0"/>
        <w:jc w:val="both"/>
      </w:pPr>
      <w:r>
        <w:rPr>
          <w:rFonts w:ascii="Times New Roman"/>
          <w:b/>
          <w:i w:val="false"/>
          <w:color w:val="000000"/>
          <w:sz w:val="28"/>
        </w:rPr>
        <w:t>138-бап. Медициналық көмек көрсетуді ұйымдастыру стандарттарын әзірлеуге қойылатын талаптар</w:t>
      </w:r>
    </w:p>
    <w:bookmarkStart w:name="z2175" w:id="2044"/>
    <w:p>
      <w:pPr>
        <w:spacing w:after="0"/>
        <w:ind w:left="0"/>
        <w:jc w:val="both"/>
      </w:pPr>
      <w:r>
        <w:rPr>
          <w:rFonts w:ascii="Times New Roman"/>
          <w:b w:val="false"/>
          <w:i w:val="false"/>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bookmarkEnd w:id="2044"/>
    <w:bookmarkStart w:name="z2176" w:id="2045"/>
    <w:p>
      <w:pPr>
        <w:spacing w:after="0"/>
        <w:ind w:left="0"/>
        <w:jc w:val="both"/>
      </w:pPr>
      <w:r>
        <w:rPr>
          <w:rFonts w:ascii="Times New Roman"/>
          <w:b w:val="false"/>
          <w:i w:val="false"/>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bookmarkEnd w:id="2045"/>
    <w:bookmarkStart w:name="z2177" w:id="2046"/>
    <w:p>
      <w:pPr>
        <w:spacing w:after="0"/>
        <w:ind w:left="0"/>
        <w:jc w:val="both"/>
      </w:pPr>
      <w:r>
        <w:rPr>
          <w:rFonts w:ascii="Times New Roman"/>
          <w:b w:val="false"/>
          <w:i w:val="false"/>
          <w:color w:val="000000"/>
          <w:sz w:val="28"/>
        </w:rPr>
        <w:t>
      1) жалпы ережелерді;</w:t>
      </w:r>
    </w:p>
    <w:bookmarkEnd w:id="2046"/>
    <w:bookmarkStart w:name="z2178" w:id="2047"/>
    <w:p>
      <w:pPr>
        <w:spacing w:after="0"/>
        <w:ind w:left="0"/>
        <w:jc w:val="both"/>
      </w:pPr>
      <w:r>
        <w:rPr>
          <w:rFonts w:ascii="Times New Roman"/>
          <w:b w:val="false"/>
          <w:i w:val="false"/>
          <w:color w:val="000000"/>
          <w:sz w:val="28"/>
        </w:rPr>
        <w:t>
      2) медициналық көмек көрсететін ұйымдардың құрылымын;</w:t>
      </w:r>
    </w:p>
    <w:bookmarkEnd w:id="2047"/>
    <w:bookmarkStart w:name="z2179" w:id="2048"/>
    <w:p>
      <w:pPr>
        <w:spacing w:after="0"/>
        <w:ind w:left="0"/>
        <w:jc w:val="both"/>
      </w:pPr>
      <w:r>
        <w:rPr>
          <w:rFonts w:ascii="Times New Roman"/>
          <w:b w:val="false"/>
          <w:i w:val="false"/>
          <w:color w:val="000000"/>
          <w:sz w:val="28"/>
        </w:rPr>
        <w:t>
      3) медициналық көмек көрсететін ұйымдар қызметінің негізгі міндеттері мен бағыттарын;</w:t>
      </w:r>
    </w:p>
    <w:bookmarkEnd w:id="2048"/>
    <w:bookmarkStart w:name="z2180" w:id="2049"/>
    <w:p>
      <w:pPr>
        <w:spacing w:after="0"/>
        <w:ind w:left="0"/>
        <w:jc w:val="both"/>
      </w:pPr>
      <w:r>
        <w:rPr>
          <w:rFonts w:ascii="Times New Roman"/>
          <w:b w:val="false"/>
          <w:i w:val="false"/>
          <w:color w:val="000000"/>
          <w:sz w:val="28"/>
        </w:rPr>
        <w:t>
      4) медициналық көмек көрсету деңгейлері, түрлері, нысандары мен жағдайлары бөлінісінде оны көрсету тәртібін;</w:t>
      </w:r>
    </w:p>
    <w:bookmarkEnd w:id="2049"/>
    <w:bookmarkStart w:name="z2181" w:id="2050"/>
    <w:p>
      <w:pPr>
        <w:spacing w:after="0"/>
        <w:ind w:left="0"/>
        <w:jc w:val="both"/>
      </w:pPr>
      <w:r>
        <w:rPr>
          <w:rFonts w:ascii="Times New Roman"/>
          <w:b w:val="false"/>
          <w:i w:val="false"/>
          <w:color w:val="000000"/>
          <w:sz w:val="28"/>
        </w:rPr>
        <w:t>
      5) қызметкерлердің ұсынылатын штатын;</w:t>
      </w:r>
    </w:p>
    <w:bookmarkEnd w:id="2050"/>
    <w:bookmarkStart w:name="z2182" w:id="2051"/>
    <w:p>
      <w:pPr>
        <w:spacing w:after="0"/>
        <w:ind w:left="0"/>
        <w:jc w:val="both"/>
      </w:pPr>
      <w:r>
        <w:rPr>
          <w:rFonts w:ascii="Times New Roman"/>
          <w:b w:val="false"/>
          <w:i w:val="false"/>
          <w:color w:val="000000"/>
          <w:sz w:val="28"/>
        </w:rPr>
        <w:t>
      6) медициналық бұйымдармен ұсынылатын жарақтандыруды;</w:t>
      </w:r>
    </w:p>
    <w:bookmarkEnd w:id="2051"/>
    <w:bookmarkStart w:name="z2183" w:id="2052"/>
    <w:p>
      <w:pPr>
        <w:spacing w:after="0"/>
        <w:ind w:left="0"/>
        <w:jc w:val="both"/>
      </w:pPr>
      <w:r>
        <w:rPr>
          <w:rFonts w:ascii="Times New Roman"/>
          <w:b w:val="false"/>
          <w:i w:val="false"/>
          <w:color w:val="000000"/>
          <w:sz w:val="28"/>
        </w:rPr>
        <w:t>
      7) ауру (қызмет) бейінінің ерекшеліктерін ескере отырып өзгелерді қамтиды.</w:t>
      </w:r>
    </w:p>
    <w:bookmarkEnd w:id="2052"/>
    <w:bookmarkStart w:name="z2184" w:id="2053"/>
    <w:p>
      <w:pPr>
        <w:spacing w:after="0"/>
        <w:ind w:left="0"/>
        <w:jc w:val="both"/>
      </w:pPr>
      <w:r>
        <w:rPr>
          <w:rFonts w:ascii="Times New Roman"/>
          <w:b w:val="false"/>
          <w:i w:val="false"/>
          <w:color w:val="000000"/>
          <w:sz w:val="28"/>
        </w:rPr>
        <w:t>
      3. Медициналық көмек көрсетуді ұйымдастыру стандарттарын уәкілетті орган әзірлейді және бекітеді.</w:t>
      </w:r>
    </w:p>
    <w:bookmarkEnd w:id="2053"/>
    <w:bookmarkStart w:name="z2185" w:id="2054"/>
    <w:p>
      <w:pPr>
        <w:spacing w:after="0"/>
        <w:ind w:left="0"/>
        <w:jc w:val="left"/>
      </w:pPr>
      <w:r>
        <w:rPr>
          <w:rFonts w:ascii="Times New Roman"/>
          <w:b/>
          <w:i w:val="false"/>
          <w:color w:val="000000"/>
        </w:rPr>
        <w:t xml:space="preserve"> 17-тарау. ВЕДОМСТВОЛЫҚ МЕДИЦИНА</w:t>
      </w:r>
    </w:p>
    <w:bookmarkEnd w:id="2054"/>
    <w:p>
      <w:pPr>
        <w:spacing w:after="0"/>
        <w:ind w:left="0"/>
        <w:jc w:val="both"/>
      </w:pPr>
      <w:r>
        <w:rPr>
          <w:rFonts w:ascii="Times New Roman"/>
          <w:b/>
          <w:i w:val="false"/>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bookmarkStart w:name="z2187" w:id="2055"/>
    <w:p>
      <w:pPr>
        <w:spacing w:after="0"/>
        <w:ind w:left="0"/>
        <w:jc w:val="both"/>
      </w:pPr>
      <w:r>
        <w:rPr>
          <w:rFonts w:ascii="Times New Roman"/>
          <w:b w:val="false"/>
          <w:i w:val="false"/>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bookmarkEnd w:id="2055"/>
    <w:bookmarkStart w:name="z2188" w:id="2056"/>
    <w:p>
      <w:pPr>
        <w:spacing w:after="0"/>
        <w:ind w:left="0"/>
        <w:jc w:val="both"/>
      </w:pPr>
      <w:r>
        <w:rPr>
          <w:rFonts w:ascii="Times New Roman"/>
          <w:b w:val="false"/>
          <w:i w:val="false"/>
          <w:color w:val="000000"/>
          <w:sz w:val="28"/>
        </w:rPr>
        <w:t>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заңнамасына сәйкес жүзеге асырылады.</w:t>
      </w:r>
    </w:p>
    <w:bookmarkEnd w:id="2056"/>
    <w:bookmarkStart w:name="z2189" w:id="2057"/>
    <w:p>
      <w:pPr>
        <w:spacing w:after="0"/>
        <w:ind w:left="0"/>
        <w:jc w:val="both"/>
      </w:pPr>
      <w:r>
        <w:rPr>
          <w:rFonts w:ascii="Times New Roman"/>
          <w:b w:val="false"/>
          <w:i w:val="false"/>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bookmarkEnd w:id="2057"/>
    <w:bookmarkStart w:name="z2190" w:id="2058"/>
    <w:p>
      <w:pPr>
        <w:spacing w:after="0"/>
        <w:ind w:left="0"/>
        <w:jc w:val="both"/>
      </w:pPr>
      <w:r>
        <w:rPr>
          <w:rFonts w:ascii="Times New Roman"/>
          <w:b w:val="false"/>
          <w:i w:val="false"/>
          <w:color w:val="000000"/>
          <w:sz w:val="28"/>
        </w:rPr>
        <w:t>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пайдалануға жол беріледі.</w:t>
      </w:r>
    </w:p>
    <w:bookmarkEnd w:id="2058"/>
    <w:bookmarkStart w:name="z2191" w:id="2059"/>
    <w:p>
      <w:pPr>
        <w:spacing w:after="0"/>
        <w:ind w:left="0"/>
        <w:jc w:val="both"/>
      </w:pPr>
      <w:r>
        <w:rPr>
          <w:rFonts w:ascii="Times New Roman"/>
          <w:b w:val="false"/>
          <w:i w:val="false"/>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денсаулық сақтау субъектілерінде медициналық көмек алуға құқылы.</w:t>
      </w:r>
    </w:p>
    <w:bookmarkEnd w:id="2059"/>
    <w:p>
      <w:pPr>
        <w:spacing w:after="0"/>
        <w:ind w:left="0"/>
        <w:jc w:val="both"/>
      </w:pPr>
      <w:r>
        <w:rPr>
          <w:rFonts w:ascii="Times New Roman"/>
          <w:b/>
          <w:i w:val="false"/>
          <w:color w:val="000000"/>
          <w:sz w:val="28"/>
        </w:rPr>
        <w:t>140-бап. Әскери-дәрігерлік сараптама</w:t>
      </w:r>
    </w:p>
    <w:bookmarkStart w:name="z2193" w:id="2060"/>
    <w:p>
      <w:pPr>
        <w:spacing w:after="0"/>
        <w:ind w:left="0"/>
        <w:jc w:val="both"/>
      </w:pPr>
      <w:r>
        <w:rPr>
          <w:rFonts w:ascii="Times New Roman"/>
          <w:b w:val="false"/>
          <w:i w:val="false"/>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bookmarkEnd w:id="2060"/>
    <w:bookmarkStart w:name="z2194" w:id="2061"/>
    <w:p>
      <w:pPr>
        <w:spacing w:after="0"/>
        <w:ind w:left="0"/>
        <w:jc w:val="both"/>
      </w:pPr>
      <w:r>
        <w:rPr>
          <w:rFonts w:ascii="Times New Roman"/>
          <w:b w:val="false"/>
          <w:i w:val="false"/>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bookmarkEnd w:id="2061"/>
    <w:bookmarkStart w:name="z2195" w:id="2062"/>
    <w:p>
      <w:pPr>
        <w:spacing w:after="0"/>
        <w:ind w:left="0"/>
        <w:jc w:val="both"/>
      </w:pPr>
      <w:r>
        <w:rPr>
          <w:rFonts w:ascii="Times New Roman"/>
          <w:b w:val="false"/>
          <w:i w:val="false"/>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bookmarkEnd w:id="2062"/>
    <w:bookmarkStart w:name="z2196" w:id="2063"/>
    <w:p>
      <w:pPr>
        <w:spacing w:after="0"/>
        <w:ind w:left="0"/>
        <w:jc w:val="both"/>
      </w:pPr>
      <w:r>
        <w:rPr>
          <w:rFonts w:ascii="Times New Roman"/>
          <w:b w:val="false"/>
          <w:i w:val="false"/>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bookmarkEnd w:id="2063"/>
    <w:bookmarkStart w:name="z2197" w:id="2064"/>
    <w:p>
      <w:pPr>
        <w:spacing w:after="0"/>
        <w:ind w:left="0"/>
        <w:jc w:val="both"/>
      </w:pPr>
      <w:r>
        <w:rPr>
          <w:rFonts w:ascii="Times New Roman"/>
          <w:b w:val="false"/>
          <w:i w:val="false"/>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bookmarkEnd w:id="2064"/>
    <w:bookmarkStart w:name="z2198" w:id="2065"/>
    <w:p>
      <w:pPr>
        <w:spacing w:after="0"/>
        <w:ind w:left="0"/>
        <w:jc w:val="both"/>
      </w:pPr>
      <w:r>
        <w:rPr>
          <w:rFonts w:ascii="Times New Roman"/>
          <w:b w:val="false"/>
          <w:i w:val="false"/>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bookmarkEnd w:id="2065"/>
    <w:bookmarkStart w:name="z2199" w:id="2066"/>
    <w:p>
      <w:pPr>
        <w:spacing w:after="0"/>
        <w:ind w:left="0"/>
        <w:jc w:val="both"/>
      </w:pPr>
      <w:r>
        <w:rPr>
          <w:rFonts w:ascii="Times New Roman"/>
          <w:b w:val="false"/>
          <w:i w:val="false"/>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bookmarkEnd w:id="2066"/>
    <w:bookmarkStart w:name="z2200" w:id="2067"/>
    <w:p>
      <w:pPr>
        <w:spacing w:after="0"/>
        <w:ind w:left="0"/>
        <w:jc w:val="both"/>
      </w:pPr>
      <w:r>
        <w:rPr>
          <w:rFonts w:ascii="Times New Roman"/>
          <w:b w:val="false"/>
          <w:i w:val="false"/>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bookmarkEnd w:id="2067"/>
    <w:bookmarkStart w:name="z2201" w:id="2068"/>
    <w:p>
      <w:pPr>
        <w:spacing w:after="0"/>
        <w:ind w:left="0"/>
        <w:jc w:val="both"/>
      </w:pPr>
      <w:r>
        <w:rPr>
          <w:rFonts w:ascii="Times New Roman"/>
          <w:b w:val="false"/>
          <w:i w:val="false"/>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bookmarkEnd w:id="2068"/>
    <w:bookmarkStart w:name="z2202" w:id="2069"/>
    <w:p>
      <w:pPr>
        <w:spacing w:after="0"/>
        <w:ind w:left="0"/>
        <w:jc w:val="both"/>
      </w:pPr>
      <w:r>
        <w:rPr>
          <w:rFonts w:ascii="Times New Roman"/>
          <w:b w:val="false"/>
          <w:i w:val="false"/>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bookmarkEnd w:id="2069"/>
    <w:bookmarkStart w:name="z2203" w:id="2070"/>
    <w:p>
      <w:pPr>
        <w:spacing w:after="0"/>
        <w:ind w:left="0"/>
        <w:jc w:val="both"/>
      </w:pPr>
      <w:r>
        <w:rPr>
          <w:rFonts w:ascii="Times New Roman"/>
          <w:b w:val="false"/>
          <w:i w:val="false"/>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айқындалады.</w:t>
      </w:r>
    </w:p>
    <w:bookmarkEnd w:id="2070"/>
    <w:bookmarkStart w:name="z2204" w:id="2071"/>
    <w:p>
      <w:pPr>
        <w:spacing w:after="0"/>
        <w:ind w:left="0"/>
        <w:jc w:val="both"/>
      </w:pPr>
      <w:r>
        <w:rPr>
          <w:rFonts w:ascii="Times New Roman"/>
          <w:b w:val="false"/>
          <w:i w:val="false"/>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bookmarkEnd w:id="2071"/>
    <w:bookmarkStart w:name="z2205" w:id="2072"/>
    <w:p>
      <w:pPr>
        <w:spacing w:after="0"/>
        <w:ind w:left="0"/>
        <w:jc w:val="both"/>
      </w:pPr>
      <w:r>
        <w:rPr>
          <w:rFonts w:ascii="Times New Roman"/>
          <w:b w:val="false"/>
          <w:i w:val="false"/>
          <w:color w:val="000000"/>
          <w:sz w:val="28"/>
        </w:rPr>
        <w:t>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bookmarkEnd w:id="2072"/>
    <w:p>
      <w:pPr>
        <w:spacing w:after="0"/>
        <w:ind w:left="0"/>
        <w:jc w:val="both"/>
      </w:pPr>
      <w:r>
        <w:rPr>
          <w:rFonts w:ascii="Times New Roman"/>
          <w:b/>
          <w:i w:val="false"/>
          <w:color w:val="000000"/>
          <w:sz w:val="28"/>
        </w:rPr>
        <w:t>141-бап. Сот-медициналық, сот-психиатриялық және сот-наркологиялық сараптамалар</w:t>
      </w:r>
    </w:p>
    <w:bookmarkStart w:name="z2207" w:id="2073"/>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bookmarkEnd w:id="2073"/>
    <w:bookmarkStart w:name="z2208" w:id="2074"/>
    <w:p>
      <w:pPr>
        <w:spacing w:after="0"/>
        <w:ind w:left="0"/>
        <w:jc w:val="both"/>
      </w:pPr>
      <w:r>
        <w:rPr>
          <w:rFonts w:ascii="Times New Roman"/>
          <w:b w:val="false"/>
          <w:i w:val="false"/>
          <w:color w:val="000000"/>
          <w:sz w:val="28"/>
        </w:rPr>
        <w:t>
      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заңнамасында белгіленеді.</w:t>
      </w:r>
    </w:p>
    <w:bookmarkEnd w:id="2074"/>
    <w:p>
      <w:pPr>
        <w:spacing w:after="0"/>
        <w:ind w:left="0"/>
        <w:jc w:val="both"/>
      </w:pPr>
      <w:r>
        <w:rPr>
          <w:rFonts w:ascii="Times New Roman"/>
          <w:b/>
          <w:i w:val="false"/>
          <w:color w:val="000000"/>
          <w:sz w:val="28"/>
        </w:rPr>
        <w:t>142-бап. Қазақстан Республикасының мемлекеттік қызметшілері мен азаматтарының жекелеген санаттарына медициналық көмек көрсету</w:t>
      </w:r>
    </w:p>
    <w:bookmarkStart w:name="z2210" w:id="2075"/>
    <w:p>
      <w:pPr>
        <w:spacing w:after="0"/>
        <w:ind w:left="0"/>
        <w:jc w:val="both"/>
      </w:pPr>
      <w:r>
        <w:rPr>
          <w:rFonts w:ascii="Times New Roman"/>
          <w:b w:val="false"/>
          <w:i w:val="false"/>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bookmarkEnd w:id="2075"/>
    <w:bookmarkStart w:name="z2211" w:id="2076"/>
    <w:p>
      <w:pPr>
        <w:spacing w:after="0"/>
        <w:ind w:left="0"/>
        <w:jc w:val="both"/>
      </w:pPr>
      <w:r>
        <w:rPr>
          <w:rFonts w:ascii="Times New Roman"/>
          <w:b w:val="false"/>
          <w:i w:val="false"/>
          <w:color w:val="000000"/>
          <w:sz w:val="28"/>
        </w:rPr>
        <w:t>
      2. Осы баптың 1-тармағында аталған адамдарға медициналық көмек:</w:t>
      </w:r>
    </w:p>
    <w:bookmarkEnd w:id="2076"/>
    <w:bookmarkStart w:name="z2212" w:id="2077"/>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bookmarkEnd w:id="2077"/>
    <w:bookmarkStart w:name="z2213" w:id="2078"/>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 жүйесінде;</w:t>
      </w:r>
    </w:p>
    <w:bookmarkEnd w:id="2078"/>
    <w:bookmarkStart w:name="z2214" w:id="2079"/>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2079"/>
    <w:bookmarkStart w:name="z2215" w:id="2080"/>
    <w:p>
      <w:pPr>
        <w:spacing w:after="0"/>
        <w:ind w:left="0"/>
        <w:jc w:val="both"/>
      </w:pPr>
      <w:r>
        <w:rPr>
          <w:rFonts w:ascii="Times New Roman"/>
          <w:b w:val="false"/>
          <w:i w:val="false"/>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bookmarkEnd w:id="2080"/>
    <w:bookmarkStart w:name="z2216" w:id="2081"/>
    <w:p>
      <w:pPr>
        <w:spacing w:after="0"/>
        <w:ind w:left="0"/>
        <w:jc w:val="both"/>
      </w:pPr>
      <w:r>
        <w:rPr>
          <w:rFonts w:ascii="Times New Roman"/>
          <w:b w:val="false"/>
          <w:i w:val="false"/>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081"/>
    <w:p>
      <w:pPr>
        <w:spacing w:after="0"/>
        <w:ind w:left="0"/>
        <w:jc w:val="both"/>
      </w:pPr>
      <w:r>
        <w:rPr>
          <w:rFonts w:ascii="Times New Roman"/>
          <w:b/>
          <w:i w:val="false"/>
          <w:color w:val="000000"/>
          <w:sz w:val="28"/>
        </w:rPr>
        <w:t>143-бап. Ұстап алынған, күзетпен қамауға алынған, арнаулы мекемелерге орналастырылған, қылмыстық-атқару (пенитенциарлық) жүйесінің тергеу изоляторлары мен мекемелерінде ұсталатын адамдарға медициналық көмек көрсету</w:t>
      </w:r>
    </w:p>
    <w:bookmarkStart w:name="z3547" w:id="2082"/>
    <w:p>
      <w:pPr>
        <w:spacing w:after="0"/>
        <w:ind w:left="0"/>
        <w:jc w:val="both"/>
      </w:pPr>
      <w:r>
        <w:rPr>
          <w:rFonts w:ascii="Times New Roman"/>
          <w:b w:val="false"/>
          <w:i w:val="false"/>
          <w:color w:val="000000"/>
          <w:sz w:val="28"/>
        </w:rPr>
        <w:t xml:space="preserve">
      1. Ұстап алынған, күзетпен қамауға алынған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тәртіппен көрсетіледі. </w:t>
      </w:r>
    </w:p>
    <w:bookmarkEnd w:id="2082"/>
    <w:bookmarkStart w:name="z3548" w:id="2083"/>
    <w:p>
      <w:pPr>
        <w:spacing w:after="0"/>
        <w:ind w:left="0"/>
        <w:jc w:val="both"/>
      </w:pPr>
      <w:r>
        <w:rPr>
          <w:rFonts w:ascii="Times New Roman"/>
          <w:b w:val="false"/>
          <w:i w:val="false"/>
          <w:color w:val="000000"/>
          <w:sz w:val="28"/>
        </w:rPr>
        <w:t xml:space="preserve">
      2. Қылмыстық-атқару (пенитенциарлық) жүйесінің тергеу изоляторлары мен мекемелерінде ұсталатын адамдарға медициналық көмек уәкілетті орган айқындайтын тәртіппен көрсетіледі. </w:t>
      </w:r>
    </w:p>
    <w:bookmarkEnd w:id="2083"/>
    <w:bookmarkStart w:name="z3549" w:id="2084"/>
    <w:p>
      <w:pPr>
        <w:spacing w:after="0"/>
        <w:ind w:left="0"/>
        <w:jc w:val="both"/>
      </w:pPr>
      <w:r>
        <w:rPr>
          <w:rFonts w:ascii="Times New Roman"/>
          <w:b w:val="false"/>
          <w:i w:val="false"/>
          <w:color w:val="000000"/>
          <w:sz w:val="28"/>
        </w:rPr>
        <w:t xml:space="preserve">
      3. Осы баптың 1 және 2-тармақтарында аталған адамдар осы Кодекстің </w:t>
      </w:r>
      <w:r>
        <w:rPr>
          <w:rFonts w:ascii="Times New Roman"/>
          <w:b w:val="false"/>
          <w:i w:val="false"/>
          <w:color w:val="000000"/>
          <w:sz w:val="28"/>
        </w:rPr>
        <w:t>134-бабы</w:t>
      </w:r>
      <w:r>
        <w:rPr>
          <w:rFonts w:ascii="Times New Roman"/>
          <w:b w:val="false"/>
          <w:i w:val="false"/>
          <w:color w:val="000000"/>
          <w:sz w:val="28"/>
        </w:rPr>
        <w:t xml:space="preserve"> 1-тармағының 1), 2), 4), 5), 6), 7), 8) және 9) тармақшаларында көрсетілген медициналық көмекті алу кезінде Қазақстан Республикасы азаматтарының құқықтарын пайдаланады.</w:t>
      </w:r>
    </w:p>
    <w:bookmarkEnd w:id="2084"/>
    <w:bookmarkStart w:name="z3550" w:id="2085"/>
    <w:p>
      <w:pPr>
        <w:spacing w:after="0"/>
        <w:ind w:left="0"/>
        <w:jc w:val="both"/>
      </w:pPr>
      <w:r>
        <w:rPr>
          <w:rFonts w:ascii="Times New Roman"/>
          <w:b w:val="false"/>
          <w:i w:val="false"/>
          <w:color w:val="000000"/>
          <w:sz w:val="28"/>
        </w:rPr>
        <w:t>
      4. Бас бостандығы шектеулі, сондай-ақ сот үкімі бойынша жазасын бас бостандығынан айыру орындарында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өзгеше көзделмесе, уәкілетті орган айқындайтын тізбеге сәйкес және көлемде тегін медициналық көмектің кепілдік берілген көлемін алуға құқығы бар.</w:t>
      </w:r>
    </w:p>
    <w:bookmarkEnd w:id="20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 жаңа редакцияда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144-бап. Спортшылар мен жаттықтырушыларға медициналық көмек көрсету</w:t>
      </w:r>
    </w:p>
    <w:bookmarkStart w:name="z2221" w:id="2086"/>
    <w:p>
      <w:pPr>
        <w:spacing w:after="0"/>
        <w:ind w:left="0"/>
        <w:jc w:val="both"/>
      </w:pPr>
      <w:r>
        <w:rPr>
          <w:rFonts w:ascii="Times New Roman"/>
          <w:b w:val="false"/>
          <w:i w:val="false"/>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bookmarkEnd w:id="2086"/>
    <w:bookmarkStart w:name="z2222" w:id="2087"/>
    <w:p>
      <w:pPr>
        <w:spacing w:after="0"/>
        <w:ind w:left="0"/>
        <w:jc w:val="both"/>
      </w:pPr>
      <w:r>
        <w:rPr>
          <w:rFonts w:ascii="Times New Roman"/>
          <w:b w:val="false"/>
          <w:i w:val="false"/>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bookmarkEnd w:id="2087"/>
    <w:bookmarkStart w:name="z2223" w:id="2088"/>
    <w:p>
      <w:pPr>
        <w:spacing w:after="0"/>
        <w:ind w:left="0"/>
        <w:jc w:val="both"/>
      </w:pPr>
      <w:r>
        <w:rPr>
          <w:rFonts w:ascii="Times New Roman"/>
          <w:b w:val="false"/>
          <w:i w:val="false"/>
          <w:color w:val="000000"/>
          <w:sz w:val="28"/>
        </w:rPr>
        <w:t>
      3. Спорттық медициналық ұйымдар денсаулық сақтау ұйымдарына жатады.</w:t>
      </w:r>
    </w:p>
    <w:bookmarkEnd w:id="2088"/>
    <w:bookmarkStart w:name="z2224" w:id="2089"/>
    <w:p>
      <w:pPr>
        <w:spacing w:after="0"/>
        <w:ind w:left="0"/>
        <w:jc w:val="left"/>
      </w:pPr>
      <w:r>
        <w:rPr>
          <w:rFonts w:ascii="Times New Roman"/>
          <w:b/>
          <w:i w:val="false"/>
          <w:color w:val="000000"/>
        </w:rPr>
        <w:t xml:space="preserve"> 18-тарау. ДЕНСАУЛЫҚ САҚТАУ САЛАСЫНДАҒЫ ЖЕКЕЛЕГЕН ҚАТЫНАСТАРДЫ РЕТТЕУ</w:t>
      </w:r>
    </w:p>
    <w:bookmarkEnd w:id="2089"/>
    <w:p>
      <w:pPr>
        <w:spacing w:after="0"/>
        <w:ind w:left="0"/>
        <w:jc w:val="both"/>
      </w:pPr>
      <w:r>
        <w:rPr>
          <w:rFonts w:ascii="Times New Roman"/>
          <w:b/>
          <w:i w:val="false"/>
          <w:color w:val="000000"/>
          <w:sz w:val="28"/>
        </w:rPr>
        <w:t>145-бап. Хирургиялық араласу, қан, оның компоненттерін құю және диагностиканың инвазиялық әдістерін қолдану тәртібі</w:t>
      </w:r>
    </w:p>
    <w:bookmarkStart w:name="z2226" w:id="2090"/>
    <w:p>
      <w:pPr>
        <w:spacing w:after="0"/>
        <w:ind w:left="0"/>
        <w:jc w:val="both"/>
      </w:pPr>
      <w:r>
        <w:rPr>
          <w:rFonts w:ascii="Times New Roman"/>
          <w:b w:val="false"/>
          <w:i w:val="false"/>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bookmarkEnd w:id="2090"/>
    <w:bookmarkStart w:name="z2227" w:id="2091"/>
    <w:p>
      <w:pPr>
        <w:spacing w:after="0"/>
        <w:ind w:left="0"/>
        <w:jc w:val="both"/>
      </w:pPr>
      <w:r>
        <w:rPr>
          <w:rFonts w:ascii="Times New Roman"/>
          <w:b w:val="false"/>
          <w:i w:val="false"/>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bookmarkEnd w:id="2091"/>
    <w:bookmarkStart w:name="z2228" w:id="2092"/>
    <w:p>
      <w:pPr>
        <w:spacing w:after="0"/>
        <w:ind w:left="0"/>
        <w:jc w:val="both"/>
      </w:pPr>
      <w:r>
        <w:rPr>
          <w:rFonts w:ascii="Times New Roman"/>
          <w:b w:val="false"/>
          <w:i w:val="false"/>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bookmarkEnd w:id="2092"/>
    <w:bookmarkStart w:name="z2229" w:id="2093"/>
    <w:p>
      <w:pPr>
        <w:spacing w:after="0"/>
        <w:ind w:left="0"/>
        <w:jc w:val="both"/>
      </w:pPr>
      <w:r>
        <w:rPr>
          <w:rFonts w:ascii="Times New Roman"/>
          <w:b w:val="false"/>
          <w:i w:val="false"/>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093"/>
    <w:p>
      <w:pPr>
        <w:spacing w:after="0"/>
        <w:ind w:left="0"/>
        <w:jc w:val="both"/>
      </w:pPr>
      <w:r>
        <w:rPr>
          <w:rFonts w:ascii="Times New Roman"/>
          <w:b/>
          <w:i w:val="false"/>
          <w:color w:val="000000"/>
          <w:sz w:val="28"/>
        </w:rPr>
        <w:t>146-бап. Қосалқы репродуктивтік әдістер мен технологиялар</w:t>
      </w:r>
    </w:p>
    <w:bookmarkStart w:name="z2231" w:id="2094"/>
    <w:p>
      <w:pPr>
        <w:spacing w:after="0"/>
        <w:ind w:left="0"/>
        <w:jc w:val="both"/>
      </w:pPr>
      <w:r>
        <w:rPr>
          <w:rFonts w:ascii="Times New Roman"/>
          <w:b w:val="false"/>
          <w:i w:val="false"/>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bookmarkEnd w:id="2094"/>
    <w:bookmarkStart w:name="z2232" w:id="2095"/>
    <w:p>
      <w:pPr>
        <w:spacing w:after="0"/>
        <w:ind w:left="0"/>
        <w:jc w:val="both"/>
      </w:pPr>
      <w:r>
        <w:rPr>
          <w:rFonts w:ascii="Times New Roman"/>
          <w:b w:val="false"/>
          <w:i w:val="false"/>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bookmarkEnd w:id="2095"/>
    <w:bookmarkStart w:name="z2233" w:id="2096"/>
    <w:p>
      <w:pPr>
        <w:spacing w:after="0"/>
        <w:ind w:left="0"/>
        <w:jc w:val="both"/>
      </w:pPr>
      <w:r>
        <w:rPr>
          <w:rFonts w:ascii="Times New Roman"/>
          <w:b w:val="false"/>
          <w:i w:val="false"/>
          <w:color w:val="000000"/>
          <w:sz w:val="28"/>
        </w:rPr>
        <w:t>
      3. Некеде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bookmarkEnd w:id="2096"/>
    <w:bookmarkStart w:name="z2234" w:id="2097"/>
    <w:p>
      <w:pPr>
        <w:spacing w:after="0"/>
        <w:ind w:left="0"/>
        <w:jc w:val="both"/>
      </w:pPr>
      <w:r>
        <w:rPr>
          <w:rFonts w:ascii="Times New Roman"/>
          <w:b w:val="false"/>
          <w:i w:val="false"/>
          <w:color w:val="000000"/>
          <w:sz w:val="28"/>
        </w:rPr>
        <w:t>
      4. Қосалқы репродуктивтік әдістер мен технологияларды жүргізу тәртібі мен шарттарын уәкілетті орган айқындайды.</w:t>
      </w:r>
    </w:p>
    <w:bookmarkEnd w:id="2097"/>
    <w:bookmarkStart w:name="z2235" w:id="2098"/>
    <w:p>
      <w:pPr>
        <w:spacing w:after="0"/>
        <w:ind w:left="0"/>
        <w:jc w:val="both"/>
      </w:pPr>
      <w:r>
        <w:rPr>
          <w:rFonts w:ascii="Times New Roman"/>
          <w:b w:val="false"/>
          <w:i w:val="false"/>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bookmarkEnd w:id="2098"/>
    <w:bookmarkStart w:name="z2236" w:id="2099"/>
    <w:p>
      <w:pPr>
        <w:spacing w:after="0"/>
        <w:ind w:left="0"/>
        <w:jc w:val="both"/>
      </w:pPr>
      <w:r>
        <w:rPr>
          <w:rFonts w:ascii="Times New Roman"/>
          <w:b w:val="false"/>
          <w:i w:val="false"/>
          <w:color w:val="000000"/>
          <w:sz w:val="28"/>
        </w:rPr>
        <w:t>
      6. Адамның эмбрионын коммерциялық, әскери және өнеркәсіптік мақсаттар үшін пайдалануға болмайды.</w:t>
      </w:r>
    </w:p>
    <w:bookmarkEnd w:id="2099"/>
    <w:bookmarkStart w:name="z2237" w:id="2100"/>
    <w:p>
      <w:pPr>
        <w:spacing w:after="0"/>
        <w:ind w:left="0"/>
        <w:jc w:val="both"/>
      </w:pPr>
      <w:r>
        <w:rPr>
          <w:rFonts w:ascii="Times New Roman"/>
          <w:b w:val="false"/>
          <w:i w:val="false"/>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100"/>
    <w:p>
      <w:pPr>
        <w:spacing w:after="0"/>
        <w:ind w:left="0"/>
        <w:jc w:val="both"/>
      </w:pPr>
      <w:r>
        <w:rPr>
          <w:rFonts w:ascii="Times New Roman"/>
          <w:b/>
          <w:i w:val="false"/>
          <w:color w:val="000000"/>
          <w:sz w:val="28"/>
        </w:rPr>
        <w:t>147-бап. Клондау</w:t>
      </w:r>
    </w:p>
    <w:bookmarkStart w:name="z2239" w:id="2101"/>
    <w:p>
      <w:pPr>
        <w:spacing w:after="0"/>
        <w:ind w:left="0"/>
        <w:jc w:val="both"/>
      </w:pPr>
      <w:r>
        <w:rPr>
          <w:rFonts w:ascii="Times New Roman"/>
          <w:b w:val="false"/>
          <w:i w:val="false"/>
          <w:color w:val="000000"/>
          <w:sz w:val="28"/>
        </w:rPr>
        <w:t>
      Қазақстан Республикасында адамды клондауға - генетикалық жағынан бірдей түрлерді өсіруге тыйым салынады.</w:t>
      </w:r>
    </w:p>
    <w:bookmarkEnd w:id="2101"/>
    <w:p>
      <w:pPr>
        <w:spacing w:after="0"/>
        <w:ind w:left="0"/>
        <w:jc w:val="both"/>
      </w:pPr>
      <w:r>
        <w:rPr>
          <w:rFonts w:ascii="Times New Roman"/>
          <w:b/>
          <w:i w:val="false"/>
          <w:color w:val="000000"/>
          <w:sz w:val="28"/>
        </w:rPr>
        <w:t>148-бап. Жыныстық жасушалардың, репродуктивтік ағзалар тіндерінің донорлығы</w:t>
      </w:r>
    </w:p>
    <w:bookmarkStart w:name="z2241" w:id="2102"/>
    <w:p>
      <w:pPr>
        <w:spacing w:after="0"/>
        <w:ind w:left="0"/>
        <w:jc w:val="both"/>
      </w:pP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bookmarkEnd w:id="2102"/>
    <w:bookmarkStart w:name="z2242" w:id="2103"/>
    <w:p>
      <w:pPr>
        <w:spacing w:after="0"/>
        <w:ind w:left="0"/>
        <w:jc w:val="both"/>
      </w:pPr>
      <w:r>
        <w:rPr>
          <w:rFonts w:ascii="Times New Roman"/>
          <w:b w:val="false"/>
          <w:i w:val="false"/>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bookmarkEnd w:id="2103"/>
    <w:bookmarkStart w:name="z2243" w:id="2104"/>
    <w:p>
      <w:pPr>
        <w:spacing w:after="0"/>
        <w:ind w:left="0"/>
        <w:jc w:val="both"/>
      </w:pPr>
      <w:r>
        <w:rPr>
          <w:rFonts w:ascii="Times New Roman"/>
          <w:b w:val="false"/>
          <w:i w:val="false"/>
          <w:color w:val="000000"/>
          <w:sz w:val="28"/>
        </w:rPr>
        <w:t>
      3. Жыныстық жасушалардың, репродуктивтік ағзалар тіндерінің донорлығын жүргізу тәртібі мен шарттарын уәкілетті орган айқындайды.</w:t>
      </w:r>
    </w:p>
    <w:bookmarkEnd w:id="2104"/>
    <w:p>
      <w:pPr>
        <w:spacing w:after="0"/>
        <w:ind w:left="0"/>
        <w:jc w:val="both"/>
      </w:pPr>
      <w:r>
        <w:rPr>
          <w:rFonts w:ascii="Times New Roman"/>
          <w:b/>
          <w:i w:val="false"/>
          <w:color w:val="000000"/>
          <w:sz w:val="28"/>
        </w:rPr>
        <w:t>149-бап. Контрацепцияны пайдалану</w:t>
      </w:r>
    </w:p>
    <w:bookmarkStart w:name="z2245" w:id="2105"/>
    <w:p>
      <w:pPr>
        <w:spacing w:after="0"/>
        <w:ind w:left="0"/>
        <w:jc w:val="both"/>
      </w:pPr>
      <w:r>
        <w:rPr>
          <w:rFonts w:ascii="Times New Roman"/>
          <w:b w:val="false"/>
          <w:i w:val="false"/>
          <w:color w:val="000000"/>
          <w:sz w:val="28"/>
        </w:rPr>
        <w:t>
      1. Азаматтардың контрацепция, оның ішінде медициналық контрацепция әдістері мен құралдарын таңдауға, сондай-ақ олардан бас тартуға құқығы бар.</w:t>
      </w:r>
    </w:p>
    <w:bookmarkEnd w:id="2105"/>
    <w:bookmarkStart w:name="z2246" w:id="2106"/>
    <w:p>
      <w:pPr>
        <w:spacing w:after="0"/>
        <w:ind w:left="0"/>
        <w:jc w:val="both"/>
      </w:pPr>
      <w:r>
        <w:rPr>
          <w:rFonts w:ascii="Times New Roman"/>
          <w:b w:val="false"/>
          <w:i w:val="false"/>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106"/>
    <w:p>
      <w:pPr>
        <w:spacing w:after="0"/>
        <w:ind w:left="0"/>
        <w:jc w:val="both"/>
      </w:pPr>
      <w:r>
        <w:rPr>
          <w:rFonts w:ascii="Times New Roman"/>
          <w:b/>
          <w:i w:val="false"/>
          <w:color w:val="000000"/>
          <w:sz w:val="28"/>
        </w:rPr>
        <w:t>150-бап. Жүктілікті жасанды үзу</w:t>
      </w:r>
    </w:p>
    <w:bookmarkStart w:name="z2248" w:id="2107"/>
    <w:p>
      <w:pPr>
        <w:spacing w:after="0"/>
        <w:ind w:left="0"/>
        <w:jc w:val="both"/>
      </w:pPr>
      <w:r>
        <w:rPr>
          <w:rFonts w:ascii="Times New Roman"/>
          <w:b w:val="false"/>
          <w:i w:val="false"/>
          <w:color w:val="000000"/>
          <w:sz w:val="28"/>
        </w:rPr>
        <w:t>
      1. Әйелдің жүктілікті жасанды үзуге құқығы бар.</w:t>
      </w:r>
    </w:p>
    <w:bookmarkEnd w:id="2107"/>
    <w:bookmarkStart w:name="z2249" w:id="2108"/>
    <w:p>
      <w:pPr>
        <w:spacing w:after="0"/>
        <w:ind w:left="0"/>
        <w:jc w:val="both"/>
      </w:pPr>
      <w:r>
        <w:rPr>
          <w:rFonts w:ascii="Times New Roman"/>
          <w:b w:val="false"/>
          <w:i w:val="false"/>
          <w:color w:val="000000"/>
          <w:sz w:val="28"/>
        </w:rPr>
        <w:t>
      2. Әйелдің қалауы бойынша жүктілікті жасанды үзу жүктіліктің он екі аптаға дейінгі мерзімінде жасалады.</w:t>
      </w:r>
    </w:p>
    <w:bookmarkEnd w:id="2108"/>
    <w:bookmarkStart w:name="z2250" w:id="2109"/>
    <w:p>
      <w:pPr>
        <w:spacing w:after="0"/>
        <w:ind w:left="0"/>
        <w:jc w:val="both"/>
      </w:pPr>
      <w:r>
        <w:rPr>
          <w:rFonts w:ascii="Times New Roman"/>
          <w:b w:val="false"/>
          <w:i w:val="false"/>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bookmarkEnd w:id="2109"/>
    <w:bookmarkStart w:name="z2251" w:id="2110"/>
    <w:p>
      <w:pPr>
        <w:spacing w:after="0"/>
        <w:ind w:left="0"/>
        <w:jc w:val="both"/>
      </w:pPr>
      <w:r>
        <w:rPr>
          <w:rFonts w:ascii="Times New Roman"/>
          <w:b w:val="false"/>
          <w:i w:val="false"/>
          <w:color w:val="000000"/>
          <w:sz w:val="28"/>
        </w:rPr>
        <w:t>
      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bookmarkEnd w:id="2110"/>
    <w:bookmarkStart w:name="z2252" w:id="2111"/>
    <w:p>
      <w:pPr>
        <w:spacing w:after="0"/>
        <w:ind w:left="0"/>
        <w:jc w:val="both"/>
      </w:pPr>
      <w:r>
        <w:rPr>
          <w:rFonts w:ascii="Times New Roman"/>
          <w:b w:val="false"/>
          <w:i w:val="false"/>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bookmarkEnd w:id="2111"/>
    <w:bookmarkStart w:name="z2253" w:id="2112"/>
    <w:p>
      <w:pPr>
        <w:spacing w:after="0"/>
        <w:ind w:left="0"/>
        <w:jc w:val="both"/>
      </w:pPr>
      <w:r>
        <w:rPr>
          <w:rFonts w:ascii="Times New Roman"/>
          <w:b w:val="false"/>
          <w:i w:val="false"/>
          <w:color w:val="000000"/>
          <w:sz w:val="28"/>
        </w:rPr>
        <w:t>
      5. Заңда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bookmarkEnd w:id="2112"/>
    <w:bookmarkStart w:name="z2254" w:id="2113"/>
    <w:p>
      <w:pPr>
        <w:spacing w:after="0"/>
        <w:ind w:left="0"/>
        <w:jc w:val="both"/>
      </w:pPr>
      <w:r>
        <w:rPr>
          <w:rFonts w:ascii="Times New Roman"/>
          <w:b w:val="false"/>
          <w:i w:val="false"/>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bookmarkEnd w:id="2113"/>
    <w:bookmarkStart w:name="z2255" w:id="2114"/>
    <w:p>
      <w:pPr>
        <w:spacing w:after="0"/>
        <w:ind w:left="0"/>
        <w:jc w:val="both"/>
      </w:pPr>
      <w:r>
        <w:rPr>
          <w:rFonts w:ascii="Times New Roman"/>
          <w:b w:val="false"/>
          <w:i w:val="false"/>
          <w:color w:val="000000"/>
          <w:sz w:val="28"/>
        </w:rPr>
        <w:t>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bookmarkEnd w:id="2114"/>
    <w:p>
      <w:pPr>
        <w:spacing w:after="0"/>
        <w:ind w:left="0"/>
        <w:jc w:val="both"/>
      </w:pPr>
      <w:r>
        <w:rPr>
          <w:rFonts w:ascii="Times New Roman"/>
          <w:b/>
          <w:i w:val="false"/>
          <w:color w:val="000000"/>
          <w:sz w:val="28"/>
        </w:rPr>
        <w:t>151-бап. Хирургиялық стерилизация</w:t>
      </w:r>
    </w:p>
    <w:bookmarkStart w:name="z2257" w:id="2115"/>
    <w:p>
      <w:pPr>
        <w:spacing w:after="0"/>
        <w:ind w:left="0"/>
        <w:jc w:val="both"/>
      </w:pPr>
      <w:r>
        <w:rPr>
          <w:rFonts w:ascii="Times New Roman"/>
          <w:b w:val="false"/>
          <w:i w:val="false"/>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bookmarkEnd w:id="2115"/>
    <w:bookmarkStart w:name="z2258" w:id="2116"/>
    <w:p>
      <w:pPr>
        <w:spacing w:after="0"/>
        <w:ind w:left="0"/>
        <w:jc w:val="both"/>
      </w:pPr>
      <w:r>
        <w:rPr>
          <w:rFonts w:ascii="Times New Roman"/>
          <w:b w:val="false"/>
          <w:i w:val="false"/>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bookmarkEnd w:id="2116"/>
    <w:bookmarkStart w:name="z2259" w:id="2117"/>
    <w:p>
      <w:pPr>
        <w:spacing w:after="0"/>
        <w:ind w:left="0"/>
        <w:jc w:val="both"/>
      </w:pPr>
      <w:r>
        <w:rPr>
          <w:rFonts w:ascii="Times New Roman"/>
          <w:b w:val="false"/>
          <w:i w:val="false"/>
          <w:color w:val="000000"/>
          <w:sz w:val="28"/>
        </w:rPr>
        <w:t>
      3. Хирургиялық стерилизация жасау тәртібі мен шарттарын уәкілетті орган айқындайды.</w:t>
      </w:r>
    </w:p>
    <w:bookmarkEnd w:id="2117"/>
    <w:p>
      <w:pPr>
        <w:spacing w:after="0"/>
        <w:ind w:left="0"/>
        <w:jc w:val="both"/>
      </w:pPr>
      <w:r>
        <w:rPr>
          <w:rFonts w:ascii="Times New Roman"/>
          <w:b/>
          <w:i w:val="false"/>
          <w:color w:val="000000"/>
          <w:sz w:val="28"/>
        </w:rPr>
        <w:t>152-бап. Химиялық кастрациялау</w:t>
      </w:r>
    </w:p>
    <w:bookmarkStart w:name="z2261" w:id="2118"/>
    <w:p>
      <w:pPr>
        <w:spacing w:after="0"/>
        <w:ind w:left="0"/>
        <w:jc w:val="both"/>
      </w:pPr>
      <w:r>
        <w:rPr>
          <w:rFonts w:ascii="Times New Roman"/>
          <w:b w:val="false"/>
          <w:i w:val="false"/>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bookmarkEnd w:id="2118"/>
    <w:bookmarkStart w:name="z2262" w:id="2119"/>
    <w:p>
      <w:pPr>
        <w:spacing w:after="0"/>
        <w:ind w:left="0"/>
        <w:jc w:val="both"/>
      </w:pPr>
      <w:r>
        <w:rPr>
          <w:rFonts w:ascii="Times New Roman"/>
          <w:b w:val="false"/>
          <w:i w:val="false"/>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келісу бойынша уәкілетті орган айқындайды.</w:t>
      </w:r>
    </w:p>
    <w:bookmarkEnd w:id="2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bookmarkStart w:name="z2264" w:id="2120"/>
    <w:p>
      <w:pPr>
        <w:spacing w:after="0"/>
        <w:ind w:left="0"/>
        <w:jc w:val="both"/>
      </w:pPr>
      <w:r>
        <w:rPr>
          <w:rFonts w:ascii="Times New Roman"/>
          <w:b w:val="false"/>
          <w:i w:val="false"/>
          <w:color w:val="000000"/>
          <w:sz w:val="28"/>
        </w:rPr>
        <w:t>
      1. Биологиялық өлім өмірлік маңызды функциялар біржола өшіп, организмнің тіршілік етуінің тоқтауын білдіреді.</w:t>
      </w:r>
    </w:p>
    <w:bookmarkEnd w:id="2120"/>
    <w:bookmarkStart w:name="z2265" w:id="2121"/>
    <w:p>
      <w:pPr>
        <w:spacing w:after="0"/>
        <w:ind w:left="0"/>
        <w:jc w:val="both"/>
      </w:pPr>
      <w:r>
        <w:rPr>
          <w:rFonts w:ascii="Times New Roman"/>
          <w:b w:val="false"/>
          <w:i w:val="false"/>
          <w:color w:val="000000"/>
          <w:sz w:val="28"/>
        </w:rPr>
        <w:t>
      2. Биологиялық өлімді медицина қызметкері мынадай белгілердің жиынтығы негізінде анықтайды:</w:t>
      </w:r>
    </w:p>
    <w:bookmarkEnd w:id="2121"/>
    <w:bookmarkStart w:name="z2266" w:id="2122"/>
    <w:p>
      <w:pPr>
        <w:spacing w:after="0"/>
        <w:ind w:left="0"/>
        <w:jc w:val="both"/>
      </w:pPr>
      <w:r>
        <w:rPr>
          <w:rFonts w:ascii="Times New Roman"/>
          <w:b w:val="false"/>
          <w:i w:val="false"/>
          <w:color w:val="000000"/>
          <w:sz w:val="28"/>
        </w:rPr>
        <w:t>
      1) жүрек қызметінің тоқтауы;</w:t>
      </w:r>
    </w:p>
    <w:bookmarkEnd w:id="2122"/>
    <w:bookmarkStart w:name="z2267" w:id="2123"/>
    <w:p>
      <w:pPr>
        <w:spacing w:after="0"/>
        <w:ind w:left="0"/>
        <w:jc w:val="both"/>
      </w:pPr>
      <w:r>
        <w:rPr>
          <w:rFonts w:ascii="Times New Roman"/>
          <w:b w:val="false"/>
          <w:i w:val="false"/>
          <w:color w:val="000000"/>
          <w:sz w:val="28"/>
        </w:rPr>
        <w:t>
      2) тыныс алудың тоқтауы;</w:t>
      </w:r>
    </w:p>
    <w:bookmarkEnd w:id="2123"/>
    <w:bookmarkStart w:name="z2268" w:id="2124"/>
    <w:p>
      <w:pPr>
        <w:spacing w:after="0"/>
        <w:ind w:left="0"/>
        <w:jc w:val="both"/>
      </w:pPr>
      <w:r>
        <w:rPr>
          <w:rFonts w:ascii="Times New Roman"/>
          <w:b w:val="false"/>
          <w:i w:val="false"/>
          <w:color w:val="000000"/>
          <w:sz w:val="28"/>
        </w:rPr>
        <w:t>
      3) орталық жүйке жүйесі функцияларының тоқтауы.</w:t>
      </w:r>
    </w:p>
    <w:bookmarkEnd w:id="2124"/>
    <w:bookmarkStart w:name="z2269" w:id="2125"/>
    <w:p>
      <w:pPr>
        <w:spacing w:after="0"/>
        <w:ind w:left="0"/>
        <w:jc w:val="both"/>
      </w:pPr>
      <w:r>
        <w:rPr>
          <w:rFonts w:ascii="Times New Roman"/>
          <w:b w:val="false"/>
          <w:i w:val="false"/>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bookmarkEnd w:id="2125"/>
    <w:bookmarkStart w:name="z2270" w:id="2126"/>
    <w:p>
      <w:pPr>
        <w:spacing w:after="0"/>
        <w:ind w:left="0"/>
        <w:jc w:val="both"/>
      </w:pPr>
      <w:r>
        <w:rPr>
          <w:rFonts w:ascii="Times New Roman"/>
          <w:b w:val="false"/>
          <w:i w:val="false"/>
          <w:color w:val="000000"/>
          <w:sz w:val="28"/>
        </w:rPr>
        <w:t>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bookmarkEnd w:id="2126"/>
    <w:bookmarkStart w:name="z2271" w:id="2127"/>
    <w:p>
      <w:pPr>
        <w:spacing w:after="0"/>
        <w:ind w:left="0"/>
        <w:jc w:val="both"/>
      </w:pPr>
      <w:r>
        <w:rPr>
          <w:rFonts w:ascii="Times New Roman"/>
          <w:b w:val="false"/>
          <w:i w:val="false"/>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bookmarkEnd w:id="2127"/>
    <w:bookmarkStart w:name="z2272" w:id="2128"/>
    <w:p>
      <w:pPr>
        <w:spacing w:after="0"/>
        <w:ind w:left="0"/>
        <w:jc w:val="both"/>
      </w:pPr>
      <w:r>
        <w:rPr>
          <w:rFonts w:ascii="Times New Roman"/>
          <w:b w:val="false"/>
          <w:i w:val="false"/>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bookmarkEnd w:id="2128"/>
    <w:bookmarkStart w:name="z2273" w:id="2129"/>
    <w:p>
      <w:pPr>
        <w:spacing w:after="0"/>
        <w:ind w:left="0"/>
        <w:jc w:val="both"/>
      </w:pPr>
      <w:r>
        <w:rPr>
          <w:rFonts w:ascii="Times New Roman"/>
          <w:b w:val="false"/>
          <w:i w:val="false"/>
          <w:color w:val="000000"/>
          <w:sz w:val="28"/>
        </w:rPr>
        <w:t>
      6. Тіршілікті демеу жөніндегі жасанды шаралар тек:</w:t>
      </w:r>
    </w:p>
    <w:bookmarkEnd w:id="2129"/>
    <w:bookmarkStart w:name="z2274" w:id="2130"/>
    <w:p>
      <w:pPr>
        <w:spacing w:after="0"/>
        <w:ind w:left="0"/>
        <w:jc w:val="both"/>
      </w:pPr>
      <w:r>
        <w:rPr>
          <w:rFonts w:ascii="Times New Roman"/>
          <w:b w:val="false"/>
          <w:i w:val="false"/>
          <w:color w:val="000000"/>
          <w:sz w:val="28"/>
        </w:rPr>
        <w:t>
      1) биологиялық өлім расталған;</w:t>
      </w:r>
    </w:p>
    <w:bookmarkEnd w:id="2130"/>
    <w:bookmarkStart w:name="z2275" w:id="2131"/>
    <w:p>
      <w:pPr>
        <w:spacing w:after="0"/>
        <w:ind w:left="0"/>
        <w:jc w:val="both"/>
      </w:pPr>
      <w:r>
        <w:rPr>
          <w:rFonts w:ascii="Times New Roman"/>
          <w:b w:val="false"/>
          <w:i w:val="false"/>
          <w:color w:val="000000"/>
          <w:sz w:val="28"/>
        </w:rPr>
        <w:t>
      2) консилиум тіркеп-белгілеген, 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131"/>
    <w:p>
      <w:pPr>
        <w:spacing w:after="0"/>
        <w:ind w:left="0"/>
        <w:jc w:val="both"/>
      </w:pPr>
      <w:r>
        <w:rPr>
          <w:rFonts w:ascii="Times New Roman"/>
          <w:b/>
          <w:i w:val="false"/>
          <w:color w:val="000000"/>
          <w:sz w:val="28"/>
        </w:rPr>
        <w:t>154-бап. Эвтаназия</w:t>
      </w:r>
    </w:p>
    <w:bookmarkStart w:name="z2277" w:id="2132"/>
    <w:p>
      <w:pPr>
        <w:spacing w:after="0"/>
        <w:ind w:left="0"/>
        <w:jc w:val="both"/>
      </w:pPr>
      <w:r>
        <w:rPr>
          <w:rFonts w:ascii="Times New Roman"/>
          <w:b w:val="false"/>
          <w:i w:val="false"/>
          <w:color w:val="000000"/>
          <w:sz w:val="28"/>
        </w:rPr>
        <w:t>
      Қазақстан Республикасында эвтаназияны жүзеге асыруға тыйым салынады.</w:t>
      </w:r>
    </w:p>
    <w:bookmarkEnd w:id="2132"/>
    <w:p>
      <w:pPr>
        <w:spacing w:after="0"/>
        <w:ind w:left="0"/>
        <w:jc w:val="both"/>
      </w:pPr>
      <w:r>
        <w:rPr>
          <w:rFonts w:ascii="Times New Roman"/>
          <w:b/>
          <w:i w:val="false"/>
          <w:color w:val="000000"/>
          <w:sz w:val="28"/>
        </w:rPr>
        <w:t>155-бап. Анатомиялық сый</w:t>
      </w:r>
    </w:p>
    <w:bookmarkStart w:name="z2279" w:id="2133"/>
    <w:p>
      <w:pPr>
        <w:spacing w:after="0"/>
        <w:ind w:left="0"/>
        <w:jc w:val="both"/>
      </w:pPr>
      <w:r>
        <w:rPr>
          <w:rFonts w:ascii="Times New Roman"/>
          <w:b w:val="false"/>
          <w:i w:val="false"/>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bookmarkEnd w:id="2133"/>
    <w:bookmarkStart w:name="z2280" w:id="2134"/>
    <w:p>
      <w:pPr>
        <w:spacing w:after="0"/>
        <w:ind w:left="0"/>
        <w:jc w:val="both"/>
      </w:pPr>
      <w:r>
        <w:rPr>
          <w:rFonts w:ascii="Times New Roman"/>
          <w:b w:val="false"/>
          <w:i w:val="false"/>
          <w:color w:val="000000"/>
          <w:sz w:val="28"/>
        </w:rPr>
        <w:t>
      2. Анатомиялық сый туралы мәліметтер жария етуге жатпайды.</w:t>
      </w:r>
    </w:p>
    <w:bookmarkEnd w:id="2134"/>
    <w:bookmarkStart w:name="z2281" w:id="2135"/>
    <w:p>
      <w:pPr>
        <w:spacing w:after="0"/>
        <w:ind w:left="0"/>
        <w:jc w:val="both"/>
      </w:pPr>
      <w:r>
        <w:rPr>
          <w:rFonts w:ascii="Times New Roman"/>
          <w:b w:val="false"/>
          <w:i w:val="false"/>
          <w:color w:val="000000"/>
          <w:sz w:val="28"/>
        </w:rPr>
        <w:t>
      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bookmarkEnd w:id="2135"/>
    <w:bookmarkStart w:name="z2282" w:id="2136"/>
    <w:p>
      <w:pPr>
        <w:spacing w:after="0"/>
        <w:ind w:left="0"/>
        <w:jc w:val="both"/>
      </w:pPr>
      <w:r>
        <w:rPr>
          <w:rFonts w:ascii="Times New Roman"/>
          <w:b w:val="false"/>
          <w:i w:val="false"/>
          <w:color w:val="000000"/>
          <w:sz w:val="28"/>
        </w:rPr>
        <w:t>
      Танылмаған мәйіттер анатомиялық сый ретінде танылмайды.</w:t>
      </w:r>
    </w:p>
    <w:bookmarkEnd w:id="2136"/>
    <w:bookmarkStart w:name="z2283" w:id="2137"/>
    <w:p>
      <w:pPr>
        <w:spacing w:after="0"/>
        <w:ind w:left="0"/>
        <w:jc w:val="both"/>
      </w:pPr>
      <w:r>
        <w:rPr>
          <w:rFonts w:ascii="Times New Roman"/>
          <w:b w:val="false"/>
          <w:i w:val="false"/>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bookmarkEnd w:id="2137"/>
    <w:bookmarkStart w:name="z2284" w:id="2138"/>
    <w:p>
      <w:pPr>
        <w:spacing w:after="0"/>
        <w:ind w:left="0"/>
        <w:jc w:val="both"/>
      </w:pPr>
      <w:r>
        <w:rPr>
          <w:rFonts w:ascii="Times New Roman"/>
          <w:b w:val="false"/>
          <w:i w:val="false"/>
          <w:color w:val="000000"/>
          <w:sz w:val="28"/>
        </w:rPr>
        <w:t>
      5. Анатомиялық сыйды жасау және денсаулық сақтау ұйымдарына беру тәртібі мен шарттарын уәкілетті орган айқындайды.</w:t>
      </w:r>
    </w:p>
    <w:bookmarkEnd w:id="2138"/>
    <w:p>
      <w:pPr>
        <w:spacing w:after="0"/>
        <w:ind w:left="0"/>
        <w:jc w:val="both"/>
      </w:pPr>
      <w:r>
        <w:rPr>
          <w:rFonts w:ascii="Times New Roman"/>
          <w:b/>
          <w:i w:val="false"/>
          <w:color w:val="000000"/>
          <w:sz w:val="28"/>
        </w:rPr>
        <w:t>156-бап. Жыныстық тиістілігін өзгерту</w:t>
      </w:r>
    </w:p>
    <w:bookmarkStart w:name="z2286" w:id="2139"/>
    <w:p>
      <w:pPr>
        <w:spacing w:after="0"/>
        <w:ind w:left="0"/>
        <w:jc w:val="both"/>
      </w:pPr>
      <w:r>
        <w:rPr>
          <w:rFonts w:ascii="Times New Roman"/>
          <w:b w:val="false"/>
          <w:i w:val="false"/>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bookmarkEnd w:id="2139"/>
    <w:bookmarkStart w:name="z2287" w:id="2140"/>
    <w:p>
      <w:pPr>
        <w:spacing w:after="0"/>
        <w:ind w:left="0"/>
        <w:jc w:val="both"/>
      </w:pPr>
      <w:r>
        <w:rPr>
          <w:rFonts w:ascii="Times New Roman"/>
          <w:b w:val="false"/>
          <w:i w:val="false"/>
          <w:color w:val="000000"/>
          <w:sz w:val="28"/>
        </w:rPr>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bookmarkEnd w:id="2140"/>
    <w:bookmarkStart w:name="z2288" w:id="2141"/>
    <w:p>
      <w:pPr>
        <w:spacing w:after="0"/>
        <w:ind w:left="0"/>
        <w:jc w:val="left"/>
      </w:pPr>
      <w:r>
        <w:rPr>
          <w:rFonts w:ascii="Times New Roman"/>
          <w:b/>
          <w:i w:val="false"/>
          <w:color w:val="000000"/>
        </w:rPr>
        <w:t xml:space="preserve"> 19-тарау. НЕГІЗГІ ИНФЕКЦИЯЛЫҚ АУРУЛАР КЕЗІНДЕ МЕДИЦИНАЛЫҚ КӨМЕК КӨРСЕТУ</w:t>
      </w:r>
    </w:p>
    <w:bookmarkEnd w:id="2141"/>
    <w:bookmarkStart w:name="z2289" w:id="2142"/>
    <w:p>
      <w:pPr>
        <w:spacing w:after="0"/>
        <w:ind w:left="0"/>
        <w:jc w:val="left"/>
      </w:pPr>
      <w:r>
        <w:rPr>
          <w:rFonts w:ascii="Times New Roman"/>
          <w:b/>
          <w:i w:val="false"/>
          <w:color w:val="000000"/>
        </w:rPr>
        <w:t xml:space="preserve"> 1-параграф. Туберкулезбен ауыратын адамдарға медициналық-әлеуметтік көмек көрсету</w:t>
      </w:r>
    </w:p>
    <w:bookmarkEnd w:id="2142"/>
    <w:p>
      <w:pPr>
        <w:spacing w:after="0"/>
        <w:ind w:left="0"/>
        <w:jc w:val="both"/>
      </w:pPr>
      <w:r>
        <w:rPr>
          <w:rFonts w:ascii="Times New Roman"/>
          <w:b/>
          <w:i w:val="false"/>
          <w:color w:val="000000"/>
          <w:sz w:val="28"/>
        </w:rPr>
        <w:t>157-бап. Туберкулезбен ауыратын адамдарға медициналық көмек көрсету</w:t>
      </w:r>
    </w:p>
    <w:bookmarkStart w:name="z2291" w:id="2143"/>
    <w:p>
      <w:pPr>
        <w:spacing w:after="0"/>
        <w:ind w:left="0"/>
        <w:jc w:val="both"/>
      </w:pPr>
      <w:r>
        <w:rPr>
          <w:rFonts w:ascii="Times New Roman"/>
          <w:b w:val="false"/>
          <w:i w:val="false"/>
          <w:color w:val="000000"/>
          <w:sz w:val="28"/>
        </w:rPr>
        <w:t>
      1. Мемлекет туберкулезбен ауыратын адамдарға:</w:t>
      </w:r>
    </w:p>
    <w:bookmarkEnd w:id="2143"/>
    <w:bookmarkStart w:name="z2292" w:id="2144"/>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дәрілік қамтамасыз етуге;</w:t>
      </w:r>
    </w:p>
    <w:bookmarkEnd w:id="2144"/>
    <w:bookmarkStart w:name="z2293" w:id="2145"/>
    <w:p>
      <w:pPr>
        <w:spacing w:after="0"/>
        <w:ind w:left="0"/>
        <w:jc w:val="both"/>
      </w:pPr>
      <w:r>
        <w:rPr>
          <w:rFonts w:ascii="Times New Roman"/>
          <w:b w:val="false"/>
          <w:i w:val="false"/>
          <w:color w:val="000000"/>
          <w:sz w:val="28"/>
        </w:rPr>
        <w:t>
      2) әлеуметтік және құқықтық қорғауға;</w:t>
      </w:r>
    </w:p>
    <w:bookmarkEnd w:id="2145"/>
    <w:bookmarkStart w:name="z2294" w:id="2146"/>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бермеуге;</w:t>
      </w:r>
    </w:p>
    <w:bookmarkEnd w:id="2146"/>
    <w:bookmarkStart w:name="z2295" w:id="2147"/>
    <w:p>
      <w:pPr>
        <w:spacing w:after="0"/>
        <w:ind w:left="0"/>
        <w:jc w:val="both"/>
      </w:pPr>
      <w:r>
        <w:rPr>
          <w:rFonts w:ascii="Times New Roman"/>
          <w:b w:val="false"/>
          <w:i w:val="false"/>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bookmarkEnd w:id="2147"/>
    <w:bookmarkStart w:name="z2296" w:id="2148"/>
    <w:p>
      <w:pPr>
        <w:spacing w:after="0"/>
        <w:ind w:left="0"/>
        <w:jc w:val="both"/>
      </w:pPr>
      <w:r>
        <w:rPr>
          <w:rFonts w:ascii="Times New Roman"/>
          <w:b w:val="false"/>
          <w:i w:val="false"/>
          <w:color w:val="000000"/>
          <w:sz w:val="28"/>
        </w:rPr>
        <w:t>
      2. Туберкулездің жұқпалы түрімен ауыратын адамдар міндетті емдеуге жатқызуға, емделуге және оңалтылуға жатады.</w:t>
      </w:r>
    </w:p>
    <w:bookmarkEnd w:id="2148"/>
    <w:bookmarkStart w:name="z2297" w:id="2149"/>
    <w:p>
      <w:pPr>
        <w:spacing w:after="0"/>
        <w:ind w:left="0"/>
        <w:jc w:val="both"/>
      </w:pPr>
      <w:r>
        <w:rPr>
          <w:rFonts w:ascii="Times New Roman"/>
          <w:b w:val="false"/>
          <w:i w:val="false"/>
          <w:color w:val="000000"/>
          <w:sz w:val="28"/>
        </w:rPr>
        <w:t>
      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bookmarkEnd w:id="2149"/>
    <w:bookmarkStart w:name="z2298" w:id="2150"/>
    <w:p>
      <w:pPr>
        <w:spacing w:after="0"/>
        <w:ind w:left="0"/>
        <w:jc w:val="both"/>
      </w:pPr>
      <w:r>
        <w:rPr>
          <w:rFonts w:ascii="Times New Roman"/>
          <w:b w:val="false"/>
          <w:i w:val="false"/>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bookmarkEnd w:id="2150"/>
    <w:bookmarkStart w:name="z2299" w:id="2151"/>
    <w:p>
      <w:pPr>
        <w:spacing w:after="0"/>
        <w:ind w:left="0"/>
        <w:jc w:val="both"/>
      </w:pPr>
      <w:r>
        <w:rPr>
          <w:rFonts w:ascii="Times New Roman"/>
          <w:b w:val="false"/>
          <w:i w:val="false"/>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51"/>
    <w:p>
      <w:pPr>
        <w:spacing w:after="0"/>
        <w:ind w:left="0"/>
        <w:jc w:val="both"/>
      </w:pPr>
      <w:r>
        <w:rPr>
          <w:rFonts w:ascii="Times New Roman"/>
          <w:b/>
          <w:i w:val="false"/>
          <w:color w:val="000000"/>
          <w:sz w:val="28"/>
        </w:rPr>
        <w:t>158-бап. Туберкулезбен ауыратын адамдарды мәжбүрлеп емдеуге жiберу негiзi мен тәртiбi</w:t>
      </w:r>
    </w:p>
    <w:bookmarkStart w:name="z2301" w:id="2152"/>
    <w:p>
      <w:pPr>
        <w:spacing w:after="0"/>
        <w:ind w:left="0"/>
        <w:jc w:val="both"/>
      </w:pPr>
      <w:r>
        <w:rPr>
          <w:rFonts w:ascii="Times New Roman"/>
          <w:b w:val="false"/>
          <w:i w:val="false"/>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bookmarkEnd w:id="2152"/>
    <w:bookmarkStart w:name="z2302" w:id="2153"/>
    <w:p>
      <w:pPr>
        <w:spacing w:after="0"/>
        <w:ind w:left="0"/>
        <w:jc w:val="both"/>
      </w:pPr>
      <w:r>
        <w:rPr>
          <w:rFonts w:ascii="Times New Roman"/>
          <w:b w:val="false"/>
          <w:i w:val="false"/>
          <w:color w:val="000000"/>
          <w:sz w:val="28"/>
        </w:rPr>
        <w:t>
      2. Туберкулезбен ауыратын адамдарды мәжбүрлеп емдеуге мыналар негіздер болып табылады:</w:t>
      </w:r>
    </w:p>
    <w:bookmarkEnd w:id="2153"/>
    <w:bookmarkStart w:name="z2303" w:id="2154"/>
    <w:p>
      <w:pPr>
        <w:spacing w:after="0"/>
        <w:ind w:left="0"/>
        <w:jc w:val="both"/>
      </w:pPr>
      <w:r>
        <w:rPr>
          <w:rFonts w:ascii="Times New Roman"/>
          <w:b w:val="false"/>
          <w:i w:val="false"/>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bookmarkEnd w:id="2154"/>
    <w:bookmarkStart w:name="z2304" w:id="2155"/>
    <w:p>
      <w:pPr>
        <w:spacing w:after="0"/>
        <w:ind w:left="0"/>
        <w:jc w:val="both"/>
      </w:pPr>
      <w:r>
        <w:rPr>
          <w:rFonts w:ascii="Times New Roman"/>
          <w:b w:val="false"/>
          <w:i w:val="false"/>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bookmarkEnd w:id="2155"/>
    <w:bookmarkStart w:name="z2305" w:id="2156"/>
    <w:p>
      <w:pPr>
        <w:spacing w:after="0"/>
        <w:ind w:left="0"/>
        <w:jc w:val="both"/>
      </w:pPr>
      <w:r>
        <w:rPr>
          <w:rFonts w:ascii="Times New Roman"/>
          <w:b w:val="false"/>
          <w:i w:val="false"/>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bookmarkEnd w:id="2156"/>
    <w:bookmarkStart w:name="z2306" w:id="2157"/>
    <w:p>
      <w:pPr>
        <w:spacing w:after="0"/>
        <w:ind w:left="0"/>
        <w:jc w:val="both"/>
      </w:pPr>
      <w:r>
        <w:rPr>
          <w:rFonts w:ascii="Times New Roman"/>
          <w:b w:val="false"/>
          <w:i w:val="false"/>
          <w:color w:val="000000"/>
          <w:sz w:val="28"/>
        </w:rPr>
        <w:t>
      Туберкулезбен ауыратын, мәжбүрлеп емдеуге жіберілген адамдарға медициналық көмек көрсету қағидаларын уәкілетті орган әзірлейді және бекітеді.</w:t>
      </w:r>
    </w:p>
    <w:bookmarkEnd w:id="2157"/>
    <w:bookmarkStart w:name="z2307" w:id="2158"/>
    <w:p>
      <w:pPr>
        <w:spacing w:after="0"/>
        <w:ind w:left="0"/>
        <w:jc w:val="both"/>
      </w:pPr>
      <w:r>
        <w:rPr>
          <w:rFonts w:ascii="Times New Roman"/>
          <w:b w:val="false"/>
          <w:i w:val="false"/>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bookmarkEnd w:id="2158"/>
    <w:bookmarkStart w:name="z2308" w:id="2159"/>
    <w:p>
      <w:pPr>
        <w:spacing w:after="0"/>
        <w:ind w:left="0"/>
        <w:jc w:val="both"/>
      </w:pPr>
      <w:r>
        <w:rPr>
          <w:rFonts w:ascii="Times New Roman"/>
          <w:b w:val="false"/>
          <w:i w:val="false"/>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bookmarkEnd w:id="2159"/>
    <w:bookmarkStart w:name="z2309" w:id="2160"/>
    <w:p>
      <w:pPr>
        <w:spacing w:after="0"/>
        <w:ind w:left="0"/>
        <w:jc w:val="both"/>
      </w:pPr>
      <w:r>
        <w:rPr>
          <w:rFonts w:ascii="Times New Roman"/>
          <w:b w:val="false"/>
          <w:i w:val="false"/>
          <w:color w:val="000000"/>
          <w:sz w:val="28"/>
        </w:rPr>
        <w:t>
      6. Туберкулезбен ауыратын, мәжбүрлеп емдеуге жіберілген адамның жұмыс орны сақталады.</w:t>
      </w:r>
    </w:p>
    <w:bookmarkEnd w:id="2160"/>
    <w:bookmarkStart w:name="z2310" w:id="2161"/>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161"/>
    <w:bookmarkStart w:name="z2311" w:id="2162"/>
    <w:p>
      <w:pPr>
        <w:spacing w:after="0"/>
        <w:ind w:left="0"/>
        <w:jc w:val="both"/>
      </w:pPr>
      <w:r>
        <w:rPr>
          <w:rFonts w:ascii="Times New Roman"/>
          <w:b w:val="false"/>
          <w:i w:val="false"/>
          <w:color w:val="000000"/>
          <w:sz w:val="28"/>
        </w:rPr>
        <w:t>
      7. Фтизиопульмонологиялық ұйымға мәжбүрлеп емдеуге жіберу сотталғандыққа алып келмейді.</w:t>
      </w:r>
    </w:p>
    <w:bookmarkEnd w:id="2162"/>
    <w:bookmarkStart w:name="z2312" w:id="2163"/>
    <w:p>
      <w:pPr>
        <w:spacing w:after="0"/>
        <w:ind w:left="0"/>
        <w:jc w:val="both"/>
      </w:pPr>
      <w:r>
        <w:rPr>
          <w:rFonts w:ascii="Times New Roman"/>
          <w:b w:val="false"/>
          <w:i w:val="false"/>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163"/>
    <w:p>
      <w:pPr>
        <w:spacing w:after="0"/>
        <w:ind w:left="0"/>
        <w:jc w:val="both"/>
      </w:pPr>
      <w:r>
        <w:rPr>
          <w:rFonts w:ascii="Times New Roman"/>
          <w:b/>
          <w:i w:val="false"/>
          <w:color w:val="000000"/>
          <w:sz w:val="28"/>
        </w:rPr>
        <w:t>159-бап. Туберкулезбен ауыратын немесе бұрын ауырған адамдарды әлеуметтік және құқықтық қорғау</w:t>
      </w:r>
    </w:p>
    <w:bookmarkStart w:name="z2314" w:id="2164"/>
    <w:p>
      <w:pPr>
        <w:spacing w:after="0"/>
        <w:ind w:left="0"/>
        <w:jc w:val="both"/>
      </w:pPr>
      <w:r>
        <w:rPr>
          <w:rFonts w:ascii="Times New Roman"/>
          <w:b w:val="false"/>
          <w:i w:val="false"/>
          <w:color w:val="000000"/>
          <w:sz w:val="28"/>
        </w:rPr>
        <w:t>
      1. Жергілікті атқарушы органдар:</w:t>
      </w:r>
    </w:p>
    <w:bookmarkEnd w:id="2164"/>
    <w:bookmarkStart w:name="z2315" w:id="2165"/>
    <w:p>
      <w:pPr>
        <w:spacing w:after="0"/>
        <w:ind w:left="0"/>
        <w:jc w:val="both"/>
      </w:pPr>
      <w:r>
        <w:rPr>
          <w:rFonts w:ascii="Times New Roman"/>
          <w:b w:val="false"/>
          <w:i w:val="false"/>
          <w:color w:val="000000"/>
          <w:sz w:val="28"/>
        </w:rPr>
        <w:t>
      1) туберкулезбен ауыратын, амбулаториялық емдеуде жүрген адамдарға әлеуметтік қолдау;</w:t>
      </w:r>
    </w:p>
    <w:bookmarkEnd w:id="2165"/>
    <w:bookmarkStart w:name="z2316" w:id="2166"/>
    <w:p>
      <w:pPr>
        <w:spacing w:after="0"/>
        <w:ind w:left="0"/>
        <w:jc w:val="both"/>
      </w:pPr>
      <w:r>
        <w:rPr>
          <w:rFonts w:ascii="Times New Roman"/>
          <w:b w:val="false"/>
          <w:i w:val="false"/>
          <w:color w:val="000000"/>
          <w:sz w:val="28"/>
        </w:rPr>
        <w:t>
      2) туберкулезбен бұрын ауырған адамдарға жұмысқа орналасуына және тұрмыста жайласуына жәрдем көрсетеді.</w:t>
      </w:r>
    </w:p>
    <w:bookmarkEnd w:id="2166"/>
    <w:bookmarkStart w:name="z2317" w:id="2167"/>
    <w:p>
      <w:pPr>
        <w:spacing w:after="0"/>
        <w:ind w:left="0"/>
        <w:jc w:val="both"/>
      </w:pPr>
      <w:r>
        <w:rPr>
          <w:rFonts w:ascii="Times New Roman"/>
          <w:b w:val="false"/>
          <w:i w:val="false"/>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bookmarkEnd w:id="2167"/>
    <w:bookmarkStart w:name="z2318" w:id="2168"/>
    <w:p>
      <w:pPr>
        <w:spacing w:after="0"/>
        <w:ind w:left="0"/>
        <w:jc w:val="both"/>
      </w:pPr>
      <w:r>
        <w:rPr>
          <w:rFonts w:ascii="Times New Roman"/>
          <w:b w:val="false"/>
          <w:i w:val="false"/>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bookmarkEnd w:id="2168"/>
    <w:bookmarkStart w:name="z2319" w:id="2169"/>
    <w:p>
      <w:pPr>
        <w:spacing w:after="0"/>
        <w:ind w:left="0"/>
        <w:jc w:val="both"/>
      </w:pPr>
      <w:r>
        <w:rPr>
          <w:rFonts w:ascii="Times New Roman"/>
          <w:b w:val="false"/>
          <w:i w:val="false"/>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bookmarkEnd w:id="2169"/>
    <w:bookmarkStart w:name="z2320" w:id="2170"/>
    <w:p>
      <w:pPr>
        <w:spacing w:after="0"/>
        <w:ind w:left="0"/>
        <w:jc w:val="left"/>
      </w:pPr>
      <w:r>
        <w:rPr>
          <w:rFonts w:ascii="Times New Roman"/>
          <w:b/>
          <w:i w:val="false"/>
          <w:color w:val="000000"/>
        </w:rPr>
        <w:t xml:space="preserve"> 2-параграф. АИТВ инфекциясын жұқтырған адамдарға медициналық-әлеуметтік көмек көрсету</w:t>
      </w:r>
    </w:p>
    <w:bookmarkEnd w:id="2170"/>
    <w:p>
      <w:pPr>
        <w:spacing w:after="0"/>
        <w:ind w:left="0"/>
        <w:jc w:val="both"/>
      </w:pPr>
      <w:r>
        <w:rPr>
          <w:rFonts w:ascii="Times New Roman"/>
          <w:b/>
          <w:i w:val="false"/>
          <w:color w:val="000000"/>
          <w:sz w:val="28"/>
        </w:rPr>
        <w:t>160-бап. АИТВ инфекциясын жұқтырған адамдарға медициналық көмек көрсету</w:t>
      </w:r>
    </w:p>
    <w:bookmarkStart w:name="z2322" w:id="2171"/>
    <w:p>
      <w:pPr>
        <w:spacing w:after="0"/>
        <w:ind w:left="0"/>
        <w:jc w:val="both"/>
      </w:pPr>
      <w:r>
        <w:rPr>
          <w:rFonts w:ascii="Times New Roman"/>
          <w:b w:val="false"/>
          <w:i w:val="false"/>
          <w:color w:val="000000"/>
          <w:sz w:val="28"/>
        </w:rPr>
        <w:t>
      1. Мемлекет АИТВ инфекциясын жұқтырған адамдарға:</w:t>
      </w:r>
    </w:p>
    <w:bookmarkEnd w:id="2171"/>
    <w:bookmarkStart w:name="z2323" w:id="2172"/>
    <w:p>
      <w:pPr>
        <w:spacing w:after="0"/>
        <w:ind w:left="0"/>
        <w:jc w:val="both"/>
      </w:pPr>
      <w:r>
        <w:rPr>
          <w:rFonts w:ascii="Times New Roman"/>
          <w:b w:val="false"/>
          <w:i w:val="false"/>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bookmarkEnd w:id="2172"/>
    <w:bookmarkStart w:name="z2324" w:id="2173"/>
    <w:p>
      <w:pPr>
        <w:spacing w:after="0"/>
        <w:ind w:left="0"/>
        <w:jc w:val="both"/>
      </w:pPr>
      <w:r>
        <w:rPr>
          <w:rFonts w:ascii="Times New Roman"/>
          <w:b w:val="false"/>
          <w:i w:val="false"/>
          <w:color w:val="000000"/>
          <w:sz w:val="28"/>
        </w:rPr>
        <w:t>
      2) тегін медициналық көмектің кепілдік берілген көлемі шеңберінде медициналық көмекке және дәрілік қамтамасыз етуге;</w:t>
      </w:r>
    </w:p>
    <w:bookmarkEnd w:id="2173"/>
    <w:bookmarkStart w:name="z2325" w:id="2174"/>
    <w:p>
      <w:pPr>
        <w:spacing w:after="0"/>
        <w:ind w:left="0"/>
        <w:jc w:val="both"/>
      </w:pPr>
      <w:r>
        <w:rPr>
          <w:rFonts w:ascii="Times New Roman"/>
          <w:b w:val="false"/>
          <w:i w:val="false"/>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bookmarkEnd w:id="2174"/>
    <w:bookmarkStart w:name="z2326" w:id="2175"/>
    <w:p>
      <w:pPr>
        <w:spacing w:after="0"/>
        <w:ind w:left="0"/>
        <w:jc w:val="both"/>
      </w:pPr>
      <w:r>
        <w:rPr>
          <w:rFonts w:ascii="Times New Roman"/>
          <w:b w:val="false"/>
          <w:i w:val="false"/>
          <w:color w:val="000000"/>
          <w:sz w:val="28"/>
        </w:rPr>
        <w:t>
      4) әлеуметтік құқықтық қорғауға кепілдік береді.</w:t>
      </w:r>
    </w:p>
    <w:bookmarkEnd w:id="2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Start w:name="z2328" w:id="2176"/>
    <w:p>
      <w:pPr>
        <w:spacing w:after="0"/>
        <w:ind w:left="0"/>
        <w:jc w:val="both"/>
      </w:pPr>
      <w:r>
        <w:rPr>
          <w:rFonts w:ascii="Times New Roman"/>
          <w:b w:val="false"/>
          <w:i w:val="false"/>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bookmarkEnd w:id="2176"/>
    <w:bookmarkStart w:name="z2329" w:id="2177"/>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177"/>
    <w:p>
      <w:pPr>
        <w:spacing w:after="0"/>
        <w:ind w:left="0"/>
        <w:jc w:val="both"/>
      </w:pPr>
      <w:r>
        <w:rPr>
          <w:rFonts w:ascii="Times New Roman"/>
          <w:b/>
          <w:i w:val="false"/>
          <w:color w:val="000000"/>
          <w:sz w:val="28"/>
        </w:rPr>
        <w:t>161-бап. АИТВ инфекциясын жұқтырған адамдарды әлеуметтік және құқықтық қорғау</w:t>
      </w:r>
    </w:p>
    <w:bookmarkStart w:name="z2331" w:id="2178"/>
    <w:p>
      <w:pPr>
        <w:spacing w:after="0"/>
        <w:ind w:left="0"/>
        <w:jc w:val="both"/>
      </w:pPr>
      <w:r>
        <w:rPr>
          <w:rFonts w:ascii="Times New Roman"/>
          <w:b w:val="false"/>
          <w:i w:val="false"/>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bookmarkEnd w:id="2178"/>
    <w:bookmarkStart w:name="z2332" w:id="2179"/>
    <w:p>
      <w:pPr>
        <w:spacing w:after="0"/>
        <w:ind w:left="0"/>
        <w:jc w:val="both"/>
      </w:pPr>
      <w:r>
        <w:rPr>
          <w:rFonts w:ascii="Times New Roman"/>
          <w:b w:val="false"/>
          <w:i w:val="false"/>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bookmarkEnd w:id="2179"/>
    <w:bookmarkStart w:name="z2333" w:id="2180"/>
    <w:p>
      <w:pPr>
        <w:spacing w:after="0"/>
        <w:ind w:left="0"/>
        <w:jc w:val="both"/>
      </w:pPr>
      <w:r>
        <w:rPr>
          <w:rFonts w:ascii="Times New Roman"/>
          <w:b w:val="false"/>
          <w:i w:val="false"/>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bookmarkEnd w:id="2180"/>
    <w:bookmarkStart w:name="z2334" w:id="2181"/>
    <w:p>
      <w:pPr>
        <w:spacing w:after="0"/>
        <w:ind w:left="0"/>
        <w:jc w:val="both"/>
      </w:pPr>
      <w:r>
        <w:rPr>
          <w:rFonts w:ascii="Times New Roman"/>
          <w:b w:val="false"/>
          <w:i w:val="false"/>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bookmarkEnd w:id="2181"/>
    <w:bookmarkStart w:name="z2335" w:id="2182"/>
    <w:p>
      <w:pPr>
        <w:spacing w:after="0"/>
        <w:ind w:left="0"/>
        <w:jc w:val="both"/>
      </w:pPr>
      <w:r>
        <w:rPr>
          <w:rFonts w:ascii="Times New Roman"/>
          <w:b w:val="false"/>
          <w:i w:val="false"/>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bookmarkEnd w:id="2182"/>
    <w:bookmarkStart w:name="z2336" w:id="2183"/>
    <w:p>
      <w:pPr>
        <w:spacing w:after="0"/>
        <w:ind w:left="0"/>
        <w:jc w:val="both"/>
      </w:pPr>
      <w:r>
        <w:rPr>
          <w:rFonts w:ascii="Times New Roman"/>
          <w:b w:val="false"/>
          <w:i w:val="false"/>
          <w:color w:val="000000"/>
          <w:sz w:val="28"/>
        </w:rPr>
        <w:t>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183"/>
    <w:p>
      <w:pPr>
        <w:spacing w:after="0"/>
        <w:ind w:left="0"/>
        <w:jc w:val="both"/>
      </w:pPr>
      <w:r>
        <w:rPr>
          <w:rFonts w:ascii="Times New Roman"/>
          <w:b/>
          <w:i w:val="false"/>
          <w:color w:val="000000"/>
          <w:sz w:val="28"/>
        </w:rPr>
        <w:t>162-бап. АИТВ инфекциясына зерттеліп-қаралу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Start w:name="z2339" w:id="2184"/>
    <w:p>
      <w:pPr>
        <w:spacing w:after="0"/>
        <w:ind w:left="0"/>
        <w:jc w:val="both"/>
      </w:pPr>
      <w:r>
        <w:rPr>
          <w:rFonts w:ascii="Times New Roman"/>
          <w:b w:val="false"/>
          <w:i w:val="false"/>
          <w:color w:val="000000"/>
          <w:sz w:val="28"/>
        </w:rPr>
        <w:t>
      2. Тегін медициналық көмектің кепілдік берілген көлемі шеңберінде АИТВ инфекциясының бар-жоғына міндетті құпия медициналық зерттеп-қарауға:</w:t>
      </w:r>
    </w:p>
    <w:bookmarkEnd w:id="2184"/>
    <w:bookmarkStart w:name="z2340" w:id="2185"/>
    <w:p>
      <w:pPr>
        <w:spacing w:after="0"/>
        <w:ind w:left="0"/>
        <w:jc w:val="both"/>
      </w:pPr>
      <w:r>
        <w:rPr>
          <w:rFonts w:ascii="Times New Roman"/>
          <w:b w:val="false"/>
          <w:i w:val="false"/>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bookmarkEnd w:id="2185"/>
    <w:bookmarkStart w:name="z2341" w:id="2186"/>
    <w:p>
      <w:pPr>
        <w:spacing w:after="0"/>
        <w:ind w:left="0"/>
        <w:jc w:val="both"/>
      </w:pPr>
      <w:r>
        <w:rPr>
          <w:rFonts w:ascii="Times New Roman"/>
          <w:b w:val="false"/>
          <w:i w:val="false"/>
          <w:color w:val="000000"/>
          <w:sz w:val="28"/>
        </w:rPr>
        <w:t>
      2) прокуратура, тергеу органдарының және (немесе) соттың сұрау салуы негізінде адамдар;</w:t>
      </w:r>
    </w:p>
    <w:bookmarkEnd w:id="2186"/>
    <w:bookmarkStart w:name="z2342" w:id="2187"/>
    <w:p>
      <w:pPr>
        <w:spacing w:after="0"/>
        <w:ind w:left="0"/>
        <w:jc w:val="both"/>
      </w:pPr>
      <w:r>
        <w:rPr>
          <w:rFonts w:ascii="Times New Roman"/>
          <w:b w:val="false"/>
          <w:i w:val="false"/>
          <w:color w:val="000000"/>
          <w:sz w:val="28"/>
        </w:rPr>
        <w:t>
      3) уәкілетті орган айқындайтын тәртіппен клиникалық және эпидемиологиялық көрсетілімдер бойынша адамдар;</w:t>
      </w:r>
    </w:p>
    <w:bookmarkEnd w:id="2187"/>
    <w:bookmarkStart w:name="z2343" w:id="2188"/>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bookmarkEnd w:id="2188"/>
    <w:bookmarkStart w:name="z2344" w:id="2189"/>
    <w:p>
      <w:pPr>
        <w:spacing w:after="0"/>
        <w:ind w:left="0"/>
        <w:jc w:val="both"/>
      </w:pPr>
      <w:r>
        <w:rPr>
          <w:rFonts w:ascii="Times New Roman"/>
          <w:b w:val="false"/>
          <w:i w:val="false"/>
          <w:color w:val="000000"/>
          <w:sz w:val="28"/>
        </w:rPr>
        <w:t>
      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жүзеге асырылады.</w:t>
      </w:r>
    </w:p>
    <w:bookmarkEnd w:id="2189"/>
    <w:bookmarkStart w:name="z2345" w:id="2190"/>
    <w:p>
      <w:pPr>
        <w:spacing w:after="0"/>
        <w:ind w:left="0"/>
        <w:jc w:val="both"/>
      </w:pPr>
      <w:r>
        <w:rPr>
          <w:rFonts w:ascii="Times New Roman"/>
          <w:b w:val="false"/>
          <w:i w:val="false"/>
          <w:color w:val="000000"/>
          <w:sz w:val="28"/>
        </w:rPr>
        <w:t>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bookmarkEnd w:id="2190"/>
    <w:bookmarkStart w:name="z2346" w:id="2191"/>
    <w:p>
      <w:pPr>
        <w:spacing w:after="0"/>
        <w:ind w:left="0"/>
        <w:jc w:val="both"/>
      </w:pPr>
      <w:r>
        <w:rPr>
          <w:rFonts w:ascii="Times New Roman"/>
          <w:b w:val="false"/>
          <w:i w:val="false"/>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bookmarkEnd w:id="2191"/>
    <w:bookmarkStart w:name="z2347" w:id="2192"/>
    <w:p>
      <w:pPr>
        <w:spacing w:after="0"/>
        <w:ind w:left="0"/>
        <w:jc w:val="both"/>
      </w:pPr>
      <w:r>
        <w:rPr>
          <w:rFonts w:ascii="Times New Roman"/>
          <w:b w:val="false"/>
          <w:i w:val="false"/>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bookmarkEnd w:id="2192"/>
    <w:bookmarkStart w:name="z2348" w:id="2193"/>
    <w:p>
      <w:pPr>
        <w:spacing w:after="0"/>
        <w:ind w:left="0"/>
        <w:jc w:val="left"/>
      </w:pPr>
      <w:r>
        <w:rPr>
          <w:rFonts w:ascii="Times New Roman"/>
          <w:b/>
          <w:i w:val="false"/>
          <w:color w:val="000000"/>
        </w:rPr>
        <w:t xml:space="preserve"> 20-тарау. НЕГІЗГІ ИНФЕКЦИЯЛЫҚ ЕМЕС АУРУЛАР КЕЗІНДЕ МЕДИЦИНАЛЫҚ КӨМЕК КӨРСЕТУ</w:t>
      </w:r>
    </w:p>
    <w:bookmarkEnd w:id="2193"/>
    <w:bookmarkStart w:name="z2349" w:id="2194"/>
    <w:p>
      <w:pPr>
        <w:spacing w:after="0"/>
        <w:ind w:left="0"/>
        <w:jc w:val="left"/>
      </w:pPr>
      <w:r>
        <w:rPr>
          <w:rFonts w:ascii="Times New Roman"/>
          <w:b/>
          <w:i w:val="false"/>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194"/>
    <w:p>
      <w:pPr>
        <w:spacing w:after="0"/>
        <w:ind w:left="0"/>
        <w:jc w:val="both"/>
      </w:pPr>
      <w:r>
        <w:rPr>
          <w:rFonts w:ascii="Times New Roman"/>
          <w:b/>
          <w:i w:val="false"/>
          <w:color w:val="000000"/>
          <w:sz w:val="28"/>
        </w:rPr>
        <w:t>163-бап. Психикалық, мінез-құлықтық бұзылушылықтары (аурулары) бар адамдардың құқықтары</w:t>
      </w:r>
    </w:p>
    <w:bookmarkStart w:name="z2351" w:id="2195"/>
    <w:p>
      <w:pPr>
        <w:spacing w:after="0"/>
        <w:ind w:left="0"/>
        <w:jc w:val="both"/>
      </w:pPr>
      <w:r>
        <w:rPr>
          <w:rFonts w:ascii="Times New Roman"/>
          <w:b w:val="false"/>
          <w:i w:val="false"/>
          <w:color w:val="000000"/>
          <w:sz w:val="28"/>
        </w:rPr>
        <w:t>
      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bookmarkEnd w:id="2195"/>
    <w:bookmarkStart w:name="z2352" w:id="2196"/>
    <w:p>
      <w:pPr>
        <w:spacing w:after="0"/>
        <w:ind w:left="0"/>
        <w:jc w:val="both"/>
      </w:pPr>
      <w:r>
        <w:rPr>
          <w:rFonts w:ascii="Times New Roman"/>
          <w:b w:val="false"/>
          <w:i w:val="false"/>
          <w:color w:val="000000"/>
          <w:sz w:val="28"/>
        </w:rPr>
        <w:t>
      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bookmarkEnd w:id="2196"/>
    <w:bookmarkStart w:name="z2353" w:id="2197"/>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олардың:</w:t>
      </w:r>
    </w:p>
    <w:bookmarkEnd w:id="2197"/>
    <w:bookmarkStart w:name="z2354" w:id="2198"/>
    <w:p>
      <w:pPr>
        <w:spacing w:after="0"/>
        <w:ind w:left="0"/>
        <w:jc w:val="both"/>
      </w:pPr>
      <w:r>
        <w:rPr>
          <w:rFonts w:ascii="Times New Roman"/>
          <w:b w:val="false"/>
          <w:i w:val="false"/>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bookmarkEnd w:id="2198"/>
    <w:bookmarkStart w:name="z2355" w:id="2199"/>
    <w:p>
      <w:pPr>
        <w:spacing w:after="0"/>
        <w:ind w:left="0"/>
        <w:jc w:val="both"/>
      </w:pPr>
      <w:r>
        <w:rPr>
          <w:rFonts w:ascii="Times New Roman"/>
          <w:b w:val="false"/>
          <w:i w:val="false"/>
          <w:color w:val="000000"/>
          <w:sz w:val="28"/>
        </w:rPr>
        <w:t>
      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bookmarkEnd w:id="2199"/>
    <w:bookmarkStart w:name="z2356" w:id="2200"/>
    <w:p>
      <w:pPr>
        <w:spacing w:after="0"/>
        <w:ind w:left="0"/>
        <w:jc w:val="both"/>
      </w:pPr>
      <w:r>
        <w:rPr>
          <w:rFonts w:ascii="Times New Roman"/>
          <w:b w:val="false"/>
          <w:i w:val="false"/>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bookmarkEnd w:id="2200"/>
    <w:bookmarkStart w:name="z2357" w:id="2201"/>
    <w:p>
      <w:pPr>
        <w:spacing w:after="0"/>
        <w:ind w:left="0"/>
        <w:jc w:val="both"/>
      </w:pPr>
      <w:r>
        <w:rPr>
          <w:rFonts w:ascii="Times New Roman"/>
          <w:b w:val="false"/>
          <w:i w:val="false"/>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bookmarkEnd w:id="2201"/>
    <w:bookmarkStart w:name="z2358" w:id="2202"/>
    <w:p>
      <w:pPr>
        <w:spacing w:after="0"/>
        <w:ind w:left="0"/>
        <w:jc w:val="both"/>
      </w:pPr>
      <w:r>
        <w:rPr>
          <w:rFonts w:ascii="Times New Roman"/>
          <w:b w:val="false"/>
          <w:i w:val="false"/>
          <w:color w:val="000000"/>
          <w:sz w:val="28"/>
        </w:rPr>
        <w:t>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bookmarkEnd w:id="2202"/>
    <w:bookmarkStart w:name="z2359" w:id="2203"/>
    <w:p>
      <w:pPr>
        <w:spacing w:after="0"/>
        <w:ind w:left="0"/>
        <w:jc w:val="both"/>
      </w:pPr>
      <w:r>
        <w:rPr>
          <w:rFonts w:ascii="Times New Roman"/>
          <w:b w:val="false"/>
          <w:i w:val="false"/>
          <w:color w:val="000000"/>
          <w:sz w:val="28"/>
        </w:rPr>
        <w:t>
      6) бірінші кезектегі қажетті заттарды иеленуге және сатып алуға, өз киімін пайдалануға;</w:t>
      </w:r>
    </w:p>
    <w:bookmarkEnd w:id="2203"/>
    <w:bookmarkStart w:name="z2360" w:id="2204"/>
    <w:p>
      <w:pPr>
        <w:spacing w:after="0"/>
        <w:ind w:left="0"/>
        <w:jc w:val="both"/>
      </w:pPr>
      <w:r>
        <w:rPr>
          <w:rFonts w:ascii="Times New Roman"/>
          <w:b w:val="false"/>
          <w:i w:val="false"/>
          <w:color w:val="000000"/>
          <w:sz w:val="28"/>
        </w:rPr>
        <w:t>
      7) күнделікті серуендеуге құқығы бар.</w:t>
      </w:r>
    </w:p>
    <w:bookmarkEnd w:id="2204"/>
    <w:bookmarkStart w:name="z2361" w:id="2205"/>
    <w:p>
      <w:pPr>
        <w:spacing w:after="0"/>
        <w:ind w:left="0"/>
        <w:jc w:val="both"/>
      </w:pPr>
      <w:r>
        <w:rPr>
          <w:rFonts w:ascii="Times New Roman"/>
          <w:b w:val="false"/>
          <w:i w:val="false"/>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bookmarkEnd w:id="2205"/>
    <w:bookmarkStart w:name="z2362" w:id="2206"/>
    <w:p>
      <w:pPr>
        <w:spacing w:after="0"/>
        <w:ind w:left="0"/>
        <w:jc w:val="both"/>
      </w:pPr>
      <w:r>
        <w:rPr>
          <w:rFonts w:ascii="Times New Roman"/>
          <w:b w:val="false"/>
          <w:i w:val="false"/>
          <w:color w:val="000000"/>
          <w:sz w:val="28"/>
        </w:rPr>
        <w:t>
      1) қосымша тамақ сатып алуға;</w:t>
      </w:r>
    </w:p>
    <w:bookmarkEnd w:id="2206"/>
    <w:bookmarkStart w:name="z2363" w:id="2207"/>
    <w:p>
      <w:pPr>
        <w:spacing w:after="0"/>
        <w:ind w:left="0"/>
        <w:jc w:val="both"/>
      </w:pPr>
      <w:r>
        <w:rPr>
          <w:rFonts w:ascii="Times New Roman"/>
          <w:b w:val="false"/>
          <w:i w:val="false"/>
          <w:color w:val="000000"/>
          <w:sz w:val="28"/>
        </w:rPr>
        <w:t>
      2) тегін медициналық көмектің кепілдік берілген көлемінен тыс медициналық көрсетілетін қызметтер алуға;</w:t>
      </w:r>
    </w:p>
    <w:bookmarkEnd w:id="2207"/>
    <w:bookmarkStart w:name="z2364" w:id="2208"/>
    <w:p>
      <w:pPr>
        <w:spacing w:after="0"/>
        <w:ind w:left="0"/>
        <w:jc w:val="both"/>
      </w:pPr>
      <w:r>
        <w:rPr>
          <w:rFonts w:ascii="Times New Roman"/>
          <w:b w:val="false"/>
          <w:i w:val="false"/>
          <w:color w:val="000000"/>
          <w:sz w:val="28"/>
        </w:rPr>
        <w:t>
      3) жеңіл керек-жарақтар, киімдер, аяқ киімдер сатып алуға;</w:t>
      </w:r>
    </w:p>
    <w:bookmarkEnd w:id="2208"/>
    <w:bookmarkStart w:name="z2365" w:id="2209"/>
    <w:p>
      <w:pPr>
        <w:spacing w:after="0"/>
        <w:ind w:left="0"/>
        <w:jc w:val="both"/>
      </w:pPr>
      <w:r>
        <w:rPr>
          <w:rFonts w:ascii="Times New Roman"/>
          <w:b w:val="false"/>
          <w:i w:val="false"/>
          <w:color w:val="000000"/>
          <w:sz w:val="28"/>
        </w:rPr>
        <w:t>
      4) қалааралық телефон байланысын пайдалануға;</w:t>
      </w:r>
    </w:p>
    <w:bookmarkEnd w:id="2209"/>
    <w:bookmarkStart w:name="z2366" w:id="2210"/>
    <w:p>
      <w:pPr>
        <w:spacing w:after="0"/>
        <w:ind w:left="0"/>
        <w:jc w:val="both"/>
      </w:pPr>
      <w:r>
        <w:rPr>
          <w:rFonts w:ascii="Times New Roman"/>
          <w:b w:val="false"/>
          <w:i w:val="false"/>
          <w:color w:val="000000"/>
          <w:sz w:val="28"/>
        </w:rPr>
        <w:t>
      5) қолма-қол ақшаны бақылау шотын пайдалануға құқығы бар.</w:t>
      </w:r>
    </w:p>
    <w:bookmarkEnd w:id="2210"/>
    <w:bookmarkStart w:name="z2367" w:id="2211"/>
    <w:p>
      <w:pPr>
        <w:spacing w:after="0"/>
        <w:ind w:left="0"/>
        <w:jc w:val="both"/>
      </w:pPr>
      <w:r>
        <w:rPr>
          <w:rFonts w:ascii="Times New Roman"/>
          <w:b w:val="false"/>
          <w:i w:val="false"/>
          <w:color w:val="000000"/>
          <w:sz w:val="28"/>
        </w:rPr>
        <w:t>
      Көрсетілген құқықтарды іске асыру осылар берілетін адамның қаражаты есебінен жүзеге асырылады.</w:t>
      </w:r>
    </w:p>
    <w:bookmarkEnd w:id="2211"/>
    <w:p>
      <w:pPr>
        <w:spacing w:after="0"/>
        <w:ind w:left="0"/>
        <w:jc w:val="both"/>
      </w:pPr>
      <w:r>
        <w:rPr>
          <w:rFonts w:ascii="Times New Roman"/>
          <w:b/>
          <w:i w:val="false"/>
          <w:color w:val="000000"/>
          <w:sz w:val="28"/>
        </w:rPr>
        <w:t>164-бап. Психикалық, мінез-құлықтық бұзылушылықтары (аурулары) бар адамдардың құқықтары мен мүдделерін қорғау</w:t>
      </w:r>
    </w:p>
    <w:bookmarkStart w:name="z2369" w:id="2212"/>
    <w:p>
      <w:pPr>
        <w:spacing w:after="0"/>
        <w:ind w:left="0"/>
        <w:jc w:val="both"/>
      </w:pPr>
      <w:r>
        <w:rPr>
          <w:rFonts w:ascii="Times New Roman"/>
          <w:b w:val="false"/>
          <w:i w:val="false"/>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bookmarkEnd w:id="2212"/>
    <w:bookmarkStart w:name="z2370" w:id="2213"/>
    <w:p>
      <w:pPr>
        <w:spacing w:after="0"/>
        <w:ind w:left="0"/>
        <w:jc w:val="both"/>
      </w:pPr>
      <w:r>
        <w:rPr>
          <w:rFonts w:ascii="Times New Roman"/>
          <w:b w:val="false"/>
          <w:i w:val="false"/>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bookmarkEnd w:id="2213"/>
    <w:bookmarkStart w:name="z2371" w:id="2214"/>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bookmarkEnd w:id="2214"/>
    <w:bookmarkStart w:name="z2372" w:id="2215"/>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адвокатты немесе заңды өкілді шақыру мүмкіндігін қамтамасыз етеді.</w:t>
      </w:r>
    </w:p>
    <w:bookmarkEnd w:id="2215"/>
    <w:p>
      <w:pPr>
        <w:spacing w:after="0"/>
        <w:ind w:left="0"/>
        <w:jc w:val="both"/>
      </w:pPr>
      <w:r>
        <w:rPr>
          <w:rFonts w:ascii="Times New Roman"/>
          <w:b/>
          <w:i w:val="false"/>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bookmarkStart w:name="z2374" w:id="2216"/>
    <w:p>
      <w:pPr>
        <w:spacing w:after="0"/>
        <w:ind w:left="0"/>
        <w:jc w:val="both"/>
      </w:pPr>
      <w:r>
        <w:rPr>
          <w:rFonts w:ascii="Times New Roman"/>
          <w:b w:val="false"/>
          <w:i w:val="false"/>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bookmarkEnd w:id="2216"/>
    <w:bookmarkStart w:name="z2375" w:id="2217"/>
    <w:p>
      <w:pPr>
        <w:spacing w:after="0"/>
        <w:ind w:left="0"/>
        <w:jc w:val="both"/>
      </w:pPr>
      <w:r>
        <w:rPr>
          <w:rFonts w:ascii="Times New Roman"/>
          <w:b w:val="false"/>
          <w:i w:val="false"/>
          <w:color w:val="000000"/>
          <w:sz w:val="28"/>
        </w:rPr>
        <w:t>
      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bookmarkEnd w:id="2217"/>
    <w:bookmarkStart w:name="z2376" w:id="2218"/>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bookmarkEnd w:id="2218"/>
    <w:bookmarkStart w:name="z2377" w:id="2219"/>
    <w:p>
      <w:pPr>
        <w:spacing w:after="0"/>
        <w:ind w:left="0"/>
        <w:jc w:val="both"/>
      </w:pPr>
      <w:r>
        <w:rPr>
          <w:rFonts w:ascii="Times New Roman"/>
          <w:b w:val="false"/>
          <w:i w:val="false"/>
          <w:color w:val="000000"/>
          <w:sz w:val="28"/>
        </w:rPr>
        <w:t>
      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165-бапқа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166-бап. Психиатриялық куәландыру</w:t>
      </w:r>
    </w:p>
    <w:bookmarkStart w:name="z2379" w:id="2220"/>
    <w:p>
      <w:pPr>
        <w:spacing w:after="0"/>
        <w:ind w:left="0"/>
        <w:jc w:val="both"/>
      </w:pPr>
      <w:r>
        <w:rPr>
          <w:rFonts w:ascii="Times New Roman"/>
          <w:b w:val="false"/>
          <w:i w:val="false"/>
          <w:color w:val="000000"/>
          <w:sz w:val="28"/>
        </w:rPr>
        <w:t>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bookmarkEnd w:id="2220"/>
    <w:bookmarkStart w:name="z2380" w:id="2221"/>
    <w:p>
      <w:pPr>
        <w:spacing w:after="0"/>
        <w:ind w:left="0"/>
        <w:jc w:val="both"/>
      </w:pPr>
      <w:r>
        <w:rPr>
          <w:rFonts w:ascii="Times New Roman"/>
          <w:b w:val="false"/>
          <w:i w:val="false"/>
          <w:color w:val="000000"/>
          <w:sz w:val="28"/>
        </w:rPr>
        <w:t>
      2. Психиатриялық куәландыруды, сондай-ақ профилактикалық қарап-тексеруді:</w:t>
      </w:r>
    </w:p>
    <w:bookmarkEnd w:id="2221"/>
    <w:bookmarkStart w:name="z2381" w:id="2222"/>
    <w:p>
      <w:pPr>
        <w:spacing w:after="0"/>
        <w:ind w:left="0"/>
        <w:jc w:val="both"/>
      </w:pPr>
      <w:r>
        <w:rPr>
          <w:rFonts w:ascii="Times New Roman"/>
          <w:b w:val="false"/>
          <w:i w:val="false"/>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bookmarkEnd w:id="2222"/>
    <w:bookmarkStart w:name="z2382" w:id="2223"/>
    <w:p>
      <w:pPr>
        <w:spacing w:after="0"/>
        <w:ind w:left="0"/>
        <w:jc w:val="both"/>
      </w:pPr>
      <w:r>
        <w:rPr>
          <w:rFonts w:ascii="Times New Roman"/>
          <w:b w:val="false"/>
          <w:i w:val="false"/>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bookmarkEnd w:id="2223"/>
    <w:bookmarkStart w:name="z2383" w:id="2224"/>
    <w:p>
      <w:pPr>
        <w:spacing w:after="0"/>
        <w:ind w:left="0"/>
        <w:jc w:val="both"/>
      </w:pPr>
      <w:r>
        <w:rPr>
          <w:rFonts w:ascii="Times New Roman"/>
          <w:b w:val="false"/>
          <w:i w:val="false"/>
          <w:color w:val="000000"/>
          <w:sz w:val="28"/>
        </w:rPr>
        <w:t>
      3) Қазақстан Республикасының заңнамасына сәйкес әскери-дәрігерлік сараптама жүргізу кезінде психиатр-дәрігер жүргізеді.</w:t>
      </w:r>
    </w:p>
    <w:bookmarkEnd w:id="2224"/>
    <w:bookmarkStart w:name="z2384" w:id="2225"/>
    <w:p>
      <w:pPr>
        <w:spacing w:after="0"/>
        <w:ind w:left="0"/>
        <w:jc w:val="both"/>
      </w:pPr>
      <w:r>
        <w:rPr>
          <w:rFonts w:ascii="Times New Roman"/>
          <w:b w:val="false"/>
          <w:i w:val="false"/>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bookmarkEnd w:id="2225"/>
    <w:bookmarkStart w:name="z2385" w:id="2226"/>
    <w:p>
      <w:pPr>
        <w:spacing w:after="0"/>
        <w:ind w:left="0"/>
        <w:jc w:val="both"/>
      </w:pPr>
      <w:r>
        <w:rPr>
          <w:rFonts w:ascii="Times New Roman"/>
          <w:b w:val="false"/>
          <w:i w:val="false"/>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bookmarkEnd w:id="2226"/>
    <w:bookmarkStart w:name="z2386" w:id="2227"/>
    <w:p>
      <w:pPr>
        <w:spacing w:after="0"/>
        <w:ind w:left="0"/>
        <w:jc w:val="both"/>
      </w:pPr>
      <w:r>
        <w:rPr>
          <w:rFonts w:ascii="Times New Roman"/>
          <w:b w:val="false"/>
          <w:i w:val="false"/>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bookmarkEnd w:id="2227"/>
    <w:bookmarkStart w:name="z2387" w:id="2228"/>
    <w:p>
      <w:pPr>
        <w:spacing w:after="0"/>
        <w:ind w:left="0"/>
        <w:jc w:val="both"/>
      </w:pPr>
      <w:r>
        <w:rPr>
          <w:rFonts w:ascii="Times New Roman"/>
          <w:b w:val="false"/>
          <w:i w:val="false"/>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bookmarkEnd w:id="2228"/>
    <w:bookmarkStart w:name="z2388" w:id="2229"/>
    <w:p>
      <w:pPr>
        <w:spacing w:after="0"/>
        <w:ind w:left="0"/>
        <w:jc w:val="both"/>
      </w:pPr>
      <w:r>
        <w:rPr>
          <w:rFonts w:ascii="Times New Roman"/>
          <w:b w:val="false"/>
          <w:i w:val="false"/>
          <w:color w:val="000000"/>
          <w:sz w:val="28"/>
        </w:rPr>
        <w:t>
      1) оның өзіне және айналадағыларға тікелей қауіп төндіруіне;</w:t>
      </w:r>
    </w:p>
    <w:bookmarkEnd w:id="2229"/>
    <w:bookmarkStart w:name="z2389" w:id="2230"/>
    <w:p>
      <w:pPr>
        <w:spacing w:after="0"/>
        <w:ind w:left="0"/>
        <w:jc w:val="both"/>
      </w:pPr>
      <w:r>
        <w:rPr>
          <w:rFonts w:ascii="Times New Roman"/>
          <w:b w:val="false"/>
          <w:i w:val="false"/>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bookmarkEnd w:id="2230"/>
    <w:bookmarkStart w:name="z2390" w:id="2231"/>
    <w:p>
      <w:pPr>
        <w:spacing w:after="0"/>
        <w:ind w:left="0"/>
        <w:jc w:val="both"/>
      </w:pPr>
      <w:r>
        <w:rPr>
          <w:rFonts w:ascii="Times New Roman"/>
          <w:b w:val="false"/>
          <w:i w:val="false"/>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bookmarkEnd w:id="2231"/>
    <w:bookmarkStart w:name="z2391" w:id="2232"/>
    <w:p>
      <w:pPr>
        <w:spacing w:after="0"/>
        <w:ind w:left="0"/>
        <w:jc w:val="both"/>
      </w:pPr>
      <w:r>
        <w:rPr>
          <w:rFonts w:ascii="Times New Roman"/>
          <w:b w:val="false"/>
          <w:i w:val="false"/>
          <w:color w:val="000000"/>
          <w:sz w:val="28"/>
        </w:rPr>
        <w:t xml:space="preserve">
      6. Егер зерттеп-қаралатын адам осы Кодекстің 176-бабының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bookmarkEnd w:id="2232"/>
    <w:bookmarkStart w:name="z2392" w:id="2233"/>
    <w:p>
      <w:pPr>
        <w:spacing w:after="0"/>
        <w:ind w:left="0"/>
        <w:jc w:val="both"/>
      </w:pPr>
      <w:r>
        <w:rPr>
          <w:rFonts w:ascii="Times New Roman"/>
          <w:b w:val="false"/>
          <w:i w:val="false"/>
          <w:color w:val="000000"/>
          <w:sz w:val="28"/>
        </w:rPr>
        <w:t>
      7. Адамға психиатриялық сараптама және психиатриялық куәландыру Қазақстан Республикасының заңнамасына сәйкес жүргізіледі.</w:t>
      </w:r>
    </w:p>
    <w:bookmarkEnd w:id="2233"/>
    <w:bookmarkStart w:name="z2393" w:id="2234"/>
    <w:p>
      <w:pPr>
        <w:spacing w:after="0"/>
        <w:ind w:left="0"/>
        <w:jc w:val="both"/>
      </w:pPr>
      <w:r>
        <w:rPr>
          <w:rFonts w:ascii="Times New Roman"/>
          <w:b w:val="false"/>
          <w:i w:val="false"/>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bookmarkEnd w:id="2234"/>
    <w:bookmarkStart w:name="z2394" w:id="2235"/>
    <w:p>
      <w:pPr>
        <w:spacing w:after="0"/>
        <w:ind w:left="0"/>
        <w:jc w:val="both"/>
      </w:pPr>
      <w:r>
        <w:rPr>
          <w:rFonts w:ascii="Times New Roman"/>
          <w:b w:val="false"/>
          <w:i w:val="false"/>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bookmarkEnd w:id="2235"/>
    <w:bookmarkStart w:name="z2395" w:id="2236"/>
    <w:p>
      <w:pPr>
        <w:spacing w:after="0"/>
        <w:ind w:left="0"/>
        <w:jc w:val="both"/>
      </w:pPr>
      <w:r>
        <w:rPr>
          <w:rFonts w:ascii="Times New Roman"/>
          <w:b w:val="false"/>
          <w:i w:val="false"/>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bookmarkEnd w:id="2236"/>
    <w:bookmarkStart w:name="z2396" w:id="2237"/>
    <w:p>
      <w:pPr>
        <w:spacing w:after="0"/>
        <w:ind w:left="0"/>
        <w:jc w:val="both"/>
      </w:pPr>
      <w:r>
        <w:rPr>
          <w:rFonts w:ascii="Times New Roman"/>
          <w:b w:val="false"/>
          <w:i w:val="false"/>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bookmarkEnd w:id="2237"/>
    <w:bookmarkStart w:name="z2397" w:id="2238"/>
    <w:p>
      <w:pPr>
        <w:spacing w:after="0"/>
        <w:ind w:left="0"/>
        <w:jc w:val="both"/>
      </w:pPr>
      <w:r>
        <w:rPr>
          <w:rFonts w:ascii="Times New Roman"/>
          <w:b w:val="false"/>
          <w:i w:val="false"/>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bookmarkEnd w:id="2238"/>
    <w:bookmarkStart w:name="z2398" w:id="2239"/>
    <w:p>
      <w:pPr>
        <w:spacing w:after="0"/>
        <w:ind w:left="0"/>
        <w:jc w:val="both"/>
      </w:pPr>
      <w:r>
        <w:rPr>
          <w:rFonts w:ascii="Times New Roman"/>
          <w:b w:val="false"/>
          <w:i w:val="false"/>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bookmarkEnd w:id="2239"/>
    <w:p>
      <w:pPr>
        <w:spacing w:after="0"/>
        <w:ind w:left="0"/>
        <w:jc w:val="both"/>
      </w:pPr>
      <w:r>
        <w:rPr>
          <w:rFonts w:ascii="Times New Roman"/>
          <w:b/>
          <w:i w:val="false"/>
          <w:color w:val="000000"/>
          <w:sz w:val="28"/>
        </w:rPr>
        <w:t>167-бап. Психикалық, мінез-құлықтық бұзылушылықтары (аурулары) бар адамдарға медициналық көмек көрсету</w:t>
      </w:r>
    </w:p>
    <w:bookmarkStart w:name="z2400" w:id="2240"/>
    <w:p>
      <w:pPr>
        <w:spacing w:after="0"/>
        <w:ind w:left="0"/>
        <w:jc w:val="both"/>
      </w:pPr>
      <w:r>
        <w:rPr>
          <w:rFonts w:ascii="Times New Roman"/>
          <w:b w:val="false"/>
          <w:i w:val="false"/>
          <w:color w:val="000000"/>
          <w:sz w:val="28"/>
        </w:rPr>
        <w:t>
      1. Мемлекет:</w:t>
      </w:r>
    </w:p>
    <w:bookmarkEnd w:id="2240"/>
    <w:bookmarkStart w:name="z2401" w:id="224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bookmarkEnd w:id="2241"/>
    <w:bookmarkStart w:name="z2402" w:id="2242"/>
    <w:p>
      <w:pPr>
        <w:spacing w:after="0"/>
        <w:ind w:left="0"/>
        <w:jc w:val="both"/>
      </w:pPr>
      <w:r>
        <w:rPr>
          <w:rFonts w:ascii="Times New Roman"/>
          <w:b w:val="false"/>
          <w:i w:val="false"/>
          <w:color w:val="000000"/>
          <w:sz w:val="28"/>
        </w:rPr>
        <w:t>
      2) психиатриялық сараптамаға, еңбекке уақытша жарамсыздықты айқындауға;</w:t>
      </w:r>
    </w:p>
    <w:bookmarkEnd w:id="2242"/>
    <w:bookmarkStart w:name="z2403" w:id="2243"/>
    <w:p>
      <w:pPr>
        <w:spacing w:after="0"/>
        <w:ind w:left="0"/>
        <w:jc w:val="both"/>
      </w:pPr>
      <w:r>
        <w:rPr>
          <w:rFonts w:ascii="Times New Roman"/>
          <w:b w:val="false"/>
          <w:i w:val="false"/>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bookmarkEnd w:id="2243"/>
    <w:bookmarkStart w:name="z2404" w:id="2244"/>
    <w:p>
      <w:pPr>
        <w:spacing w:after="0"/>
        <w:ind w:left="0"/>
        <w:jc w:val="both"/>
      </w:pPr>
      <w:r>
        <w:rPr>
          <w:rFonts w:ascii="Times New Roman"/>
          <w:b w:val="false"/>
          <w:i w:val="false"/>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bookmarkEnd w:id="2244"/>
    <w:bookmarkStart w:name="z2405" w:id="2245"/>
    <w:p>
      <w:pPr>
        <w:spacing w:after="0"/>
        <w:ind w:left="0"/>
        <w:jc w:val="both"/>
      </w:pPr>
      <w:r>
        <w:rPr>
          <w:rFonts w:ascii="Times New Roman"/>
          <w:b w:val="false"/>
          <w:i w:val="false"/>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bookmarkEnd w:id="2245"/>
    <w:bookmarkStart w:name="z2406" w:id="2246"/>
    <w:p>
      <w:pPr>
        <w:spacing w:after="0"/>
        <w:ind w:left="0"/>
        <w:jc w:val="both"/>
      </w:pPr>
      <w:r>
        <w:rPr>
          <w:rFonts w:ascii="Times New Roman"/>
          <w:b w:val="false"/>
          <w:i w:val="false"/>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bookmarkEnd w:id="2246"/>
    <w:bookmarkStart w:name="z2407" w:id="2247"/>
    <w:p>
      <w:pPr>
        <w:spacing w:after="0"/>
        <w:ind w:left="0"/>
        <w:jc w:val="both"/>
      </w:pPr>
      <w:r>
        <w:rPr>
          <w:rFonts w:ascii="Times New Roman"/>
          <w:b w:val="false"/>
          <w:i w:val="false"/>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bookmarkEnd w:id="2247"/>
    <w:bookmarkStart w:name="z2408" w:id="2248"/>
    <w:p>
      <w:pPr>
        <w:spacing w:after="0"/>
        <w:ind w:left="0"/>
        <w:jc w:val="both"/>
      </w:pPr>
      <w:r>
        <w:rPr>
          <w:rFonts w:ascii="Times New Roman"/>
          <w:b w:val="false"/>
          <w:i w:val="false"/>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bookmarkEnd w:id="2248"/>
    <w:bookmarkStart w:name="z2409" w:id="2249"/>
    <w:p>
      <w:pPr>
        <w:spacing w:after="0"/>
        <w:ind w:left="0"/>
        <w:jc w:val="both"/>
      </w:pPr>
      <w:r>
        <w:rPr>
          <w:rFonts w:ascii="Times New Roman"/>
          <w:b w:val="false"/>
          <w:i w:val="false"/>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берілуі мүмкін.</w:t>
      </w:r>
    </w:p>
    <w:bookmarkEnd w:id="2249"/>
    <w:bookmarkStart w:name="z2410" w:id="2250"/>
    <w:p>
      <w:pPr>
        <w:spacing w:after="0"/>
        <w:ind w:left="0"/>
        <w:jc w:val="both"/>
      </w:pPr>
      <w:r>
        <w:rPr>
          <w:rFonts w:ascii="Times New Roman"/>
          <w:b w:val="false"/>
          <w:i w:val="false"/>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bookmarkEnd w:id="2250"/>
    <w:bookmarkStart w:name="z2411" w:id="2251"/>
    <w:p>
      <w:pPr>
        <w:spacing w:after="0"/>
        <w:ind w:left="0"/>
        <w:jc w:val="both"/>
      </w:pPr>
      <w:r>
        <w:rPr>
          <w:rFonts w:ascii="Times New Roman"/>
          <w:b w:val="false"/>
          <w:i w:val="false"/>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bookmarkEnd w:id="2251"/>
    <w:bookmarkStart w:name="z2412" w:id="2252"/>
    <w:p>
      <w:pPr>
        <w:spacing w:after="0"/>
        <w:ind w:left="0"/>
        <w:jc w:val="both"/>
      </w:pPr>
      <w:r>
        <w:rPr>
          <w:rFonts w:ascii="Times New Roman"/>
          <w:b w:val="false"/>
          <w:i w:val="false"/>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bookmarkEnd w:id="2252"/>
    <w:bookmarkStart w:name="z2413" w:id="2253"/>
    <w:p>
      <w:pPr>
        <w:spacing w:after="0"/>
        <w:ind w:left="0"/>
        <w:jc w:val="both"/>
      </w:pPr>
      <w:r>
        <w:rPr>
          <w:rFonts w:ascii="Times New Roman"/>
          <w:b w:val="false"/>
          <w:i w:val="false"/>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253"/>
    <w:p>
      <w:pPr>
        <w:spacing w:after="0"/>
        <w:ind w:left="0"/>
        <w:jc w:val="both"/>
      </w:pPr>
      <w:r>
        <w:rPr>
          <w:rFonts w:ascii="Times New Roman"/>
          <w:b/>
          <w:i w:val="false"/>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bookmarkStart w:name="z2415" w:id="2254"/>
    <w:p>
      <w:pPr>
        <w:spacing w:after="0"/>
        <w:ind w:left="0"/>
        <w:jc w:val="both"/>
      </w:pPr>
      <w:r>
        <w:rPr>
          <w:rFonts w:ascii="Times New Roman"/>
          <w:b w:val="false"/>
          <w:i w:val="false"/>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bookmarkEnd w:id="2254"/>
    <w:bookmarkStart w:name="z2416" w:id="225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bookmarkEnd w:id="2255"/>
    <w:bookmarkStart w:name="z2417" w:id="2256"/>
    <w:p>
      <w:pPr>
        <w:spacing w:after="0"/>
        <w:ind w:left="0"/>
        <w:jc w:val="both"/>
      </w:pPr>
      <w:r>
        <w:rPr>
          <w:rFonts w:ascii="Times New Roman"/>
          <w:b w:val="false"/>
          <w:i w:val="false"/>
          <w:color w:val="000000"/>
          <w:sz w:val="28"/>
        </w:rPr>
        <w:t>
      3. Кәмелетке толмаған адам стационарға оның заңды өкілінің жазбаша келісімімен емдеуге жатқызылады.</w:t>
      </w:r>
    </w:p>
    <w:bookmarkEnd w:id="2256"/>
    <w:bookmarkStart w:name="z2418" w:id="2257"/>
    <w:p>
      <w:pPr>
        <w:spacing w:after="0"/>
        <w:ind w:left="0"/>
        <w:jc w:val="both"/>
      </w:pPr>
      <w:r>
        <w:rPr>
          <w:rFonts w:ascii="Times New Roman"/>
          <w:b w:val="false"/>
          <w:i w:val="false"/>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bookmarkEnd w:id="2257"/>
    <w:bookmarkStart w:name="z2419" w:id="2258"/>
    <w:p>
      <w:pPr>
        <w:spacing w:after="0"/>
        <w:ind w:left="0"/>
        <w:jc w:val="both"/>
      </w:pPr>
      <w:r>
        <w:rPr>
          <w:rFonts w:ascii="Times New Roman"/>
          <w:b w:val="false"/>
          <w:i w:val="false"/>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bookmarkEnd w:id="2258"/>
    <w:bookmarkStart w:name="z2420" w:id="2259"/>
    <w:p>
      <w:pPr>
        <w:spacing w:after="0"/>
        <w:ind w:left="0"/>
        <w:jc w:val="both"/>
      </w:pPr>
      <w:r>
        <w:rPr>
          <w:rFonts w:ascii="Times New Roman"/>
          <w:b w:val="false"/>
          <w:i w:val="false"/>
          <w:color w:val="000000"/>
          <w:sz w:val="28"/>
        </w:rPr>
        <w:t>
      6. Стационарға мәжбүрлеп емдеуге жатқызуға соттың шешімі негізінде жол беріледі.</w:t>
      </w:r>
    </w:p>
    <w:bookmarkEnd w:id="2259"/>
    <w:bookmarkStart w:name="z2421" w:id="2260"/>
    <w:p>
      <w:pPr>
        <w:spacing w:after="0"/>
        <w:ind w:left="0"/>
        <w:jc w:val="both"/>
      </w:pPr>
      <w:r>
        <w:rPr>
          <w:rFonts w:ascii="Times New Roman"/>
          <w:b w:val="false"/>
          <w:i w:val="false"/>
          <w:color w:val="000000"/>
          <w:sz w:val="28"/>
        </w:rPr>
        <w:t xml:space="preserve">
      Сот шешім шығарғанға дейін адамды стационарға мәжбүрлеп емдеуге жатқызуға осы Кодекстің 137-бабы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ғана жол беріледі.</w:t>
      </w:r>
    </w:p>
    <w:bookmarkEnd w:id="2260"/>
    <w:bookmarkStart w:name="z2422" w:id="2261"/>
    <w:p>
      <w:pPr>
        <w:spacing w:after="0"/>
        <w:ind w:left="0"/>
        <w:jc w:val="both"/>
      </w:pPr>
      <w:r>
        <w:rPr>
          <w:rFonts w:ascii="Times New Roman"/>
          <w:b w:val="false"/>
          <w:i w:val="false"/>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bookmarkEnd w:id="2261"/>
    <w:bookmarkStart w:name="z2423" w:id="2262"/>
    <w:p>
      <w:pPr>
        <w:spacing w:after="0"/>
        <w:ind w:left="0"/>
        <w:jc w:val="both"/>
      </w:pPr>
      <w:r>
        <w:rPr>
          <w:rFonts w:ascii="Times New Roman"/>
          <w:b w:val="false"/>
          <w:i w:val="false"/>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bookmarkEnd w:id="2262"/>
    <w:bookmarkStart w:name="z2424" w:id="2263"/>
    <w:p>
      <w:pPr>
        <w:spacing w:after="0"/>
        <w:ind w:left="0"/>
        <w:jc w:val="both"/>
      </w:pPr>
      <w:r>
        <w:rPr>
          <w:rFonts w:ascii="Times New Roman"/>
          <w:b w:val="false"/>
          <w:i w:val="false"/>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bookmarkEnd w:id="2263"/>
    <w:bookmarkStart w:name="z2425" w:id="2264"/>
    <w:p>
      <w:pPr>
        <w:spacing w:after="0"/>
        <w:ind w:left="0"/>
        <w:jc w:val="both"/>
      </w:pPr>
      <w:r>
        <w:rPr>
          <w:rFonts w:ascii="Times New Roman"/>
          <w:b w:val="false"/>
          <w:i w:val="false"/>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bookmarkEnd w:id="2264"/>
    <w:bookmarkStart w:name="z2426" w:id="2265"/>
    <w:p>
      <w:pPr>
        <w:spacing w:after="0"/>
        <w:ind w:left="0"/>
        <w:jc w:val="both"/>
      </w:pPr>
      <w:r>
        <w:rPr>
          <w:rFonts w:ascii="Times New Roman"/>
          <w:b w:val="false"/>
          <w:i w:val="false"/>
          <w:color w:val="000000"/>
          <w:sz w:val="28"/>
        </w:rPr>
        <w:t xml:space="preserve">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bookmarkEnd w:id="2265"/>
    <w:bookmarkStart w:name="z2427" w:id="2266"/>
    <w:p>
      <w:pPr>
        <w:spacing w:after="0"/>
        <w:ind w:left="0"/>
        <w:jc w:val="both"/>
      </w:pPr>
      <w:r>
        <w:rPr>
          <w:rFonts w:ascii="Times New Roman"/>
          <w:b w:val="false"/>
          <w:i w:val="false"/>
          <w:color w:val="000000"/>
          <w:sz w:val="28"/>
        </w:rPr>
        <w:t>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66"/>
    <w:p>
      <w:pPr>
        <w:spacing w:after="0"/>
        <w:ind w:left="0"/>
        <w:jc w:val="both"/>
      </w:pPr>
      <w:r>
        <w:rPr>
          <w:rFonts w:ascii="Times New Roman"/>
          <w:b/>
          <w:i w:val="false"/>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bookmarkStart w:name="z2429" w:id="2267"/>
    <w:p>
      <w:pPr>
        <w:spacing w:after="0"/>
        <w:ind w:left="0"/>
        <w:jc w:val="both"/>
      </w:pPr>
      <w:r>
        <w:rPr>
          <w:rFonts w:ascii="Times New Roman"/>
          <w:b w:val="false"/>
          <w:i w:val="false"/>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bookmarkEnd w:id="2267"/>
    <w:bookmarkStart w:name="z2430" w:id="2268"/>
    <w:p>
      <w:pPr>
        <w:spacing w:after="0"/>
        <w:ind w:left="0"/>
        <w:jc w:val="both"/>
      </w:pPr>
      <w:r>
        <w:rPr>
          <w:rFonts w:ascii="Times New Roman"/>
          <w:b w:val="false"/>
          <w:i w:val="false"/>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bookmarkEnd w:id="2268"/>
    <w:bookmarkStart w:name="z2431" w:id="2269"/>
    <w:p>
      <w:pPr>
        <w:spacing w:after="0"/>
        <w:ind w:left="0"/>
        <w:jc w:val="both"/>
      </w:pPr>
      <w:r>
        <w:rPr>
          <w:rFonts w:ascii="Times New Roman"/>
          <w:b w:val="false"/>
          <w:i w:val="false"/>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bookmarkEnd w:id="2269"/>
    <w:bookmarkStart w:name="z2432" w:id="2270"/>
    <w:p>
      <w:pPr>
        <w:spacing w:after="0"/>
        <w:ind w:left="0"/>
        <w:jc w:val="both"/>
      </w:pPr>
      <w:r>
        <w:rPr>
          <w:rFonts w:ascii="Times New Roman"/>
          <w:b w:val="false"/>
          <w:i w:val="false"/>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bookmarkEnd w:id="2270"/>
    <w:bookmarkStart w:name="z2433" w:id="2271"/>
    <w:p>
      <w:pPr>
        <w:spacing w:after="0"/>
        <w:ind w:left="0"/>
        <w:jc w:val="both"/>
      </w:pPr>
      <w:r>
        <w:rPr>
          <w:rFonts w:ascii="Times New Roman"/>
          <w:b w:val="false"/>
          <w:i w:val="false"/>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9-тармақтары</w:t>
      </w:r>
      <w:r>
        <w:rPr>
          <w:rFonts w:ascii="Times New Roman"/>
          <w:b w:val="false"/>
          <w:i w:val="false"/>
          <w:color w:val="000000"/>
          <w:sz w:val="28"/>
        </w:rPr>
        <w:t xml:space="preserve"> мен осы баптың 3-тармағында белгіленген тәртіппен шешіледі.</w:t>
      </w:r>
    </w:p>
    <w:bookmarkEnd w:id="2271"/>
    <w:p>
      <w:pPr>
        <w:spacing w:after="0"/>
        <w:ind w:left="0"/>
        <w:jc w:val="both"/>
      </w:pPr>
      <w:r>
        <w:rPr>
          <w:rFonts w:ascii="Times New Roman"/>
          <w:b/>
          <w:i w:val="false"/>
          <w:color w:val="000000"/>
          <w:sz w:val="28"/>
        </w:rPr>
        <w:t>170-бап. Психикалық, мінез-құлықтық бұзылушылықтары (аурулары) бар адамға қатысты медициналық сипаттағы мәжбүрлеу шаралары</w:t>
      </w:r>
    </w:p>
    <w:bookmarkStart w:name="z2435" w:id="2272"/>
    <w:p>
      <w:pPr>
        <w:spacing w:after="0"/>
        <w:ind w:left="0"/>
        <w:jc w:val="both"/>
      </w:pPr>
      <w:r>
        <w:rPr>
          <w:rFonts w:ascii="Times New Roman"/>
          <w:b w:val="false"/>
          <w:i w:val="false"/>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қолданылады.</w:t>
      </w:r>
    </w:p>
    <w:bookmarkEnd w:id="2272"/>
    <w:bookmarkStart w:name="z2436" w:id="2273"/>
    <w:p>
      <w:pPr>
        <w:spacing w:after="0"/>
        <w:ind w:left="0"/>
        <w:jc w:val="both"/>
      </w:pPr>
      <w:r>
        <w:rPr>
          <w:rFonts w:ascii="Times New Roman"/>
          <w:b w:val="false"/>
          <w:i w:val="false"/>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bookmarkEnd w:id="2273"/>
    <w:bookmarkStart w:name="z2437" w:id="2274"/>
    <w:p>
      <w:pPr>
        <w:spacing w:after="0"/>
        <w:ind w:left="0"/>
        <w:jc w:val="both"/>
      </w:pPr>
      <w:r>
        <w:rPr>
          <w:rFonts w:ascii="Times New Roman"/>
          <w:b w:val="false"/>
          <w:i w:val="false"/>
          <w:color w:val="000000"/>
          <w:sz w:val="28"/>
        </w:rPr>
        <w:t>
      1) амбулаториялық жағдайларда психиатрдың мәжбүрлеп байқауы және емдеуі;</w:t>
      </w:r>
    </w:p>
    <w:bookmarkEnd w:id="2274"/>
    <w:bookmarkStart w:name="z2438" w:id="2275"/>
    <w:p>
      <w:pPr>
        <w:spacing w:after="0"/>
        <w:ind w:left="0"/>
        <w:jc w:val="both"/>
      </w:pPr>
      <w:r>
        <w:rPr>
          <w:rFonts w:ascii="Times New Roman"/>
          <w:b w:val="false"/>
          <w:i w:val="false"/>
          <w:color w:val="000000"/>
          <w:sz w:val="28"/>
        </w:rPr>
        <w:t>
      2) жалпы үлгідегі психиатриялық стационарда мәжбүрлеп емдеу;</w:t>
      </w:r>
    </w:p>
    <w:bookmarkEnd w:id="2275"/>
    <w:bookmarkStart w:name="z2439" w:id="2276"/>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w:t>
      </w:r>
    </w:p>
    <w:bookmarkEnd w:id="2276"/>
    <w:bookmarkStart w:name="z2440" w:id="2277"/>
    <w:p>
      <w:pPr>
        <w:spacing w:after="0"/>
        <w:ind w:left="0"/>
        <w:jc w:val="both"/>
      </w:pPr>
      <w:r>
        <w:rPr>
          <w:rFonts w:ascii="Times New Roman"/>
          <w:b w:val="false"/>
          <w:i w:val="false"/>
          <w:color w:val="000000"/>
          <w:sz w:val="28"/>
        </w:rPr>
        <w:t>
      4) қарқынды байқау жасалатын мамандандырылған үлгідегі психиатриялық стационарда мәжбүрлеп емдеу түрінде жүзеге асырылады.</w:t>
      </w:r>
    </w:p>
    <w:bookmarkEnd w:id="2277"/>
    <w:bookmarkStart w:name="z2441" w:id="2278"/>
    <w:p>
      <w:pPr>
        <w:spacing w:after="0"/>
        <w:ind w:left="0"/>
        <w:jc w:val="both"/>
      </w:pPr>
      <w:r>
        <w:rPr>
          <w:rFonts w:ascii="Times New Roman"/>
          <w:b w:val="false"/>
          <w:i w:val="false"/>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bookmarkEnd w:id="2278"/>
    <w:bookmarkStart w:name="z2442" w:id="2279"/>
    <w:p>
      <w:pPr>
        <w:spacing w:after="0"/>
        <w:ind w:left="0"/>
        <w:jc w:val="both"/>
      </w:pPr>
      <w:r>
        <w:rPr>
          <w:rFonts w:ascii="Times New Roman"/>
          <w:b w:val="false"/>
          <w:i w:val="false"/>
          <w:color w:val="000000"/>
          <w:sz w:val="28"/>
        </w:rPr>
        <w:t>
      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bookmarkEnd w:id="2279"/>
    <w:bookmarkStart w:name="z2443" w:id="2280"/>
    <w:p>
      <w:pPr>
        <w:spacing w:after="0"/>
        <w:ind w:left="0"/>
        <w:jc w:val="both"/>
      </w:pPr>
      <w:r>
        <w:rPr>
          <w:rFonts w:ascii="Times New Roman"/>
          <w:b w:val="false"/>
          <w:i w:val="false"/>
          <w:color w:val="000000"/>
          <w:sz w:val="28"/>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bookmarkEnd w:id="2280"/>
    <w:bookmarkStart w:name="z2444" w:id="2281"/>
    <w:p>
      <w:pPr>
        <w:spacing w:after="0"/>
        <w:ind w:left="0"/>
        <w:jc w:val="both"/>
      </w:pPr>
      <w:r>
        <w:rPr>
          <w:rFonts w:ascii="Times New Roman"/>
          <w:b w:val="false"/>
          <w:i w:val="false"/>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bookmarkEnd w:id="2281"/>
    <w:bookmarkStart w:name="z2445" w:id="2282"/>
    <w:p>
      <w:pPr>
        <w:spacing w:after="0"/>
        <w:ind w:left="0"/>
        <w:jc w:val="both"/>
      </w:pPr>
      <w:r>
        <w:rPr>
          <w:rFonts w:ascii="Times New Roman"/>
          <w:b w:val="false"/>
          <w:i w:val="false"/>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bookmarkEnd w:id="2282"/>
    <w:bookmarkStart w:name="z2446" w:id="2283"/>
    <w:p>
      <w:pPr>
        <w:spacing w:after="0"/>
        <w:ind w:left="0"/>
        <w:jc w:val="both"/>
      </w:pPr>
      <w:r>
        <w:rPr>
          <w:rFonts w:ascii="Times New Roman"/>
          <w:b w:val="false"/>
          <w:i w:val="false"/>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bookmarkEnd w:id="2283"/>
    <w:p>
      <w:pPr>
        <w:spacing w:after="0"/>
        <w:ind w:left="0"/>
        <w:jc w:val="both"/>
      </w:pPr>
      <w:r>
        <w:rPr>
          <w:rFonts w:ascii="Times New Roman"/>
          <w:b/>
          <w:i w:val="false"/>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bookmarkStart w:name="z2448" w:id="2284"/>
    <w:p>
      <w:pPr>
        <w:spacing w:after="0"/>
        <w:ind w:left="0"/>
        <w:jc w:val="both"/>
      </w:pPr>
      <w:r>
        <w:rPr>
          <w:rFonts w:ascii="Times New Roman"/>
          <w:b w:val="false"/>
          <w:i w:val="false"/>
          <w:color w:val="000000"/>
          <w:sz w:val="28"/>
        </w:rPr>
        <w:t>
      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bookmarkEnd w:id="2284"/>
    <w:bookmarkStart w:name="z2449" w:id="2285"/>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bookmarkEnd w:id="2285"/>
    <w:bookmarkStart w:name="z2450" w:id="2286"/>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286"/>
    <w:bookmarkStart w:name="z2451" w:id="2287"/>
    <w:p>
      <w:pPr>
        <w:spacing w:after="0"/>
        <w:ind w:left="0"/>
        <w:jc w:val="both"/>
      </w:pPr>
      <w:r>
        <w:rPr>
          <w:rFonts w:ascii="Times New Roman"/>
          <w:b w:val="false"/>
          <w:i w:val="false"/>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287"/>
    <w:bookmarkStart w:name="z2452" w:id="2288"/>
    <w:p>
      <w:pPr>
        <w:spacing w:after="0"/>
        <w:ind w:left="0"/>
        <w:jc w:val="both"/>
      </w:pPr>
      <w:r>
        <w:rPr>
          <w:rFonts w:ascii="Times New Roman"/>
          <w:b w:val="false"/>
          <w:i w:val="false"/>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bookmarkEnd w:id="2288"/>
    <w:bookmarkStart w:name="z2453" w:id="2289"/>
    <w:p>
      <w:pPr>
        <w:spacing w:after="0"/>
        <w:ind w:left="0"/>
        <w:jc w:val="both"/>
      </w:pPr>
      <w:r>
        <w:rPr>
          <w:rFonts w:ascii="Times New Roman"/>
          <w:b w:val="false"/>
          <w:i w:val="false"/>
          <w:color w:val="000000"/>
          <w:sz w:val="28"/>
        </w:rPr>
        <w:t>
      1) мәжбүрлеп емдеуге арналған ұйымдардың ішкі тәртіптеме қағидаларымен және осы ұйымда болу тәртібін регламенттейтін өзге құжаттармен танысуға;</w:t>
      </w:r>
    </w:p>
    <w:bookmarkEnd w:id="2289"/>
    <w:bookmarkStart w:name="z2454" w:id="2290"/>
    <w:p>
      <w:pPr>
        <w:spacing w:after="0"/>
        <w:ind w:left="0"/>
        <w:jc w:val="both"/>
      </w:pPr>
      <w:r>
        <w:rPr>
          <w:rFonts w:ascii="Times New Roman"/>
          <w:b w:val="false"/>
          <w:i w:val="false"/>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bookmarkEnd w:id="2290"/>
    <w:bookmarkStart w:name="z2455" w:id="2291"/>
    <w:p>
      <w:pPr>
        <w:spacing w:after="0"/>
        <w:ind w:left="0"/>
        <w:jc w:val="both"/>
      </w:pPr>
      <w:r>
        <w:rPr>
          <w:rFonts w:ascii="Times New Roman"/>
          <w:b w:val="false"/>
          <w:i w:val="false"/>
          <w:color w:val="000000"/>
          <w:sz w:val="28"/>
        </w:rPr>
        <w:t>
      3) тамақ, материалдық-тұрмыстық және медициналық қызмет алуға;</w:t>
      </w:r>
    </w:p>
    <w:bookmarkEnd w:id="2291"/>
    <w:bookmarkStart w:name="z2456" w:id="2292"/>
    <w:p>
      <w:pPr>
        <w:spacing w:after="0"/>
        <w:ind w:left="0"/>
        <w:jc w:val="both"/>
      </w:pPr>
      <w:r>
        <w:rPr>
          <w:rFonts w:ascii="Times New Roman"/>
          <w:b w:val="false"/>
          <w:i w:val="false"/>
          <w:color w:val="000000"/>
          <w:sz w:val="28"/>
        </w:rPr>
        <w:t>
      4) Қазақстан Республикасының еңбек заңнамасына сәйкес жұмысқа орналасуға;</w:t>
      </w:r>
    </w:p>
    <w:bookmarkEnd w:id="2292"/>
    <w:bookmarkStart w:name="z2457" w:id="2293"/>
    <w:p>
      <w:pPr>
        <w:spacing w:after="0"/>
        <w:ind w:left="0"/>
        <w:jc w:val="both"/>
      </w:pPr>
      <w:r>
        <w:rPr>
          <w:rFonts w:ascii="Times New Roman"/>
          <w:b w:val="false"/>
          <w:i w:val="false"/>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bookmarkEnd w:id="2293"/>
    <w:bookmarkStart w:name="z2458" w:id="2294"/>
    <w:p>
      <w:pPr>
        <w:spacing w:after="0"/>
        <w:ind w:left="0"/>
        <w:jc w:val="both"/>
      </w:pPr>
      <w:r>
        <w:rPr>
          <w:rFonts w:ascii="Times New Roman"/>
          <w:b w:val="false"/>
          <w:i w:val="false"/>
          <w:color w:val="000000"/>
          <w:sz w:val="28"/>
        </w:rPr>
        <w:t>
      6) ішкі тәртіптеме қағидаларында айқындалған тәртіппен жақын туыстарымен кездесуге;</w:t>
      </w:r>
    </w:p>
    <w:bookmarkEnd w:id="2294"/>
    <w:bookmarkStart w:name="z2459" w:id="2295"/>
    <w:p>
      <w:pPr>
        <w:spacing w:after="0"/>
        <w:ind w:left="0"/>
        <w:jc w:val="both"/>
      </w:pPr>
      <w:r>
        <w:rPr>
          <w:rFonts w:ascii="Times New Roman"/>
          <w:b w:val="false"/>
          <w:i w:val="false"/>
          <w:color w:val="000000"/>
          <w:sz w:val="28"/>
        </w:rPr>
        <w:t>
      7) шектеусіз хат-хабар алысуға;</w:t>
      </w:r>
    </w:p>
    <w:bookmarkEnd w:id="2295"/>
    <w:bookmarkStart w:name="z2460" w:id="2296"/>
    <w:p>
      <w:pPr>
        <w:spacing w:after="0"/>
        <w:ind w:left="0"/>
        <w:jc w:val="both"/>
      </w:pPr>
      <w:r>
        <w:rPr>
          <w:rFonts w:ascii="Times New Roman"/>
          <w:b w:val="false"/>
          <w:i w:val="false"/>
          <w:color w:val="000000"/>
          <w:sz w:val="28"/>
        </w:rPr>
        <w:t>
      8) ішкі тәртіптеме қағидаларында айқындалған тәртіппен сәлемдеме алуға, жіберілімдер жіберуге және алуға;</w:t>
      </w:r>
    </w:p>
    <w:bookmarkEnd w:id="2296"/>
    <w:bookmarkStart w:name="z2461" w:id="2297"/>
    <w:p>
      <w:pPr>
        <w:spacing w:after="0"/>
        <w:ind w:left="0"/>
        <w:jc w:val="both"/>
      </w:pPr>
      <w:r>
        <w:rPr>
          <w:rFonts w:ascii="Times New Roman"/>
          <w:b w:val="false"/>
          <w:i w:val="false"/>
          <w:color w:val="000000"/>
          <w:sz w:val="28"/>
        </w:rPr>
        <w:t>
      9) өзінің жеке шотына есепке жатқызылатын ақша аударымдарын алуға;</w:t>
      </w:r>
    </w:p>
    <w:bookmarkEnd w:id="2297"/>
    <w:bookmarkStart w:name="z2462" w:id="2298"/>
    <w:p>
      <w:pPr>
        <w:spacing w:after="0"/>
        <w:ind w:left="0"/>
        <w:jc w:val="both"/>
      </w:pPr>
      <w:r>
        <w:rPr>
          <w:rFonts w:ascii="Times New Roman"/>
          <w:b w:val="false"/>
          <w:i w:val="false"/>
          <w:color w:val="000000"/>
          <w:sz w:val="28"/>
        </w:rPr>
        <w:t>
      10) күнделікті серуендеуге;</w:t>
      </w:r>
    </w:p>
    <w:bookmarkEnd w:id="2298"/>
    <w:bookmarkStart w:name="z2463" w:id="2299"/>
    <w:p>
      <w:pPr>
        <w:spacing w:after="0"/>
        <w:ind w:left="0"/>
        <w:jc w:val="both"/>
      </w:pPr>
      <w:r>
        <w:rPr>
          <w:rFonts w:ascii="Times New Roman"/>
          <w:b w:val="false"/>
          <w:i w:val="false"/>
          <w:color w:val="000000"/>
          <w:sz w:val="28"/>
        </w:rPr>
        <w:t>
      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bookmarkEnd w:id="2299"/>
    <w:bookmarkStart w:name="z2464" w:id="2300"/>
    <w:p>
      <w:pPr>
        <w:spacing w:after="0"/>
        <w:ind w:left="0"/>
        <w:jc w:val="both"/>
      </w:pPr>
      <w:r>
        <w:rPr>
          <w:rFonts w:ascii="Times New Roman"/>
          <w:b w:val="false"/>
          <w:i w:val="false"/>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bookmarkEnd w:id="2300"/>
    <w:bookmarkStart w:name="z2465" w:id="2301"/>
    <w:p>
      <w:pPr>
        <w:spacing w:after="0"/>
        <w:ind w:left="0"/>
        <w:jc w:val="both"/>
      </w:pPr>
      <w:r>
        <w:rPr>
          <w:rFonts w:ascii="Times New Roman"/>
          <w:b w:val="false"/>
          <w:i w:val="false"/>
          <w:color w:val="000000"/>
          <w:sz w:val="28"/>
        </w:rPr>
        <w:t>
      1) белгіленген ішкі тәртіптеме қағидаларын сақтауға;</w:t>
      </w:r>
    </w:p>
    <w:bookmarkEnd w:id="2301"/>
    <w:bookmarkStart w:name="z2466" w:id="2302"/>
    <w:p>
      <w:pPr>
        <w:spacing w:after="0"/>
        <w:ind w:left="0"/>
        <w:jc w:val="both"/>
      </w:pPr>
      <w:r>
        <w:rPr>
          <w:rFonts w:ascii="Times New Roman"/>
          <w:b w:val="false"/>
          <w:i w:val="false"/>
          <w:color w:val="000000"/>
          <w:sz w:val="28"/>
        </w:rPr>
        <w:t>
      2) мәжбүрлеп емдеуге арналған ұйым әкімшілігінің және медицина персоналының заңды талаптарын орындауға;</w:t>
      </w:r>
    </w:p>
    <w:bookmarkEnd w:id="2302"/>
    <w:bookmarkStart w:name="z2467" w:id="2303"/>
    <w:p>
      <w:pPr>
        <w:spacing w:after="0"/>
        <w:ind w:left="0"/>
        <w:jc w:val="both"/>
      </w:pPr>
      <w:r>
        <w:rPr>
          <w:rFonts w:ascii="Times New Roman"/>
          <w:b w:val="false"/>
          <w:i w:val="false"/>
          <w:color w:val="000000"/>
          <w:sz w:val="28"/>
        </w:rPr>
        <w:t>
      3) тағайындалған емді қабылдауға;</w:t>
      </w:r>
    </w:p>
    <w:bookmarkEnd w:id="2303"/>
    <w:bookmarkStart w:name="z2468" w:id="2304"/>
    <w:p>
      <w:pPr>
        <w:spacing w:after="0"/>
        <w:ind w:left="0"/>
        <w:jc w:val="both"/>
      </w:pPr>
      <w:r>
        <w:rPr>
          <w:rFonts w:ascii="Times New Roman"/>
          <w:b w:val="false"/>
          <w:i w:val="false"/>
          <w:color w:val="000000"/>
          <w:sz w:val="28"/>
        </w:rPr>
        <w:t>
      4) ұйымның мүлкіне ұқыпты қарауға;</w:t>
      </w:r>
    </w:p>
    <w:bookmarkEnd w:id="2304"/>
    <w:bookmarkStart w:name="z2469" w:id="2305"/>
    <w:p>
      <w:pPr>
        <w:spacing w:after="0"/>
        <w:ind w:left="0"/>
        <w:jc w:val="both"/>
      </w:pPr>
      <w:r>
        <w:rPr>
          <w:rFonts w:ascii="Times New Roman"/>
          <w:b w:val="false"/>
          <w:i w:val="false"/>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bookmarkEnd w:id="2305"/>
    <w:bookmarkStart w:name="z2470" w:id="2306"/>
    <w:p>
      <w:pPr>
        <w:spacing w:after="0"/>
        <w:ind w:left="0"/>
        <w:jc w:val="both"/>
      </w:pPr>
      <w:r>
        <w:rPr>
          <w:rFonts w:ascii="Times New Roman"/>
          <w:b w:val="false"/>
          <w:i w:val="false"/>
          <w:color w:val="000000"/>
          <w:sz w:val="28"/>
        </w:rPr>
        <w:t>
      6) жеке гигиенаны сақтауға міндетті.</w:t>
      </w:r>
    </w:p>
    <w:bookmarkEnd w:id="2306"/>
    <w:p>
      <w:pPr>
        <w:spacing w:after="0"/>
        <w:ind w:left="0"/>
        <w:jc w:val="both"/>
      </w:pPr>
      <w:r>
        <w:rPr>
          <w:rFonts w:ascii="Times New Roman"/>
          <w:b/>
          <w:i w:val="false"/>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bookmarkStart w:name="z2472" w:id="2307"/>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bookmarkEnd w:id="2307"/>
    <w:bookmarkStart w:name="z2473" w:id="2308"/>
    <w:p>
      <w:pPr>
        <w:spacing w:after="0"/>
        <w:ind w:left="0"/>
        <w:jc w:val="both"/>
      </w:pPr>
      <w:r>
        <w:rPr>
          <w:rFonts w:ascii="Times New Roman"/>
          <w:b w:val="false"/>
          <w:i w:val="false"/>
          <w:color w:val="000000"/>
          <w:sz w:val="28"/>
        </w:rPr>
        <w:t>
      Хабархат табыс етілгені туралы хабарламасы бар тапсырысты хатпен, жеделхатпен жіберіледі.</w:t>
      </w:r>
    </w:p>
    <w:bookmarkEnd w:id="2308"/>
    <w:bookmarkStart w:name="z2474" w:id="2309"/>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bookmarkEnd w:id="2309"/>
    <w:bookmarkStart w:name="z2475" w:id="2310"/>
    <w:p>
      <w:pPr>
        <w:spacing w:after="0"/>
        <w:ind w:left="0"/>
        <w:jc w:val="both"/>
      </w:pPr>
      <w:r>
        <w:rPr>
          <w:rFonts w:ascii="Times New Roman"/>
          <w:b w:val="false"/>
          <w:i w:val="false"/>
          <w:color w:val="000000"/>
          <w:sz w:val="28"/>
        </w:rPr>
        <w:t>
      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bookmarkEnd w:id="2310"/>
    <w:bookmarkStart w:name="z2476" w:id="2311"/>
    <w:p>
      <w:pPr>
        <w:spacing w:after="0"/>
        <w:ind w:left="0"/>
        <w:jc w:val="both"/>
      </w:pPr>
      <w:r>
        <w:rPr>
          <w:rFonts w:ascii="Times New Roman"/>
          <w:b w:val="false"/>
          <w:i w:val="false"/>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bookmarkEnd w:id="2311"/>
    <w:bookmarkStart w:name="z2477" w:id="2312"/>
    <w:p>
      <w:pPr>
        <w:spacing w:after="0"/>
        <w:ind w:left="0"/>
        <w:jc w:val="both"/>
      </w:pPr>
      <w:r>
        <w:rPr>
          <w:rFonts w:ascii="Times New Roman"/>
          <w:b w:val="false"/>
          <w:i w:val="false"/>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bookmarkEnd w:id="2312"/>
    <w:bookmarkStart w:name="z2478" w:id="2313"/>
    <w:p>
      <w:pPr>
        <w:spacing w:after="0"/>
        <w:ind w:left="0"/>
        <w:jc w:val="both"/>
      </w:pPr>
      <w:r>
        <w:rPr>
          <w:rFonts w:ascii="Times New Roman"/>
          <w:b w:val="false"/>
          <w:i w:val="false"/>
          <w:color w:val="000000"/>
          <w:sz w:val="28"/>
        </w:rPr>
        <w:t>
      Жіберілетін адам қолтаңба қоюдан бас тартқан жағдайда, бұл жөнінде қорытындыда белгі жасалады.</w:t>
      </w:r>
    </w:p>
    <w:bookmarkEnd w:id="2313"/>
    <w:p>
      <w:pPr>
        <w:spacing w:after="0"/>
        <w:ind w:left="0"/>
        <w:jc w:val="both"/>
      </w:pPr>
      <w:r>
        <w:rPr>
          <w:rFonts w:ascii="Times New Roman"/>
          <w:b/>
          <w:i w:val="false"/>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bookmarkStart w:name="z2480" w:id="2314"/>
    <w:p>
      <w:pPr>
        <w:spacing w:after="0"/>
        <w:ind w:left="0"/>
        <w:jc w:val="both"/>
      </w:pPr>
      <w:r>
        <w:rPr>
          <w:rFonts w:ascii="Times New Roman"/>
          <w:b w:val="false"/>
          <w:i w:val="false"/>
          <w:color w:val="000000"/>
          <w:sz w:val="28"/>
        </w:rPr>
        <w:t>
      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bookmarkEnd w:id="2314"/>
    <w:bookmarkStart w:name="z2481" w:id="2315"/>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bookmarkEnd w:id="2315"/>
    <w:bookmarkStart w:name="z2482" w:id="2316"/>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bookmarkEnd w:id="2316"/>
    <w:bookmarkStart w:name="z2483" w:id="2317"/>
    <w:p>
      <w:pPr>
        <w:spacing w:after="0"/>
        <w:ind w:left="0"/>
        <w:jc w:val="both"/>
      </w:pPr>
      <w:r>
        <w:rPr>
          <w:rFonts w:ascii="Times New Roman"/>
          <w:b w:val="false"/>
          <w:i w:val="false"/>
          <w:color w:val="000000"/>
          <w:sz w:val="28"/>
        </w:rPr>
        <w:t>
      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bookmarkEnd w:id="2317"/>
    <w:bookmarkStart w:name="z2484" w:id="2318"/>
    <w:p>
      <w:pPr>
        <w:spacing w:after="0"/>
        <w:ind w:left="0"/>
        <w:jc w:val="both"/>
      </w:pPr>
      <w:r>
        <w:rPr>
          <w:rFonts w:ascii="Times New Roman"/>
          <w:b w:val="false"/>
          <w:i w:val="false"/>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bookmarkEnd w:id="2318"/>
    <w:bookmarkStart w:name="z2485" w:id="2319"/>
    <w:p>
      <w:pPr>
        <w:spacing w:after="0"/>
        <w:ind w:left="0"/>
        <w:jc w:val="both"/>
      </w:pPr>
      <w:r>
        <w:rPr>
          <w:rFonts w:ascii="Times New Roman"/>
          <w:b w:val="false"/>
          <w:i w:val="false"/>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bookmarkEnd w:id="2319"/>
    <w:bookmarkStart w:name="z2486" w:id="2320"/>
    <w:p>
      <w:pPr>
        <w:spacing w:after="0"/>
        <w:ind w:left="0"/>
        <w:jc w:val="both"/>
      </w:pPr>
      <w:r>
        <w:rPr>
          <w:rFonts w:ascii="Times New Roman"/>
          <w:b w:val="false"/>
          <w:i w:val="false"/>
          <w:color w:val="000000"/>
          <w:sz w:val="28"/>
        </w:rPr>
        <w:t>
      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bookmarkEnd w:id="2320"/>
    <w:bookmarkStart w:name="z2487" w:id="2321"/>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bookmarkEnd w:id="2321"/>
    <w:bookmarkStart w:name="z2488" w:id="2322"/>
    <w:p>
      <w:pPr>
        <w:spacing w:after="0"/>
        <w:ind w:left="0"/>
        <w:jc w:val="both"/>
      </w:pPr>
      <w:r>
        <w:rPr>
          <w:rFonts w:ascii="Times New Roman"/>
          <w:b w:val="false"/>
          <w:i w:val="false"/>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322"/>
    <w:p>
      <w:pPr>
        <w:spacing w:after="0"/>
        <w:ind w:left="0"/>
        <w:jc w:val="both"/>
      </w:pPr>
      <w:r>
        <w:rPr>
          <w:rFonts w:ascii="Times New Roman"/>
          <w:b/>
          <w:i w:val="false"/>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bookmarkStart w:name="z2490" w:id="2323"/>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w:t>
      </w:r>
    </w:p>
    <w:bookmarkEnd w:id="2323"/>
    <w:bookmarkStart w:name="z2491" w:id="2324"/>
    <w:p>
      <w:pPr>
        <w:spacing w:after="0"/>
        <w:ind w:left="0"/>
        <w:jc w:val="both"/>
      </w:pPr>
      <w:r>
        <w:rPr>
          <w:rFonts w:ascii="Times New Roman"/>
          <w:b w:val="false"/>
          <w:i w:val="false"/>
          <w:color w:val="000000"/>
          <w:sz w:val="28"/>
        </w:rPr>
        <w:t>
      1) сот айқындаған мәжбүрлеп емдеу мерзімі өткеннен кейін;</w:t>
      </w:r>
    </w:p>
    <w:bookmarkEnd w:id="2324"/>
    <w:bookmarkStart w:name="z2492" w:id="2325"/>
    <w:p>
      <w:pPr>
        <w:spacing w:after="0"/>
        <w:ind w:left="0"/>
        <w:jc w:val="both"/>
      </w:pPr>
      <w:r>
        <w:rPr>
          <w:rFonts w:ascii="Times New Roman"/>
          <w:b w:val="false"/>
          <w:i w:val="false"/>
          <w:color w:val="000000"/>
          <w:sz w:val="28"/>
        </w:rPr>
        <w:t>
      2) мәжбүрлеп емдеу жүргізуге кедергі келтіретін ілеспе ауыр аурулардың анықталуына байланысты сот қаулысымен;</w:t>
      </w:r>
    </w:p>
    <w:bookmarkEnd w:id="2325"/>
    <w:bookmarkStart w:name="z2493" w:id="2326"/>
    <w:p>
      <w:pPr>
        <w:spacing w:after="0"/>
        <w:ind w:left="0"/>
        <w:jc w:val="both"/>
      </w:pPr>
      <w:r>
        <w:rPr>
          <w:rFonts w:ascii="Times New Roman"/>
          <w:b w:val="false"/>
          <w:i w:val="false"/>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bookmarkEnd w:id="2326"/>
    <w:bookmarkStart w:name="z2494" w:id="2327"/>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bookmarkEnd w:id="2327"/>
    <w:bookmarkStart w:name="z2495" w:id="2328"/>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bookmarkEnd w:id="2328"/>
    <w:bookmarkStart w:name="z2496" w:id="2329"/>
    <w:p>
      <w:pPr>
        <w:spacing w:after="0"/>
        <w:ind w:left="0"/>
        <w:jc w:val="both"/>
      </w:pPr>
      <w:r>
        <w:rPr>
          <w:rFonts w:ascii="Times New Roman"/>
          <w:b w:val="false"/>
          <w:i w:val="false"/>
          <w:color w:val="000000"/>
          <w:sz w:val="28"/>
        </w:rPr>
        <w:t>
      4. Психикаға белсенді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bookmarkEnd w:id="2329"/>
    <w:bookmarkStart w:name="z2497" w:id="2330"/>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bookmarkEnd w:id="2330"/>
    <w:bookmarkStart w:name="z2498" w:id="2331"/>
    <w:p>
      <w:pPr>
        <w:spacing w:after="0"/>
        <w:ind w:left="0"/>
        <w:jc w:val="both"/>
      </w:pPr>
      <w:r>
        <w:rPr>
          <w:rFonts w:ascii="Times New Roman"/>
          <w:b w:val="false"/>
          <w:i w:val="false"/>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bookmarkEnd w:id="2331"/>
    <w:bookmarkStart w:name="z2499" w:id="2332"/>
    <w:p>
      <w:pPr>
        <w:spacing w:after="0"/>
        <w:ind w:left="0"/>
        <w:jc w:val="both"/>
      </w:pPr>
      <w:r>
        <w:rPr>
          <w:rFonts w:ascii="Times New Roman"/>
          <w:b w:val="false"/>
          <w:i w:val="false"/>
          <w:color w:val="000000"/>
          <w:sz w:val="28"/>
        </w:rPr>
        <w:t>
      Есепке қоюдан және демеп емдеуден өтуден жалтарған жағдайда адамды ішкі істер органдары мәжбүрлеп әкелуі мүмкін.</w:t>
      </w:r>
    </w:p>
    <w:bookmarkEnd w:id="2332"/>
    <w:bookmarkStart w:name="z2500" w:id="2333"/>
    <w:p>
      <w:pPr>
        <w:spacing w:after="0"/>
        <w:ind w:left="0"/>
        <w:jc w:val="both"/>
      </w:pPr>
      <w:r>
        <w:rPr>
          <w:rFonts w:ascii="Times New Roman"/>
          <w:b w:val="false"/>
          <w:i w:val="false"/>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bookmarkEnd w:id="2333"/>
    <w:p>
      <w:pPr>
        <w:spacing w:after="0"/>
        <w:ind w:left="0"/>
        <w:jc w:val="both"/>
      </w:pPr>
      <w:r>
        <w:rPr>
          <w:rFonts w:ascii="Times New Roman"/>
          <w:b/>
          <w:i w:val="false"/>
          <w:color w:val="000000"/>
          <w:sz w:val="28"/>
        </w:rPr>
        <w:t>175-бап. Психикалық денсаулық саласында медициналық көмек көрсету кезінде қауіпсіздікті қамтамасыз ету шаралары</w:t>
      </w:r>
    </w:p>
    <w:bookmarkStart w:name="z2502" w:id="2334"/>
    <w:p>
      <w:pPr>
        <w:spacing w:after="0"/>
        <w:ind w:left="0"/>
        <w:jc w:val="both"/>
      </w:pPr>
      <w:r>
        <w:rPr>
          <w:rFonts w:ascii="Times New Roman"/>
          <w:b w:val="false"/>
          <w:i w:val="false"/>
          <w:color w:val="000000"/>
          <w:sz w:val="28"/>
        </w:rPr>
        <w:t>
      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bookmarkEnd w:id="2334"/>
    <w:bookmarkStart w:name="z2503" w:id="2335"/>
    <w:p>
      <w:pPr>
        <w:spacing w:after="0"/>
        <w:ind w:left="0"/>
        <w:jc w:val="both"/>
      </w:pPr>
      <w:r>
        <w:rPr>
          <w:rFonts w:ascii="Times New Roman"/>
          <w:b w:val="false"/>
          <w:i w:val="false"/>
          <w:color w:val="000000"/>
          <w:sz w:val="28"/>
        </w:rPr>
        <w:t>
      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bookmarkEnd w:id="2335"/>
    <w:bookmarkStart w:name="z2504" w:id="2336"/>
    <w:p>
      <w:pPr>
        <w:spacing w:after="0"/>
        <w:ind w:left="0"/>
        <w:jc w:val="both"/>
      </w:pPr>
      <w:r>
        <w:rPr>
          <w:rFonts w:ascii="Times New Roman"/>
          <w:b w:val="false"/>
          <w:i w:val="false"/>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36"/>
    <w:p>
      <w:pPr>
        <w:spacing w:after="0"/>
        <w:ind w:left="0"/>
        <w:jc w:val="both"/>
      </w:pPr>
      <w:r>
        <w:rPr>
          <w:rFonts w:ascii="Times New Roman"/>
          <w:b/>
          <w:i w:val="false"/>
          <w:color w:val="000000"/>
          <w:sz w:val="28"/>
        </w:rPr>
        <w:t>176-бап. Психикалық, мінез-құлықтық бұзылушылықтары (аурулары) бар адамдарды динамикалық байқау</w:t>
      </w:r>
    </w:p>
    <w:bookmarkStart w:name="z2506" w:id="2337"/>
    <w:p>
      <w:pPr>
        <w:spacing w:after="0"/>
        <w:ind w:left="0"/>
        <w:jc w:val="both"/>
      </w:pPr>
      <w:r>
        <w:rPr>
          <w:rFonts w:ascii="Times New Roman"/>
          <w:b w:val="false"/>
          <w:i w:val="false"/>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bookmarkEnd w:id="2337"/>
    <w:bookmarkStart w:name="z2507" w:id="2338"/>
    <w:p>
      <w:pPr>
        <w:spacing w:after="0"/>
        <w:ind w:left="0"/>
        <w:jc w:val="both"/>
      </w:pPr>
      <w:r>
        <w:rPr>
          <w:rFonts w:ascii="Times New Roman"/>
          <w:b w:val="false"/>
          <w:i w:val="false"/>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bookmarkEnd w:id="2338"/>
    <w:bookmarkStart w:name="z2508" w:id="2339"/>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 динамикалық байқау, сондай-ақ динамикалық байқауды тоқтату қағидаларын уәкілетті орган әзірлейді және бекітеді.</w:t>
      </w:r>
    </w:p>
    <w:bookmarkEnd w:id="2339"/>
    <w:bookmarkStart w:name="z2509" w:id="2340"/>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 психикалық жай-күйі өзгерген кезде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bookmarkEnd w:id="2340"/>
    <w:bookmarkStart w:name="z2510" w:id="2341"/>
    <w:p>
      <w:pPr>
        <w:spacing w:after="0"/>
        <w:ind w:left="0"/>
        <w:jc w:val="left"/>
      </w:pPr>
      <w:r>
        <w:rPr>
          <w:rFonts w:ascii="Times New Roman"/>
          <w:b/>
          <w:i w:val="false"/>
          <w:color w:val="000000"/>
        </w:rPr>
        <w:t xml:space="preserve"> 2-параграф. Орфандық аурулар кезінде медициналық көмек көрсету</w:t>
      </w:r>
    </w:p>
    <w:bookmarkEnd w:id="2341"/>
    <w:p>
      <w:pPr>
        <w:spacing w:after="0"/>
        <w:ind w:left="0"/>
        <w:jc w:val="both"/>
      </w:pPr>
      <w:r>
        <w:rPr>
          <w:rFonts w:ascii="Times New Roman"/>
          <w:b/>
          <w:i w:val="false"/>
          <w:color w:val="000000"/>
          <w:sz w:val="28"/>
        </w:rPr>
        <w:t>177-бап. Орфандық аурулар кезінде медициналық көмек көрсету</w:t>
      </w:r>
    </w:p>
    <w:bookmarkStart w:name="z2512" w:id="2342"/>
    <w:p>
      <w:pPr>
        <w:spacing w:after="0"/>
        <w:ind w:left="0"/>
        <w:jc w:val="both"/>
      </w:pPr>
      <w:r>
        <w:rPr>
          <w:rFonts w:ascii="Times New Roman"/>
          <w:b w:val="false"/>
          <w:i w:val="false"/>
          <w:color w:val="000000"/>
          <w:sz w:val="28"/>
        </w:rPr>
        <w:t>
      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кездесетін ауыр аурулар жатады.</w:t>
      </w:r>
    </w:p>
    <w:bookmarkEnd w:id="2342"/>
    <w:bookmarkStart w:name="z2513" w:id="2343"/>
    <w:p>
      <w:pPr>
        <w:spacing w:after="0"/>
        <w:ind w:left="0"/>
        <w:jc w:val="both"/>
      </w:pPr>
      <w:r>
        <w:rPr>
          <w:rFonts w:ascii="Times New Roman"/>
          <w:b w:val="false"/>
          <w:i w:val="false"/>
          <w:color w:val="000000"/>
          <w:sz w:val="28"/>
        </w:rPr>
        <w:t>
      2. Орфандық ауруларды емдеу тегін медициналық көмектің кепілдік берілген көлемі шеңберінде жүзеге асырылады.</w:t>
      </w:r>
    </w:p>
    <w:bookmarkEnd w:id="2343"/>
    <w:bookmarkStart w:name="z2514" w:id="2344"/>
    <w:p>
      <w:pPr>
        <w:spacing w:after="0"/>
        <w:ind w:left="0"/>
        <w:jc w:val="both"/>
      </w:pPr>
      <w:r>
        <w:rPr>
          <w:rFonts w:ascii="Times New Roman"/>
          <w:b w:val="false"/>
          <w:i w:val="false"/>
          <w:color w:val="000000"/>
          <w:sz w:val="28"/>
        </w:rPr>
        <w:t>
      3. Орфандық аурулардың және оларды емдеуге арналған дәрілік заттардың (орфандық) тізбесін мынадай өлшемшарттарды ескере отырып, уәкілетті орган бекітеді:</w:t>
      </w:r>
    </w:p>
    <w:bookmarkEnd w:id="2344"/>
    <w:bookmarkStart w:name="z2515" w:id="2345"/>
    <w:p>
      <w:pPr>
        <w:spacing w:after="0"/>
        <w:ind w:left="0"/>
        <w:jc w:val="both"/>
      </w:pPr>
      <w:r>
        <w:rPr>
          <w:rFonts w:ascii="Times New Roman"/>
          <w:b w:val="false"/>
          <w:i w:val="false"/>
          <w:color w:val="000000"/>
          <w:sz w:val="28"/>
        </w:rPr>
        <w:t>
      1) Қазақстан Республикасында таралуы;</w:t>
      </w:r>
    </w:p>
    <w:bookmarkEnd w:id="2345"/>
    <w:bookmarkStart w:name="z2516" w:id="2346"/>
    <w:p>
      <w:pPr>
        <w:spacing w:after="0"/>
        <w:ind w:left="0"/>
        <w:jc w:val="both"/>
      </w:pPr>
      <w:r>
        <w:rPr>
          <w:rFonts w:ascii="Times New Roman"/>
          <w:b w:val="false"/>
          <w:i w:val="false"/>
          <w:color w:val="000000"/>
          <w:sz w:val="28"/>
        </w:rPr>
        <w:t>
      2) жүргізу үшін Қазақстан Республикасының аумағында әзірленген және тіркелген дәрілік заттар бар жүйелі емдеу қажеттілігі (курабелді пациенттер);</w:t>
      </w:r>
    </w:p>
    <w:bookmarkEnd w:id="2346"/>
    <w:bookmarkStart w:name="z2517" w:id="2347"/>
    <w:p>
      <w:pPr>
        <w:spacing w:after="0"/>
        <w:ind w:left="0"/>
        <w:jc w:val="both"/>
      </w:pPr>
      <w:r>
        <w:rPr>
          <w:rFonts w:ascii="Times New Roman"/>
          <w:b w:val="false"/>
          <w:i w:val="false"/>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bookmarkEnd w:id="2347"/>
    <w:bookmarkStart w:name="z2518" w:id="2348"/>
    <w:p>
      <w:pPr>
        <w:spacing w:after="0"/>
        <w:ind w:left="0"/>
        <w:jc w:val="both"/>
      </w:pPr>
      <w:r>
        <w:rPr>
          <w:rFonts w:ascii="Times New Roman"/>
          <w:b w:val="false"/>
          <w:i w:val="false"/>
          <w:color w:val="000000"/>
          <w:sz w:val="28"/>
        </w:rPr>
        <w:t>
      4) емдеу үшін әлемде әзірленген дәрілік заттар жоқ аурулардың болуы;</w:t>
      </w:r>
    </w:p>
    <w:bookmarkEnd w:id="2348"/>
    <w:bookmarkStart w:name="z2519" w:id="2349"/>
    <w:p>
      <w:pPr>
        <w:spacing w:after="0"/>
        <w:ind w:left="0"/>
        <w:jc w:val="both"/>
      </w:pPr>
      <w:r>
        <w:rPr>
          <w:rFonts w:ascii="Times New Roman"/>
          <w:b w:val="false"/>
          <w:i w:val="false"/>
          <w:color w:val="000000"/>
          <w:sz w:val="28"/>
        </w:rPr>
        <w:t>
      5) радикалды терапияның болмауына байланысты паллиативтік медициналық көмек көрсету қажеттігі (инкурабелді пациенттер).</w:t>
      </w:r>
    </w:p>
    <w:bookmarkEnd w:id="2349"/>
    <w:bookmarkStart w:name="z2520" w:id="2350"/>
    <w:p>
      <w:pPr>
        <w:spacing w:after="0"/>
        <w:ind w:left="0"/>
        <w:jc w:val="both"/>
      </w:pPr>
      <w:r>
        <w:rPr>
          <w:rFonts w:ascii="Times New Roman"/>
          <w:b w:val="false"/>
          <w:i w:val="false"/>
          <w:color w:val="000000"/>
          <w:sz w:val="28"/>
        </w:rPr>
        <w:t>
      4. Орфандық аурулардың және оларды емдеуге арналған дәрілік заттардың тізбесін қалыптастыру қағидаларын уәкілетті орган әзірлейді және бекітеді.</w:t>
      </w:r>
    </w:p>
    <w:bookmarkEnd w:id="2350"/>
    <w:bookmarkStart w:name="z2521" w:id="2351"/>
    <w:p>
      <w:pPr>
        <w:spacing w:after="0"/>
        <w:ind w:left="0"/>
        <w:jc w:val="left"/>
      </w:pPr>
      <w:r>
        <w:rPr>
          <w:rFonts w:ascii="Times New Roman"/>
          <w:b/>
          <w:i w:val="false"/>
          <w:color w:val="000000"/>
        </w:rPr>
        <w:t xml:space="preserve"> 21-тарау. УАҚЫТША БЕЙІМДЕУ ЖӘНЕ ДЕТОКСИКАЦИЯ ОРТАЛЫҚТАРЫ</w:t>
      </w:r>
    </w:p>
    <w:bookmarkEnd w:id="2351"/>
    <w:p>
      <w:pPr>
        <w:spacing w:after="0"/>
        <w:ind w:left="0"/>
        <w:jc w:val="both"/>
      </w:pPr>
      <w:r>
        <w:rPr>
          <w:rFonts w:ascii="Times New Roman"/>
          <w:b/>
          <w:i w:val="false"/>
          <w:color w:val="000000"/>
          <w:sz w:val="28"/>
        </w:rPr>
        <w:t>178-бап. Уақытша бейімдеу және детоксикация орталықтары</w:t>
      </w:r>
    </w:p>
    <w:bookmarkStart w:name="z2523" w:id="2352"/>
    <w:p>
      <w:pPr>
        <w:spacing w:after="0"/>
        <w:ind w:left="0"/>
        <w:jc w:val="both"/>
      </w:pPr>
      <w:r>
        <w:rPr>
          <w:rFonts w:ascii="Times New Roman"/>
          <w:b w:val="false"/>
          <w:i w:val="false"/>
          <w:color w:val="000000"/>
          <w:sz w:val="28"/>
        </w:rPr>
        <w:t>
      1. Уақытша бейімдеу және детоксикация орталықтары жергілікті атқарушы органдардың шешімі бойынша құрылады.</w:t>
      </w:r>
    </w:p>
    <w:bookmarkEnd w:id="2352"/>
    <w:bookmarkStart w:name="z2524" w:id="2353"/>
    <w:p>
      <w:pPr>
        <w:spacing w:after="0"/>
        <w:ind w:left="0"/>
        <w:jc w:val="both"/>
      </w:pPr>
      <w:r>
        <w:rPr>
          <w:rFonts w:ascii="Times New Roman"/>
          <w:b w:val="false"/>
          <w:i w:val="false"/>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айқындайды.</w:t>
      </w:r>
    </w:p>
    <w:bookmarkEnd w:id="2353"/>
    <w:p>
      <w:pPr>
        <w:spacing w:after="0"/>
        <w:ind w:left="0"/>
        <w:jc w:val="both"/>
      </w:pPr>
      <w:r>
        <w:rPr>
          <w:rFonts w:ascii="Times New Roman"/>
          <w:b/>
          <w:i w:val="false"/>
          <w:color w:val="000000"/>
          <w:sz w:val="28"/>
        </w:rPr>
        <w:t>179-бап. Адамдарды уақытша бейімдеу және детоксикация орталықтарына орналастыру негіздері</w:t>
      </w:r>
    </w:p>
    <w:bookmarkStart w:name="z2526" w:id="2354"/>
    <w:p>
      <w:pPr>
        <w:spacing w:after="0"/>
        <w:ind w:left="0"/>
        <w:jc w:val="both"/>
      </w:pPr>
      <w:r>
        <w:rPr>
          <w:rFonts w:ascii="Times New Roman"/>
          <w:b w:val="false"/>
          <w:i w:val="false"/>
          <w:color w:val="000000"/>
          <w:sz w:val="28"/>
        </w:rPr>
        <w:t>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54"/>
    <w:p>
      <w:pPr>
        <w:spacing w:after="0"/>
        <w:ind w:left="0"/>
        <w:jc w:val="both"/>
      </w:pPr>
      <w:r>
        <w:rPr>
          <w:rFonts w:ascii="Times New Roman"/>
          <w:b/>
          <w:i w:val="false"/>
          <w:color w:val="000000"/>
          <w:sz w:val="28"/>
        </w:rPr>
        <w:t>180-бап. Уақытша бейімдеу және детоксикация орталықтарына орналастырылатын адамдарды қабылдау және тіркеу</w:t>
      </w:r>
    </w:p>
    <w:bookmarkStart w:name="z2528" w:id="2355"/>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bookmarkEnd w:id="2355"/>
    <w:bookmarkStart w:name="z2529" w:id="2356"/>
    <w:p>
      <w:pPr>
        <w:spacing w:after="0"/>
        <w:ind w:left="0"/>
        <w:jc w:val="both"/>
      </w:pPr>
      <w:r>
        <w:rPr>
          <w:rFonts w:ascii="Times New Roman"/>
          <w:b w:val="false"/>
          <w:i w:val="false"/>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bookmarkEnd w:id="2356"/>
    <w:bookmarkStart w:name="z2530" w:id="2357"/>
    <w:p>
      <w:pPr>
        <w:spacing w:after="0"/>
        <w:ind w:left="0"/>
        <w:jc w:val="both"/>
      </w:pPr>
      <w:r>
        <w:rPr>
          <w:rFonts w:ascii="Times New Roman"/>
          <w:b w:val="false"/>
          <w:i w:val="false"/>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357"/>
    <w:p>
      <w:pPr>
        <w:spacing w:after="0"/>
        <w:ind w:left="0"/>
        <w:jc w:val="both"/>
      </w:pPr>
      <w:r>
        <w:rPr>
          <w:rFonts w:ascii="Times New Roman"/>
          <w:b/>
          <w:i w:val="false"/>
          <w:color w:val="000000"/>
          <w:sz w:val="28"/>
        </w:rPr>
        <w:t>181-бап. Уақытша бейімдеу және детоксикация орталықтарында ұстау режимі</w:t>
      </w:r>
    </w:p>
    <w:bookmarkStart w:name="z2532" w:id="2358"/>
    <w:p>
      <w:pPr>
        <w:spacing w:after="0"/>
        <w:ind w:left="0"/>
        <w:jc w:val="both"/>
      </w:pPr>
      <w:r>
        <w:rPr>
          <w:rFonts w:ascii="Times New Roman"/>
          <w:b w:val="false"/>
          <w:i w:val="false"/>
          <w:color w:val="000000"/>
          <w:sz w:val="28"/>
        </w:rPr>
        <w:t>
      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bookmarkEnd w:id="2358"/>
    <w:bookmarkStart w:name="z2533" w:id="2359"/>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ер адамдар әйелдерден бөлек орналастырылады.</w:t>
      </w:r>
    </w:p>
    <w:bookmarkEnd w:id="2359"/>
    <w:bookmarkStart w:name="z2534" w:id="2360"/>
    <w:p>
      <w:pPr>
        <w:spacing w:after="0"/>
        <w:ind w:left="0"/>
        <w:jc w:val="both"/>
      </w:pPr>
      <w:r>
        <w:rPr>
          <w:rFonts w:ascii="Times New Roman"/>
          <w:b w:val="false"/>
          <w:i w:val="false"/>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bookmarkEnd w:id="2360"/>
    <w:bookmarkStart w:name="z2535" w:id="2361"/>
    <w:p>
      <w:pPr>
        <w:spacing w:after="0"/>
        <w:ind w:left="0"/>
        <w:jc w:val="both"/>
      </w:pPr>
      <w:r>
        <w:rPr>
          <w:rFonts w:ascii="Times New Roman"/>
          <w:b w:val="false"/>
          <w:i w:val="false"/>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bookmarkEnd w:id="2361"/>
    <w:p>
      <w:pPr>
        <w:spacing w:after="0"/>
        <w:ind w:left="0"/>
        <w:jc w:val="both"/>
      </w:pPr>
      <w:r>
        <w:rPr>
          <w:rFonts w:ascii="Times New Roman"/>
          <w:b/>
          <w:i w:val="false"/>
          <w:color w:val="000000"/>
          <w:sz w:val="28"/>
        </w:rPr>
        <w:t>182-бап. Уақытша бейімдеу және детоксикация орталықтарына орналастырылатын адамдардың құқықтары мен міндеттері</w:t>
      </w:r>
    </w:p>
    <w:bookmarkStart w:name="z2537" w:id="2362"/>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адамдардың:</w:t>
      </w:r>
    </w:p>
    <w:bookmarkEnd w:id="2362"/>
    <w:bookmarkStart w:name="z2538" w:id="2363"/>
    <w:p>
      <w:pPr>
        <w:spacing w:after="0"/>
        <w:ind w:left="0"/>
        <w:jc w:val="both"/>
      </w:pPr>
      <w:r>
        <w:rPr>
          <w:rFonts w:ascii="Times New Roman"/>
          <w:b w:val="false"/>
          <w:i w:val="false"/>
          <w:color w:val="000000"/>
          <w:sz w:val="28"/>
        </w:rPr>
        <w:t>
      1) өздерінің құқықтары мен міндеттері, ұстау режимі туралы ақпарат алуға;</w:t>
      </w:r>
    </w:p>
    <w:bookmarkEnd w:id="2363"/>
    <w:bookmarkStart w:name="z2539" w:id="2364"/>
    <w:p>
      <w:pPr>
        <w:spacing w:after="0"/>
        <w:ind w:left="0"/>
        <w:jc w:val="both"/>
      </w:pPr>
      <w:r>
        <w:rPr>
          <w:rFonts w:ascii="Times New Roman"/>
          <w:b w:val="false"/>
          <w:i w:val="false"/>
          <w:color w:val="000000"/>
          <w:sz w:val="28"/>
        </w:rPr>
        <w:t>
      2) уақытша бейімдеу және детоксикация орталығында болу кезеңінде жеке басының қауіпсіздігіне;</w:t>
      </w:r>
    </w:p>
    <w:bookmarkEnd w:id="2364"/>
    <w:bookmarkStart w:name="z2540" w:id="2365"/>
    <w:p>
      <w:pPr>
        <w:spacing w:after="0"/>
        <w:ind w:left="0"/>
        <w:jc w:val="both"/>
      </w:pPr>
      <w:r>
        <w:rPr>
          <w:rFonts w:ascii="Times New Roman"/>
          <w:b w:val="false"/>
          <w:i w:val="false"/>
          <w:color w:val="000000"/>
          <w:sz w:val="28"/>
        </w:rPr>
        <w:t>
      3) материалдық-тұрмыстық және медициналық-санитариялық қызмет алуға;</w:t>
      </w:r>
    </w:p>
    <w:bookmarkEnd w:id="2365"/>
    <w:bookmarkStart w:name="z2541" w:id="2366"/>
    <w:p>
      <w:pPr>
        <w:spacing w:after="0"/>
        <w:ind w:left="0"/>
        <w:jc w:val="both"/>
      </w:pPr>
      <w:r>
        <w:rPr>
          <w:rFonts w:ascii="Times New Roman"/>
          <w:b w:val="false"/>
          <w:i w:val="false"/>
          <w:color w:val="000000"/>
          <w:sz w:val="28"/>
        </w:rPr>
        <w:t>
      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bookmarkEnd w:id="2366"/>
    <w:bookmarkStart w:name="z2542" w:id="2367"/>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67"/>
    <w:p>
      <w:pPr>
        <w:spacing w:after="0"/>
        <w:ind w:left="0"/>
        <w:jc w:val="both"/>
      </w:pPr>
      <w:r>
        <w:rPr>
          <w:rFonts w:ascii="Times New Roman"/>
          <w:b/>
          <w:i w:val="false"/>
          <w:color w:val="000000"/>
          <w:sz w:val="28"/>
        </w:rPr>
        <w:t>183-бап. Уақытша бейімдеу және детоксикация орталықтарына орналастырылған адамдарды босату</w:t>
      </w:r>
    </w:p>
    <w:bookmarkStart w:name="z2544" w:id="2368"/>
    <w:p>
      <w:pPr>
        <w:spacing w:after="0"/>
        <w:ind w:left="0"/>
        <w:jc w:val="both"/>
      </w:pPr>
      <w:r>
        <w:rPr>
          <w:rFonts w:ascii="Times New Roman"/>
          <w:b w:val="false"/>
          <w:i w:val="false"/>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жатады.</w:t>
      </w:r>
    </w:p>
    <w:bookmarkEnd w:id="2368"/>
    <w:bookmarkStart w:name="z2545" w:id="2369"/>
    <w:p>
      <w:pPr>
        <w:spacing w:after="0"/>
        <w:ind w:left="0"/>
        <w:jc w:val="both"/>
      </w:pPr>
      <w:r>
        <w:rPr>
          <w:rFonts w:ascii="Times New Roman"/>
          <w:b w:val="false"/>
          <w:i w:val="false"/>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bookmarkEnd w:id="2369"/>
    <w:bookmarkStart w:name="z2546" w:id="2370"/>
    <w:p>
      <w:pPr>
        <w:spacing w:after="0"/>
        <w:ind w:left="0"/>
        <w:jc w:val="both"/>
      </w:pPr>
      <w:r>
        <w:rPr>
          <w:rFonts w:ascii="Times New Roman"/>
          <w:b w:val="false"/>
          <w:i w:val="false"/>
          <w:color w:val="000000"/>
          <w:sz w:val="28"/>
        </w:rPr>
        <w:t>
      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bookmarkEnd w:id="2370"/>
    <w:bookmarkStart w:name="z2547" w:id="2371"/>
    <w:p>
      <w:pPr>
        <w:spacing w:after="0"/>
        <w:ind w:left="0"/>
        <w:jc w:val="both"/>
      </w:pPr>
      <w:r>
        <w:rPr>
          <w:rFonts w:ascii="Times New Roman"/>
          <w:b w:val="false"/>
          <w:i w:val="false"/>
          <w:color w:val="000000"/>
          <w:sz w:val="28"/>
        </w:rPr>
        <w:t>
      4. Шығару кезінде адамға оның уақытша бейімдеу және детоксикация орталығында болғаны туралы анықтама беріледі.</w:t>
      </w:r>
    </w:p>
    <w:bookmarkEnd w:id="2371"/>
    <w:bookmarkStart w:name="z2548" w:id="2372"/>
    <w:p>
      <w:pPr>
        <w:spacing w:after="0"/>
        <w:ind w:left="0"/>
        <w:jc w:val="left"/>
      </w:pPr>
      <w:r>
        <w:rPr>
          <w:rFonts w:ascii="Times New Roman"/>
          <w:b/>
          <w:i w:val="false"/>
          <w:color w:val="000000"/>
        </w:rPr>
        <w:t xml:space="preserve"> 22-тарау. ҰЛТТЫҚ АЛДЫН АЛУ ТЕТІГІ</w:t>
      </w:r>
    </w:p>
    <w:bookmarkEnd w:id="2372"/>
    <w:p>
      <w:pPr>
        <w:spacing w:after="0"/>
        <w:ind w:left="0"/>
        <w:jc w:val="both"/>
      </w:pPr>
      <w:r>
        <w:rPr>
          <w:rFonts w:ascii="Times New Roman"/>
          <w:b/>
          <w:i w:val="false"/>
          <w:color w:val="000000"/>
          <w:sz w:val="28"/>
        </w:rPr>
        <w:t>184-бап. Ұлттық алдын алу тетігі</w:t>
      </w:r>
    </w:p>
    <w:bookmarkStart w:name="z2550" w:id="2373"/>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2373"/>
    <w:bookmarkStart w:name="z2551" w:id="2374"/>
    <w:p>
      <w:pPr>
        <w:spacing w:after="0"/>
        <w:ind w:left="0"/>
        <w:jc w:val="both"/>
      </w:pPr>
      <w:r>
        <w:rPr>
          <w:rFonts w:ascii="Times New Roman"/>
          <w:b w:val="false"/>
          <w:i w:val="false"/>
          <w:color w:val="000000"/>
          <w:sz w:val="28"/>
        </w:rPr>
        <w:t>
      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барады.</w:t>
      </w:r>
    </w:p>
    <w:bookmarkEnd w:id="2374"/>
    <w:bookmarkStart w:name="z2552" w:id="2375"/>
    <w:p>
      <w:pPr>
        <w:spacing w:after="0"/>
        <w:ind w:left="0"/>
        <w:jc w:val="both"/>
      </w:pPr>
      <w:r>
        <w:rPr>
          <w:rFonts w:ascii="Times New Roman"/>
          <w:b w:val="false"/>
          <w:i w:val="false"/>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375"/>
    <w:bookmarkStart w:name="z2553" w:id="2376"/>
    <w:p>
      <w:pPr>
        <w:spacing w:after="0"/>
        <w:ind w:left="0"/>
        <w:jc w:val="both"/>
      </w:pPr>
      <w:r>
        <w:rPr>
          <w:rFonts w:ascii="Times New Roman"/>
          <w:b w:val="false"/>
          <w:i w:val="false"/>
          <w:color w:val="000000"/>
          <w:sz w:val="28"/>
        </w:rPr>
        <w:t>
      4. Адам құқықтары жөнiндегi уәкiл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2376"/>
    <w:bookmarkStart w:name="z2554" w:id="2377"/>
    <w:p>
      <w:pPr>
        <w:spacing w:after="0"/>
        <w:ind w:left="0"/>
        <w:jc w:val="both"/>
      </w:pPr>
      <w:r>
        <w:rPr>
          <w:rFonts w:ascii="Times New Roman"/>
          <w:b w:val="false"/>
          <w:i w:val="false"/>
          <w:color w:val="000000"/>
          <w:sz w:val="28"/>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2377"/>
    <w:p>
      <w:pPr>
        <w:spacing w:after="0"/>
        <w:ind w:left="0"/>
        <w:jc w:val="both"/>
      </w:pPr>
      <w:r>
        <w:rPr>
          <w:rFonts w:ascii="Times New Roman"/>
          <w:b/>
          <w:i w:val="false"/>
          <w:color w:val="000000"/>
          <w:sz w:val="28"/>
        </w:rPr>
        <w:t>185-бап. Үйлестіру кеңесі</w:t>
      </w:r>
    </w:p>
    <w:bookmarkStart w:name="z2556" w:id="2378"/>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2378"/>
    <w:bookmarkStart w:name="z2557" w:id="2379"/>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bookmarkEnd w:id="2379"/>
    <w:bookmarkStart w:name="z2558" w:id="2380"/>
    <w:p>
      <w:pPr>
        <w:spacing w:after="0"/>
        <w:ind w:left="0"/>
        <w:jc w:val="both"/>
      </w:pPr>
      <w:r>
        <w:rPr>
          <w:rFonts w:ascii="Times New Roman"/>
          <w:b w:val="false"/>
          <w:i w:val="false"/>
          <w:color w:val="000000"/>
          <w:sz w:val="28"/>
        </w:rPr>
        <w:t>
      2. Адам құқықтары жөнiндегi уәкiл:</w:t>
      </w:r>
    </w:p>
    <w:bookmarkEnd w:id="2380"/>
    <w:bookmarkStart w:name="z2559" w:id="2381"/>
    <w:p>
      <w:pPr>
        <w:spacing w:after="0"/>
        <w:ind w:left="0"/>
        <w:jc w:val="both"/>
      </w:pPr>
      <w:r>
        <w:rPr>
          <w:rFonts w:ascii="Times New Roman"/>
          <w:b w:val="false"/>
          <w:i w:val="false"/>
          <w:color w:val="000000"/>
          <w:sz w:val="28"/>
        </w:rPr>
        <w:t>
      1) Адам құқықтары жөнiндегi уәкiлдің жанындағы Үйлестіру кеңесі туралы ережені;</w:t>
      </w:r>
    </w:p>
    <w:bookmarkEnd w:id="2381"/>
    <w:bookmarkStart w:name="z2560" w:id="2382"/>
    <w:p>
      <w:pPr>
        <w:spacing w:after="0"/>
        <w:ind w:left="0"/>
        <w:jc w:val="both"/>
      </w:pPr>
      <w:r>
        <w:rPr>
          <w:rFonts w:ascii="Times New Roman"/>
          <w:b w:val="false"/>
          <w:i w:val="false"/>
          <w:color w:val="000000"/>
          <w:sz w:val="28"/>
        </w:rPr>
        <w:t>
      2) ұлттық алдын алу тетiгiнің қатысушыларын іріктеу қағидаларын;</w:t>
      </w:r>
    </w:p>
    <w:bookmarkEnd w:id="2382"/>
    <w:bookmarkStart w:name="z2561" w:id="2383"/>
    <w:p>
      <w:pPr>
        <w:spacing w:after="0"/>
        <w:ind w:left="0"/>
        <w:jc w:val="both"/>
      </w:pPr>
      <w:r>
        <w:rPr>
          <w:rFonts w:ascii="Times New Roman"/>
          <w:b w:val="false"/>
          <w:i w:val="false"/>
          <w:color w:val="000000"/>
          <w:sz w:val="28"/>
        </w:rPr>
        <w:t>
      3) алдын ала бару үшін ұлттық алдын алу тетiгiнің қатысушыларынан топтар құру қағидаларын;</w:t>
      </w:r>
    </w:p>
    <w:bookmarkEnd w:id="2383"/>
    <w:bookmarkStart w:name="z2562" w:id="2384"/>
    <w:p>
      <w:pPr>
        <w:spacing w:after="0"/>
        <w:ind w:left="0"/>
        <w:jc w:val="both"/>
      </w:pPr>
      <w:r>
        <w:rPr>
          <w:rFonts w:ascii="Times New Roman"/>
          <w:b w:val="false"/>
          <w:i w:val="false"/>
          <w:color w:val="000000"/>
          <w:sz w:val="28"/>
        </w:rPr>
        <w:t>
      4) алдын ала бару жөніндегі әдістемелік ұсынымдарды;</w:t>
      </w:r>
    </w:p>
    <w:bookmarkEnd w:id="2384"/>
    <w:bookmarkStart w:name="z2563" w:id="2385"/>
    <w:p>
      <w:pPr>
        <w:spacing w:after="0"/>
        <w:ind w:left="0"/>
        <w:jc w:val="both"/>
      </w:pPr>
      <w:r>
        <w:rPr>
          <w:rFonts w:ascii="Times New Roman"/>
          <w:b w:val="false"/>
          <w:i w:val="false"/>
          <w:color w:val="000000"/>
          <w:sz w:val="28"/>
        </w:rPr>
        <w:t>
      5) алдын ала бару қорытындысы бойынша жыл сайынғы жинақталған баяндаманы дайындау қағидаларын бекітеді.</w:t>
      </w:r>
    </w:p>
    <w:bookmarkEnd w:id="2385"/>
    <w:bookmarkStart w:name="z2564" w:id="2386"/>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bookmarkEnd w:id="2386"/>
    <w:p>
      <w:pPr>
        <w:spacing w:after="0"/>
        <w:ind w:left="0"/>
        <w:jc w:val="both"/>
      </w:pPr>
      <w:r>
        <w:rPr>
          <w:rFonts w:ascii="Times New Roman"/>
          <w:b/>
          <w:i w:val="false"/>
          <w:color w:val="000000"/>
          <w:sz w:val="28"/>
        </w:rPr>
        <w:t>186-бап. Ұлттық алдын алу тетігінің қатысушыларына қойылатын талаптар</w:t>
      </w:r>
    </w:p>
    <w:bookmarkStart w:name="z2566" w:id="2387"/>
    <w:p>
      <w:pPr>
        <w:spacing w:after="0"/>
        <w:ind w:left="0"/>
        <w:jc w:val="both"/>
      </w:pPr>
      <w:r>
        <w:rPr>
          <w:rFonts w:ascii="Times New Roman"/>
          <w:b w:val="false"/>
          <w:i w:val="false"/>
          <w:color w:val="000000"/>
          <w:sz w:val="28"/>
        </w:rPr>
        <w:t>
      1. Мыналар:</w:t>
      </w:r>
    </w:p>
    <w:bookmarkEnd w:id="2387"/>
    <w:bookmarkStart w:name="z2567" w:id="2388"/>
    <w:p>
      <w:pPr>
        <w:spacing w:after="0"/>
        <w:ind w:left="0"/>
        <w:jc w:val="both"/>
      </w:pPr>
      <w:r>
        <w:rPr>
          <w:rFonts w:ascii="Times New Roman"/>
          <w:b w:val="false"/>
          <w:i w:val="false"/>
          <w:color w:val="000000"/>
          <w:sz w:val="28"/>
        </w:rPr>
        <w:t>
      1) Қазақстан Республикасының заңында белгіленген тәртіппен жойылмаған немесе алынбаған соттылығы бар;</w:t>
      </w:r>
    </w:p>
    <w:bookmarkEnd w:id="2388"/>
    <w:bookmarkStart w:name="z2568" w:id="2389"/>
    <w:p>
      <w:pPr>
        <w:spacing w:after="0"/>
        <w:ind w:left="0"/>
        <w:jc w:val="both"/>
      </w:pPr>
      <w:r>
        <w:rPr>
          <w:rFonts w:ascii="Times New Roman"/>
          <w:b w:val="false"/>
          <w:i w:val="false"/>
          <w:color w:val="000000"/>
          <w:sz w:val="28"/>
        </w:rPr>
        <w:t>
      2) қылмыстық құқық бұзушылық жасады деген күдікті немесе айыпталушы;</w:t>
      </w:r>
    </w:p>
    <w:bookmarkEnd w:id="2389"/>
    <w:bookmarkStart w:name="z2569" w:id="2390"/>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2390"/>
    <w:bookmarkStart w:name="z2570" w:id="2391"/>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2391"/>
    <w:bookmarkStart w:name="z2571" w:id="2392"/>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bookmarkEnd w:id="2392"/>
    <w:bookmarkStart w:name="z2572" w:id="2393"/>
    <w:p>
      <w:pPr>
        <w:spacing w:after="0"/>
        <w:ind w:left="0"/>
        <w:jc w:val="both"/>
      </w:pPr>
      <w:r>
        <w:rPr>
          <w:rFonts w:ascii="Times New Roman"/>
          <w:b w:val="false"/>
          <w:i w:val="false"/>
          <w:color w:val="000000"/>
          <w:sz w:val="28"/>
        </w:rPr>
        <w:t xml:space="preserve">
      2. Қасақана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393"/>
    <w:p>
      <w:pPr>
        <w:spacing w:after="0"/>
        <w:ind w:left="0"/>
        <w:jc w:val="both"/>
      </w:pPr>
      <w:r>
        <w:rPr>
          <w:rFonts w:ascii="Times New Roman"/>
          <w:b/>
          <w:i w:val="false"/>
          <w:color w:val="000000"/>
          <w:sz w:val="28"/>
        </w:rPr>
        <w:t>187-бап. Ұлттық алдын алу тетiгi қатысушысының құқықтары</w:t>
      </w:r>
    </w:p>
    <w:bookmarkStart w:name="z2574" w:id="2394"/>
    <w:p>
      <w:pPr>
        <w:spacing w:after="0"/>
        <w:ind w:left="0"/>
        <w:jc w:val="both"/>
      </w:pPr>
      <w:r>
        <w:rPr>
          <w:rFonts w:ascii="Times New Roman"/>
          <w:b w:val="false"/>
          <w:i w:val="false"/>
          <w:color w:val="000000"/>
          <w:sz w:val="28"/>
        </w:rPr>
        <w:t>
      1. Ұлттық алдын алу тетiгiнің қатысушысы:</w:t>
      </w:r>
    </w:p>
    <w:bookmarkEnd w:id="2394"/>
    <w:bookmarkStart w:name="z2575" w:id="2395"/>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2395"/>
    <w:bookmarkStart w:name="z2576" w:id="2396"/>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2396"/>
    <w:bookmarkStart w:name="z2577" w:id="2397"/>
    <w:p>
      <w:pPr>
        <w:spacing w:after="0"/>
        <w:ind w:left="0"/>
        <w:jc w:val="both"/>
      </w:pPr>
      <w:r>
        <w:rPr>
          <w:rFonts w:ascii="Times New Roman"/>
          <w:b w:val="false"/>
          <w:i w:val="false"/>
          <w:color w:val="000000"/>
          <w:sz w:val="28"/>
        </w:rPr>
        <w:t>
      3) құрылған топтардың құрамында белгіленген тәртіппен алдын ала баруды жүзеге асыруға;</w:t>
      </w:r>
    </w:p>
    <w:bookmarkEnd w:id="2397"/>
    <w:bookmarkStart w:name="z2578" w:id="2398"/>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2398"/>
    <w:bookmarkStart w:name="z2579" w:id="2399"/>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2399"/>
    <w:bookmarkStart w:name="z2580" w:id="2400"/>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2400"/>
    <w:bookmarkStart w:name="z2581" w:id="2401"/>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2401"/>
    <w:p>
      <w:pPr>
        <w:spacing w:after="0"/>
        <w:ind w:left="0"/>
        <w:jc w:val="both"/>
      </w:pPr>
      <w:r>
        <w:rPr>
          <w:rFonts w:ascii="Times New Roman"/>
          <w:b/>
          <w:i w:val="false"/>
          <w:color w:val="000000"/>
          <w:sz w:val="28"/>
        </w:rPr>
        <w:t>188-бап. Ұлттық алдын алу тетігі қатысушысының міндеттері</w:t>
      </w:r>
    </w:p>
    <w:bookmarkStart w:name="z2583" w:id="2402"/>
    <w:p>
      <w:pPr>
        <w:spacing w:after="0"/>
        <w:ind w:left="0"/>
        <w:jc w:val="both"/>
      </w:pPr>
      <w:r>
        <w:rPr>
          <w:rFonts w:ascii="Times New Roman"/>
          <w:b w:val="false"/>
          <w:i w:val="false"/>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bookmarkEnd w:id="2402"/>
    <w:bookmarkStart w:name="z2584" w:id="2403"/>
    <w:p>
      <w:pPr>
        <w:spacing w:after="0"/>
        <w:ind w:left="0"/>
        <w:jc w:val="both"/>
      </w:pPr>
      <w:r>
        <w:rPr>
          <w:rFonts w:ascii="Times New Roman"/>
          <w:b w:val="false"/>
          <w:i w:val="false"/>
          <w:color w:val="000000"/>
          <w:sz w:val="28"/>
        </w:rPr>
        <w:t>
      2. Ұлттық алдын алу тетігі қатысушысының алдын ала баруға жататын ұйымдардың қызметіне араласуына жол берілмейді.</w:t>
      </w:r>
    </w:p>
    <w:bookmarkEnd w:id="2403"/>
    <w:bookmarkStart w:name="z2585" w:id="2404"/>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2404"/>
    <w:bookmarkStart w:name="z2586" w:id="2405"/>
    <w:p>
      <w:pPr>
        <w:spacing w:after="0"/>
        <w:ind w:left="0"/>
        <w:jc w:val="both"/>
      </w:pPr>
      <w:r>
        <w:rPr>
          <w:rFonts w:ascii="Times New Roman"/>
          <w:b w:val="false"/>
          <w:i w:val="false"/>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bookmarkEnd w:id="2405"/>
    <w:bookmarkStart w:name="z2587" w:id="2406"/>
    <w:p>
      <w:pPr>
        <w:spacing w:after="0"/>
        <w:ind w:left="0"/>
        <w:jc w:val="both"/>
      </w:pPr>
      <w:r>
        <w:rPr>
          <w:rFonts w:ascii="Times New Roman"/>
          <w:b w:val="false"/>
          <w:i w:val="false"/>
          <w:color w:val="000000"/>
          <w:sz w:val="28"/>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bookmarkEnd w:id="2406"/>
    <w:bookmarkStart w:name="z2588" w:id="2407"/>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End w:id="2407"/>
    <w:bookmarkStart w:name="z2589" w:id="2408"/>
    <w:p>
      <w:pPr>
        <w:spacing w:after="0"/>
        <w:ind w:left="0"/>
        <w:jc w:val="both"/>
      </w:pPr>
      <w:r>
        <w:rPr>
          <w:rFonts w:ascii="Times New Roman"/>
          <w:b w:val="false"/>
          <w:i w:val="false"/>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408"/>
    <w:p>
      <w:pPr>
        <w:spacing w:after="0"/>
        <w:ind w:left="0"/>
        <w:jc w:val="both"/>
      </w:pPr>
      <w:r>
        <w:rPr>
          <w:rFonts w:ascii="Times New Roman"/>
          <w:b/>
          <w:i w:val="false"/>
          <w:color w:val="000000"/>
          <w:sz w:val="28"/>
        </w:rPr>
        <w:t>189-бап. Ұлттық алдын алу тетiгi қатысушысының өкілеттігін тоқтату</w:t>
      </w:r>
    </w:p>
    <w:bookmarkStart w:name="z2591" w:id="2409"/>
    <w:p>
      <w:pPr>
        <w:spacing w:after="0"/>
        <w:ind w:left="0"/>
        <w:jc w:val="both"/>
      </w:pPr>
      <w:r>
        <w:rPr>
          <w:rFonts w:ascii="Times New Roman"/>
          <w:b w:val="false"/>
          <w:i w:val="false"/>
          <w:color w:val="000000"/>
          <w:sz w:val="28"/>
        </w:rPr>
        <w:t>
      Ұлттық алдын алу тетiгi қатысушысының өкілеттігі:</w:t>
      </w:r>
    </w:p>
    <w:bookmarkEnd w:id="2409"/>
    <w:bookmarkStart w:name="z2592" w:id="2410"/>
    <w:p>
      <w:pPr>
        <w:spacing w:after="0"/>
        <w:ind w:left="0"/>
        <w:jc w:val="both"/>
      </w:pPr>
      <w:r>
        <w:rPr>
          <w:rFonts w:ascii="Times New Roman"/>
          <w:b w:val="false"/>
          <w:i w:val="false"/>
          <w:color w:val="000000"/>
          <w:sz w:val="28"/>
        </w:rPr>
        <w:t>
      1) осы Кодекстің ережелері бұзылған;</w:t>
      </w:r>
    </w:p>
    <w:bookmarkEnd w:id="2410"/>
    <w:bookmarkStart w:name="z2593" w:id="2411"/>
    <w:p>
      <w:pPr>
        <w:spacing w:after="0"/>
        <w:ind w:left="0"/>
        <w:jc w:val="both"/>
      </w:pPr>
      <w:r>
        <w:rPr>
          <w:rFonts w:ascii="Times New Roman"/>
          <w:b w:val="false"/>
          <w:i w:val="false"/>
          <w:color w:val="000000"/>
          <w:sz w:val="28"/>
        </w:rPr>
        <w:t>
      2) өз өкілеттігін доғару туралы жазбаша өтініші;</w:t>
      </w:r>
    </w:p>
    <w:bookmarkEnd w:id="2411"/>
    <w:bookmarkStart w:name="z2594" w:id="2412"/>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412"/>
    <w:bookmarkStart w:name="z2595" w:id="2413"/>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413"/>
    <w:bookmarkStart w:name="z2596" w:id="2414"/>
    <w:p>
      <w:pPr>
        <w:spacing w:after="0"/>
        <w:ind w:left="0"/>
        <w:jc w:val="both"/>
      </w:pPr>
      <w:r>
        <w:rPr>
          <w:rFonts w:ascii="Times New Roman"/>
          <w:b w:val="false"/>
          <w:i w:val="false"/>
          <w:color w:val="000000"/>
          <w:sz w:val="28"/>
        </w:rPr>
        <w:t>
      5) Қазақстан Республикасының азаматтығын жоғалтқан;</w:t>
      </w:r>
    </w:p>
    <w:bookmarkEnd w:id="2414"/>
    <w:bookmarkStart w:name="z2597" w:id="2415"/>
    <w:p>
      <w:pPr>
        <w:spacing w:after="0"/>
        <w:ind w:left="0"/>
        <w:jc w:val="both"/>
      </w:pPr>
      <w:r>
        <w:rPr>
          <w:rFonts w:ascii="Times New Roman"/>
          <w:b w:val="false"/>
          <w:i w:val="false"/>
          <w:color w:val="000000"/>
          <w:sz w:val="28"/>
        </w:rPr>
        <w:t>
      6) соттың айыптау үкімі заңды күшіне енген;</w:t>
      </w:r>
    </w:p>
    <w:bookmarkEnd w:id="2415"/>
    <w:bookmarkStart w:name="z2598" w:id="2416"/>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416"/>
    <w:p>
      <w:pPr>
        <w:spacing w:after="0"/>
        <w:ind w:left="0"/>
        <w:jc w:val="both"/>
      </w:pPr>
      <w:r>
        <w:rPr>
          <w:rFonts w:ascii="Times New Roman"/>
          <w:b/>
          <w:i w:val="false"/>
          <w:color w:val="000000"/>
          <w:sz w:val="28"/>
        </w:rPr>
        <w:t>190-бап. Алдын ала барудың түрлері мен мерзімділігі</w:t>
      </w:r>
    </w:p>
    <w:bookmarkStart w:name="z2600" w:id="2417"/>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2417"/>
    <w:bookmarkStart w:name="z2601" w:id="2418"/>
    <w:p>
      <w:pPr>
        <w:spacing w:after="0"/>
        <w:ind w:left="0"/>
        <w:jc w:val="both"/>
      </w:pPr>
      <w:r>
        <w:rPr>
          <w:rFonts w:ascii="Times New Roman"/>
          <w:b w:val="false"/>
          <w:i w:val="false"/>
          <w:color w:val="000000"/>
          <w:sz w:val="28"/>
        </w:rPr>
        <w:t>
      1) төрт жылда бір реттен сиретпей тұрақты негізде жүргізілетін мерзімдік алдын ала бару;</w:t>
      </w:r>
    </w:p>
    <w:bookmarkEnd w:id="2418"/>
    <w:bookmarkStart w:name="z2602" w:id="2419"/>
    <w:p>
      <w:pPr>
        <w:spacing w:after="0"/>
        <w:ind w:left="0"/>
        <w:jc w:val="both"/>
      </w:pPr>
      <w:r>
        <w:rPr>
          <w:rFonts w:ascii="Times New Roman"/>
          <w:b w:val="false"/>
          <w:i w:val="false"/>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bookmarkEnd w:id="2419"/>
    <w:bookmarkStart w:name="z2603" w:id="2420"/>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2420"/>
    <w:bookmarkStart w:name="z2604" w:id="2421"/>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421"/>
    <w:p>
      <w:pPr>
        <w:spacing w:after="0"/>
        <w:ind w:left="0"/>
        <w:jc w:val="both"/>
      </w:pPr>
      <w:r>
        <w:rPr>
          <w:rFonts w:ascii="Times New Roman"/>
          <w:b/>
          <w:i w:val="false"/>
          <w:color w:val="000000"/>
          <w:sz w:val="28"/>
        </w:rPr>
        <w:t>191-бап. Алдын ала бару тәртібі</w:t>
      </w:r>
    </w:p>
    <w:bookmarkStart w:name="z2606" w:id="2422"/>
    <w:p>
      <w:pPr>
        <w:spacing w:after="0"/>
        <w:ind w:left="0"/>
        <w:jc w:val="both"/>
      </w:pPr>
      <w:r>
        <w:rPr>
          <w:rFonts w:ascii="Times New Roman"/>
          <w:b w:val="false"/>
          <w:i w:val="false"/>
          <w:color w:val="000000"/>
          <w:sz w:val="28"/>
        </w:rPr>
        <w:t>
      1. Алдын ала баруды 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bookmarkEnd w:id="2422"/>
    <w:bookmarkStart w:name="z2607" w:id="2423"/>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2423"/>
    <w:bookmarkStart w:name="z2608" w:id="2424"/>
    <w:p>
      <w:pPr>
        <w:spacing w:after="0"/>
        <w:ind w:left="0"/>
        <w:jc w:val="both"/>
      </w:pPr>
      <w:r>
        <w:rPr>
          <w:rFonts w:ascii="Times New Roman"/>
          <w:b w:val="false"/>
          <w:i w:val="false"/>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Адам құқықтары жөніндегі уәкілге жазбаша ақпарат береді.</w:t>
      </w:r>
    </w:p>
    <w:bookmarkEnd w:id="2424"/>
    <w:bookmarkStart w:name="z2609" w:id="2425"/>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425"/>
    <w:p>
      <w:pPr>
        <w:spacing w:after="0"/>
        <w:ind w:left="0"/>
        <w:jc w:val="both"/>
      </w:pPr>
      <w:r>
        <w:rPr>
          <w:rFonts w:ascii="Times New Roman"/>
          <w:b/>
          <w:i w:val="false"/>
          <w:color w:val="000000"/>
          <w:sz w:val="28"/>
        </w:rPr>
        <w:t>192-бап. Ұлттық алдын алу тетiгi қатысушыларының жыл сайынғы жинақталған баяндамасы</w:t>
      </w:r>
    </w:p>
    <w:bookmarkStart w:name="z2611" w:id="2426"/>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bookmarkEnd w:id="2426"/>
    <w:bookmarkStart w:name="z2612" w:id="2427"/>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2427"/>
    <w:bookmarkStart w:name="z2613" w:id="2428"/>
    <w:p>
      <w:pPr>
        <w:spacing w:after="0"/>
        <w:ind w:left="0"/>
        <w:jc w:val="both"/>
      </w:pPr>
      <w:r>
        <w:rPr>
          <w:rFonts w:ascii="Times New Roman"/>
          <w:b w:val="false"/>
          <w:i w:val="false"/>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bookmarkEnd w:id="2428"/>
    <w:bookmarkStart w:name="z2614" w:id="2429"/>
    <w:p>
      <w:pPr>
        <w:spacing w:after="0"/>
        <w:ind w:left="0"/>
        <w:jc w:val="both"/>
      </w:pPr>
      <w:r>
        <w:rPr>
          <w:rFonts w:ascii="Times New Roman"/>
          <w:b w:val="false"/>
          <w:i w:val="false"/>
          <w:color w:val="000000"/>
          <w:sz w:val="28"/>
        </w:rPr>
        <w:t>
      2) Қазақстан Республикасының заңнамасын жетілдіру жөніндегі ұсыныстар да қамтылады.</w:t>
      </w:r>
    </w:p>
    <w:bookmarkEnd w:id="2429"/>
    <w:bookmarkStart w:name="z2615" w:id="2430"/>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End w:id="2430"/>
    <w:bookmarkStart w:name="z2616" w:id="2431"/>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431"/>
    <w:p>
      <w:pPr>
        <w:spacing w:after="0"/>
        <w:ind w:left="0"/>
        <w:jc w:val="both"/>
      </w:pPr>
      <w:r>
        <w:rPr>
          <w:rFonts w:ascii="Times New Roman"/>
          <w:b/>
          <w:i w:val="false"/>
          <w:color w:val="000000"/>
          <w:sz w:val="28"/>
        </w:rPr>
        <w:t>193-бап. Құпиялылық</w:t>
      </w:r>
    </w:p>
    <w:bookmarkStart w:name="z2618" w:id="2432"/>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2432"/>
    <w:bookmarkStart w:name="z2619" w:id="2433"/>
    <w:p>
      <w:pPr>
        <w:spacing w:after="0"/>
        <w:ind w:left="0"/>
        <w:jc w:val="both"/>
      </w:pPr>
      <w:r>
        <w:rPr>
          <w:rFonts w:ascii="Times New Roman"/>
          <w:b w:val="false"/>
          <w:i w:val="false"/>
          <w:color w:val="000000"/>
          <w:sz w:val="28"/>
        </w:rPr>
        <w:t>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bookmarkEnd w:id="2433"/>
    <w:p>
      <w:pPr>
        <w:spacing w:after="0"/>
        <w:ind w:left="0"/>
        <w:jc w:val="both"/>
      </w:pPr>
      <w:r>
        <w:rPr>
          <w:rFonts w:ascii="Times New Roman"/>
          <w:b/>
          <w:i w:val="false"/>
          <w:color w:val="000000"/>
          <w:sz w:val="28"/>
        </w:rPr>
        <w:t>194-бап. Уәкілетті мемлекеттік органдардың ұлттық алдын алу тетігінің қатысушыларымен өзара іс-қимылы</w:t>
      </w:r>
    </w:p>
    <w:bookmarkStart w:name="z2621" w:id="2434"/>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2434"/>
    <w:bookmarkStart w:name="z2622" w:id="2435"/>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bookmarkEnd w:id="2435"/>
    <w:bookmarkStart w:name="z2623" w:id="2436"/>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436"/>
    <w:bookmarkStart w:name="z2624" w:id="2437"/>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ақпарат береді.</w:t>
      </w:r>
    </w:p>
    <w:bookmarkEnd w:id="2437"/>
    <w:bookmarkStart w:name="z2625" w:id="2438"/>
    <w:p>
      <w:pPr>
        <w:spacing w:after="0"/>
        <w:ind w:left="0"/>
        <w:jc w:val="both"/>
      </w:pPr>
      <w:r>
        <w:rPr>
          <w:rFonts w:ascii="Times New Roman"/>
          <w:b w:val="false"/>
          <w:i w:val="false"/>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bookmarkEnd w:id="2438"/>
    <w:bookmarkStart w:name="z2626" w:id="2439"/>
    <w:p>
      <w:pPr>
        <w:spacing w:after="0"/>
        <w:ind w:left="0"/>
        <w:jc w:val="left"/>
      </w:pPr>
      <w:r>
        <w:rPr>
          <w:rFonts w:ascii="Times New Roman"/>
          <w:b/>
          <w:i w:val="false"/>
          <w:color w:val="000000"/>
        </w:rPr>
        <w:t xml:space="preserve"> 23-тарау. МЕДИЦИНАЛЫҚ КӨМЕКТІҢ КӨЛЕМІ</w:t>
      </w:r>
    </w:p>
    <w:bookmarkEnd w:id="2439"/>
    <w:p>
      <w:pPr>
        <w:spacing w:after="0"/>
        <w:ind w:left="0"/>
        <w:jc w:val="both"/>
      </w:pPr>
      <w:r>
        <w:rPr>
          <w:rFonts w:ascii="Times New Roman"/>
          <w:b/>
          <w:i w:val="false"/>
          <w:color w:val="000000"/>
          <w:sz w:val="28"/>
        </w:rPr>
        <w:t>195-бап. Медициналық көмектің көлемі</w:t>
      </w:r>
    </w:p>
    <w:bookmarkStart w:name="z2628" w:id="2440"/>
    <w:p>
      <w:pPr>
        <w:spacing w:after="0"/>
        <w:ind w:left="0"/>
        <w:jc w:val="both"/>
      </w:pPr>
      <w:r>
        <w:rPr>
          <w:rFonts w:ascii="Times New Roman"/>
          <w:b w:val="false"/>
          <w:i w:val="false"/>
          <w:color w:val="000000"/>
          <w:sz w:val="28"/>
        </w:rPr>
        <w:t>
      Медициналық көмек мынадай көлемде ұсынылады:</w:t>
      </w:r>
    </w:p>
    <w:bookmarkEnd w:id="2440"/>
    <w:bookmarkStart w:name="z2629" w:id="244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ұсынылатын тегін медициналық көмектің кепілдік берілген көлемін білдіретін ең төмен көлем;</w:t>
      </w:r>
    </w:p>
    <w:bookmarkEnd w:id="2441"/>
    <w:bookmarkStart w:name="z2630" w:id="2442"/>
    <w:p>
      <w:pPr>
        <w:spacing w:after="0"/>
        <w:ind w:left="0"/>
        <w:jc w:val="both"/>
      </w:pPr>
      <w:r>
        <w:rPr>
          <w:rFonts w:ascii="Times New Roman"/>
          <w:b w:val="false"/>
          <w:i w:val="false"/>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bookmarkEnd w:id="2442"/>
    <w:bookmarkStart w:name="z2631" w:id="2443"/>
    <w:p>
      <w:pPr>
        <w:spacing w:after="0"/>
        <w:ind w:left="0"/>
        <w:jc w:val="both"/>
      </w:pPr>
      <w:r>
        <w:rPr>
          <w:rFonts w:ascii="Times New Roman"/>
          <w:b w:val="false"/>
          <w:i w:val="false"/>
          <w:color w:val="000000"/>
          <w:sz w:val="28"/>
        </w:rPr>
        <w:t>
      3) медициналық көмектің:</w:t>
      </w:r>
    </w:p>
    <w:bookmarkEnd w:id="2443"/>
    <w:bookmarkStart w:name="z2632" w:id="2444"/>
    <w:p>
      <w:pPr>
        <w:spacing w:after="0"/>
        <w:ind w:left="0"/>
        <w:jc w:val="both"/>
      </w:pPr>
      <w:r>
        <w:rPr>
          <w:rFonts w:ascii="Times New Roman"/>
          <w:b w:val="false"/>
          <w:i w:val="false"/>
          <w:color w:val="000000"/>
          <w:sz w:val="28"/>
        </w:rPr>
        <w:t>
      жеке және заңды тұлғалардың ерікті жарналарының қаражаты есебінен көрсетілетін ерікті медициналық сақтандыру шеңберіндегі;</w:t>
      </w:r>
    </w:p>
    <w:bookmarkEnd w:id="2444"/>
    <w:bookmarkStart w:name="z2633" w:id="2445"/>
    <w:p>
      <w:pPr>
        <w:spacing w:after="0"/>
        <w:ind w:left="0"/>
        <w:jc w:val="both"/>
      </w:pPr>
      <w:r>
        <w:rPr>
          <w:rFonts w:ascii="Times New Roman"/>
          <w:b w:val="false"/>
          <w:i w:val="false"/>
          <w:color w:val="000000"/>
          <w:sz w:val="28"/>
        </w:rPr>
        <w:t>
      ақылы қызметтер көрсету және Қазақстан Республикасының заңнамасында тыйым салынбаған өзге де көздер есебінен ұсынылатын;</w:t>
      </w:r>
    </w:p>
    <w:bookmarkEnd w:id="2445"/>
    <w:bookmarkStart w:name="z2634" w:id="2446"/>
    <w:p>
      <w:pPr>
        <w:spacing w:after="0"/>
        <w:ind w:left="0"/>
        <w:jc w:val="both"/>
      </w:pPr>
      <w:r>
        <w:rPr>
          <w:rFonts w:ascii="Times New Roman"/>
          <w:b w:val="false"/>
          <w:i w:val="false"/>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446"/>
    <w:p>
      <w:pPr>
        <w:spacing w:after="0"/>
        <w:ind w:left="0"/>
        <w:jc w:val="both"/>
      </w:pPr>
      <w:r>
        <w:rPr>
          <w:rFonts w:ascii="Times New Roman"/>
          <w:b w:val="false"/>
          <w:i w:val="false"/>
          <w:color w:val="000000"/>
          <w:sz w:val="28"/>
        </w:rPr>
        <w:t>
      қылмыстық-атқару (пенитенциарлық) жүйесінің тергеу изоляторлары мен мекемелерінде ұсталатын адамдарға Қазақстан Республикасының заңнамасында көзделген қаражат есебінен көрсетілетін;</w:t>
      </w:r>
    </w:p>
    <w:p>
      <w:pPr>
        <w:spacing w:after="0"/>
        <w:ind w:left="0"/>
        <w:jc w:val="both"/>
      </w:pPr>
      <w:r>
        <w:rPr>
          <w:rFonts w:ascii="Times New Roman"/>
          <w:b w:val="false"/>
          <w:i w:val="false"/>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енгізілді – ҚР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196-бап. Тегін медициналық көмектің кепілдік берілген көлемі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ff0000"/>
          <w:sz w:val="28"/>
        </w:rPr>
        <w:t>4-т.</w:t>
      </w:r>
      <w:r>
        <w:rPr>
          <w:rFonts w:ascii="Times New Roman"/>
          <w:b w:val="false"/>
          <w:i w:val="false"/>
          <w:color w:val="ff0000"/>
          <w:sz w:val="28"/>
        </w:rPr>
        <w:t xml:space="preserve"> қараңыз - ҚР 07.07.2020 </w:t>
      </w:r>
      <w:r>
        <w:rPr>
          <w:rFonts w:ascii="Times New Roman"/>
          <w:b w:val="false"/>
          <w:i w:val="false"/>
          <w:color w:val="ff0000"/>
          <w:sz w:val="28"/>
        </w:rPr>
        <w:t>№ 360-VI</w:t>
      </w:r>
      <w:r>
        <w:rPr>
          <w:rFonts w:ascii="Times New Roman"/>
          <w:b w:val="false"/>
          <w:i w:val="false"/>
          <w:color w:val="ff0000"/>
          <w:sz w:val="28"/>
        </w:rPr>
        <w:t xml:space="preserve"> Кодексімен.</w:t>
      </w:r>
    </w:p>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Start w:name="z2637" w:id="2447"/>
    <w:p>
      <w:pPr>
        <w:spacing w:after="0"/>
        <w:ind w:left="0"/>
        <w:jc w:val="both"/>
      </w:pPr>
      <w:r>
        <w:rPr>
          <w:rFonts w:ascii="Times New Roman"/>
          <w:b w:val="false"/>
          <w:i w:val="false"/>
          <w:color w:val="000000"/>
          <w:sz w:val="28"/>
        </w:rPr>
        <w:t>
      Тегін медициналық көмектің кепілдік берілген көлемінің тізбесін Қазақстан Республикасының Үкіметі бекітеді.</w:t>
      </w:r>
    </w:p>
    <w:bookmarkEnd w:id="2447"/>
    <w:bookmarkStart w:name="z2638" w:id="2448"/>
    <w:p>
      <w:pPr>
        <w:spacing w:after="0"/>
        <w:ind w:left="0"/>
        <w:jc w:val="both"/>
      </w:pPr>
      <w:r>
        <w:rPr>
          <w:rFonts w:ascii="Times New Roman"/>
          <w:b w:val="false"/>
          <w:i w:val="false"/>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bookmarkEnd w:id="2448"/>
    <w:bookmarkStart w:name="z2639" w:id="2449"/>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End w:id="2449"/>
    <w:bookmarkStart w:name="z2640" w:id="2450"/>
    <w:p>
      <w:pPr>
        <w:spacing w:after="0"/>
        <w:ind w:left="0"/>
        <w:jc w:val="both"/>
      </w:pPr>
      <w:r>
        <w:rPr>
          <w:rFonts w:ascii="Times New Roman"/>
          <w:b w:val="false"/>
          <w:i w:val="false"/>
          <w:color w:val="000000"/>
          <w:sz w:val="28"/>
        </w:rPr>
        <w:t>
      3. Тегін медициналық көмектің кепілдік берілген көлеміне мыналар кіреді:</w:t>
      </w:r>
    </w:p>
    <w:bookmarkEnd w:id="2450"/>
    <w:bookmarkStart w:name="z2641" w:id="2451"/>
    <w:p>
      <w:pPr>
        <w:spacing w:after="0"/>
        <w:ind w:left="0"/>
        <w:jc w:val="both"/>
      </w:pPr>
      <w:r>
        <w:rPr>
          <w:rFonts w:ascii="Times New Roman"/>
          <w:b w:val="false"/>
          <w:i w:val="false"/>
          <w:color w:val="000000"/>
          <w:sz w:val="28"/>
        </w:rPr>
        <w:t>
      1) жедел медициналық жәрдем;</w:t>
      </w:r>
    </w:p>
    <w:bookmarkEnd w:id="2451"/>
    <w:bookmarkStart w:name="z2642" w:id="2452"/>
    <w:p>
      <w:pPr>
        <w:spacing w:after="0"/>
        <w:ind w:left="0"/>
        <w:jc w:val="both"/>
      </w:pPr>
      <w:r>
        <w:rPr>
          <w:rFonts w:ascii="Times New Roman"/>
          <w:b w:val="false"/>
          <w:i w:val="false"/>
          <w:color w:val="000000"/>
          <w:sz w:val="28"/>
        </w:rPr>
        <w:t>
      2) медициналық-санитариялық алғашқы көмек;</w:t>
      </w:r>
    </w:p>
    <w:bookmarkEnd w:id="2452"/>
    <w:bookmarkStart w:name="z2643" w:id="2453"/>
    <w:p>
      <w:pPr>
        <w:spacing w:after="0"/>
        <w:ind w:left="0"/>
        <w:jc w:val="both"/>
      </w:pPr>
      <w:r>
        <w:rPr>
          <w:rFonts w:ascii="Times New Roman"/>
          <w:b w:val="false"/>
          <w:i w:val="false"/>
          <w:color w:val="000000"/>
          <w:sz w:val="28"/>
        </w:rPr>
        <w:t>
      3) мынадай:</w:t>
      </w:r>
    </w:p>
    <w:bookmarkEnd w:id="2453"/>
    <w:bookmarkStart w:name="z2644" w:id="2454"/>
    <w:p>
      <w:pPr>
        <w:spacing w:after="0"/>
        <w:ind w:left="0"/>
        <w:jc w:val="both"/>
      </w:pPr>
      <w:r>
        <w:rPr>
          <w:rFonts w:ascii="Times New Roman"/>
          <w:b w:val="false"/>
          <w:i w:val="false"/>
          <w:color w:val="000000"/>
          <w:sz w:val="28"/>
        </w:rPr>
        <w:t>
      АИТВ инфекциясы және туберкулез профилактикасы мен диагностикасы жөнінде қызметтер көрсету кезінде;</w:t>
      </w:r>
    </w:p>
    <w:bookmarkEnd w:id="2454"/>
    <w:bookmarkStart w:name="z2645" w:id="2455"/>
    <w:p>
      <w:pPr>
        <w:spacing w:after="0"/>
        <w:ind w:left="0"/>
        <w:jc w:val="both"/>
      </w:pPr>
      <w:r>
        <w:rPr>
          <w:rFonts w:ascii="Times New Roman"/>
          <w:b w:val="false"/>
          <w:i w:val="false"/>
          <w:color w:val="000000"/>
          <w:sz w:val="28"/>
        </w:rPr>
        <w:t>
      жарақаттар, уланулар немесе басқа да кезек күттірмейтін жай-күйлер кезінде;</w:t>
      </w:r>
    </w:p>
    <w:bookmarkEnd w:id="2455"/>
    <w:bookmarkStart w:name="z2646" w:id="2456"/>
    <w:p>
      <w:pPr>
        <w:spacing w:after="0"/>
        <w:ind w:left="0"/>
        <w:jc w:val="both"/>
      </w:pPr>
      <w:r>
        <w:rPr>
          <w:rFonts w:ascii="Times New Roman"/>
          <w:b w:val="false"/>
          <w:i w:val="false"/>
          <w:color w:val="000000"/>
          <w:sz w:val="28"/>
        </w:rPr>
        <w:t>
      әлеуметтік мәні бар аурулар кезінде;</w:t>
      </w:r>
    </w:p>
    <w:bookmarkEnd w:id="2456"/>
    <w:bookmarkStart w:name="z2647" w:id="2457"/>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bookmarkEnd w:id="2457"/>
    <w:bookmarkStart w:name="z2648" w:id="2458"/>
    <w:p>
      <w:pPr>
        <w:spacing w:after="0"/>
        <w:ind w:left="0"/>
        <w:jc w:val="both"/>
      </w:pPr>
      <w:r>
        <w:rPr>
          <w:rFonts w:ascii="Times New Roman"/>
          <w:b w:val="false"/>
          <w:i w:val="false"/>
          <w:color w:val="000000"/>
          <w:sz w:val="28"/>
        </w:rPr>
        <w:t>
      4) мынадай:</w:t>
      </w:r>
    </w:p>
    <w:bookmarkEnd w:id="2458"/>
    <w:bookmarkStart w:name="z2649" w:id="2459"/>
    <w:p>
      <w:pPr>
        <w:spacing w:after="0"/>
        <w:ind w:left="0"/>
        <w:jc w:val="both"/>
      </w:pPr>
      <w:r>
        <w:rPr>
          <w:rFonts w:ascii="Times New Roman"/>
          <w:b w:val="false"/>
          <w:i w:val="false"/>
          <w:color w:val="000000"/>
          <w:sz w:val="28"/>
        </w:rPr>
        <w:t>
      әлеуметтік мәні бар аурулар кезінде;</w:t>
      </w:r>
    </w:p>
    <w:bookmarkEnd w:id="2459"/>
    <w:bookmarkStart w:name="z2650" w:id="2460"/>
    <w:p>
      <w:pPr>
        <w:spacing w:after="0"/>
        <w:ind w:left="0"/>
        <w:jc w:val="both"/>
      </w:pPr>
      <w:r>
        <w:rPr>
          <w:rFonts w:ascii="Times New Roman"/>
          <w:b w:val="false"/>
          <w:i w:val="false"/>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bookmarkEnd w:id="2460"/>
    <w:bookmarkStart w:name="z2651" w:id="2461"/>
    <w:p>
      <w:pPr>
        <w:spacing w:after="0"/>
        <w:ind w:left="0"/>
        <w:jc w:val="both"/>
      </w:pPr>
      <w:r>
        <w:rPr>
          <w:rFonts w:ascii="Times New Roman"/>
          <w:b w:val="false"/>
          <w:i w:val="false"/>
          <w:color w:val="000000"/>
          <w:sz w:val="28"/>
        </w:rPr>
        <w:t>
      5) мынадай:</w:t>
      </w:r>
    </w:p>
    <w:bookmarkEnd w:id="2461"/>
    <w:bookmarkStart w:name="z2652" w:id="2462"/>
    <w:p>
      <w:pPr>
        <w:spacing w:after="0"/>
        <w:ind w:left="0"/>
        <w:jc w:val="both"/>
      </w:pPr>
      <w:r>
        <w:rPr>
          <w:rFonts w:ascii="Times New Roman"/>
          <w:b w:val="false"/>
          <w:i w:val="false"/>
          <w:color w:val="000000"/>
          <w:sz w:val="28"/>
        </w:rPr>
        <w:t>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bookmarkEnd w:id="2462"/>
    <w:bookmarkStart w:name="z2653" w:id="2463"/>
    <w:p>
      <w:pPr>
        <w:spacing w:after="0"/>
        <w:ind w:left="0"/>
        <w:jc w:val="both"/>
      </w:pPr>
      <w:r>
        <w:rPr>
          <w:rFonts w:ascii="Times New Roman"/>
          <w:b w:val="false"/>
          <w:i w:val="false"/>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bookmarkEnd w:id="2463"/>
    <w:bookmarkStart w:name="z2654" w:id="2464"/>
    <w:p>
      <w:pPr>
        <w:spacing w:after="0"/>
        <w:ind w:left="0"/>
        <w:jc w:val="both"/>
      </w:pPr>
      <w:r>
        <w:rPr>
          <w:rFonts w:ascii="Times New Roman"/>
          <w:b w:val="false"/>
          <w:i w:val="false"/>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bookmarkEnd w:id="2464"/>
    <w:bookmarkStart w:name="z2655" w:id="2465"/>
    <w:p>
      <w:pPr>
        <w:spacing w:after="0"/>
        <w:ind w:left="0"/>
        <w:jc w:val="both"/>
      </w:pPr>
      <w:r>
        <w:rPr>
          <w:rFonts w:ascii="Times New Roman"/>
          <w:b w:val="false"/>
          <w:i w:val="false"/>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bookmarkEnd w:id="2465"/>
    <w:bookmarkStart w:name="z2656" w:id="2466"/>
    <w:p>
      <w:pPr>
        <w:spacing w:after="0"/>
        <w:ind w:left="0"/>
        <w:jc w:val="both"/>
      </w:pPr>
      <w:r>
        <w:rPr>
          <w:rFonts w:ascii="Times New Roman"/>
          <w:b w:val="false"/>
          <w:i w:val="false"/>
          <w:color w:val="000000"/>
          <w:sz w:val="28"/>
        </w:rPr>
        <w:t>
      6) негізгі ауруды емдеу кезіндегі медициналық оңалту, сондай-ақ туберкулезбен ауыратындарды медициналық оңалту;</w:t>
      </w:r>
    </w:p>
    <w:bookmarkEnd w:id="2466"/>
    <w:bookmarkStart w:name="z2657" w:id="2467"/>
    <w:p>
      <w:pPr>
        <w:spacing w:after="0"/>
        <w:ind w:left="0"/>
        <w:jc w:val="both"/>
      </w:pPr>
      <w:r>
        <w:rPr>
          <w:rFonts w:ascii="Times New Roman"/>
          <w:b w:val="false"/>
          <w:i w:val="false"/>
          <w:color w:val="000000"/>
          <w:sz w:val="28"/>
        </w:rPr>
        <w:t>
      7) уәкілетті орган айқындайтын аурулар тізбесі бойынша паллиативтік медициналық көмек;</w:t>
      </w:r>
    </w:p>
    <w:bookmarkEnd w:id="2467"/>
    <w:bookmarkStart w:name="z2658" w:id="2468"/>
    <w:p>
      <w:pPr>
        <w:spacing w:after="0"/>
        <w:ind w:left="0"/>
        <w:jc w:val="both"/>
      </w:pPr>
      <w:r>
        <w:rPr>
          <w:rFonts w:ascii="Times New Roman"/>
          <w:b w:val="false"/>
          <w:i w:val="false"/>
          <w:color w:val="000000"/>
          <w:sz w:val="28"/>
        </w:rPr>
        <w:t>
      8) қан препараттарымен және оның компоненттерімен қамтамасыз ету;</w:t>
      </w:r>
    </w:p>
    <w:bookmarkEnd w:id="2468"/>
    <w:bookmarkStart w:name="z2659" w:id="2469"/>
    <w:p>
      <w:pPr>
        <w:spacing w:after="0"/>
        <w:ind w:left="0"/>
        <w:jc w:val="both"/>
      </w:pPr>
      <w:r>
        <w:rPr>
          <w:rFonts w:ascii="Times New Roman"/>
          <w:b w:val="false"/>
          <w:i w:val="false"/>
          <w:color w:val="000000"/>
          <w:sz w:val="28"/>
        </w:rPr>
        <w:t>
      9) патологиялық-анатомиялық диагностика;</w:t>
      </w:r>
    </w:p>
    <w:bookmarkEnd w:id="2469"/>
    <w:bookmarkStart w:name="z2660" w:id="2470"/>
    <w:p>
      <w:pPr>
        <w:spacing w:after="0"/>
        <w:ind w:left="0"/>
        <w:jc w:val="both"/>
      </w:pPr>
      <w:r>
        <w:rPr>
          <w:rFonts w:ascii="Times New Roman"/>
          <w:b w:val="false"/>
          <w:i w:val="false"/>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bookmarkEnd w:id="2470"/>
    <w:bookmarkStart w:name="z2661" w:id="2471"/>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bookmarkEnd w:id="2471"/>
    <w:bookmarkStart w:name="z2662" w:id="2472"/>
    <w:p>
      <w:pPr>
        <w:spacing w:after="0"/>
        <w:ind w:left="0"/>
        <w:jc w:val="both"/>
      </w:pPr>
      <w:r>
        <w:rPr>
          <w:rFonts w:ascii="Times New Roman"/>
          <w:b w:val="false"/>
          <w:i w:val="false"/>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bookmarkEnd w:id="2472"/>
    <w:bookmarkStart w:name="z2663" w:id="2473"/>
    <w:p>
      <w:pPr>
        <w:spacing w:after="0"/>
        <w:ind w:left="0"/>
        <w:jc w:val="both"/>
      </w:pPr>
      <w:r>
        <w:rPr>
          <w:rFonts w:ascii="Times New Roman"/>
          <w:b w:val="false"/>
          <w:i w:val="false"/>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bookmarkEnd w:id="2473"/>
    <w:bookmarkStart w:name="z2664" w:id="2474"/>
    <w:p>
      <w:pPr>
        <w:spacing w:after="0"/>
        <w:ind w:left="0"/>
        <w:jc w:val="both"/>
      </w:pPr>
      <w:r>
        <w:rPr>
          <w:rFonts w:ascii="Times New Roman"/>
          <w:b w:val="false"/>
          <w:i w:val="false"/>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bookmarkEnd w:id="2474"/>
    <w:bookmarkStart w:name="z2665" w:id="2475"/>
    <w:p>
      <w:pPr>
        <w:spacing w:after="0"/>
        <w:ind w:left="0"/>
        <w:jc w:val="both"/>
      </w:pPr>
      <w:r>
        <w:rPr>
          <w:rFonts w:ascii="Times New Roman"/>
          <w:b w:val="false"/>
          <w:i w:val="false"/>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bookmarkEnd w:id="2475"/>
    <w:bookmarkStart w:name="z2666" w:id="2476"/>
    <w:p>
      <w:pPr>
        <w:spacing w:after="0"/>
        <w:ind w:left="0"/>
        <w:jc w:val="both"/>
      </w:pPr>
      <w:r>
        <w:rPr>
          <w:rFonts w:ascii="Times New Roman"/>
          <w:b w:val="false"/>
          <w:i w:val="false"/>
          <w:color w:val="000000"/>
          <w:sz w:val="28"/>
        </w:rPr>
        <w:t>
      Қазақстан Республикасында тіркелмеген және Қазақстандық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bookmarkEnd w:id="2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197-бап. Тегін медициналық көмектің кепілдік берілген көлемін қалыптастыру қағидаттары</w:t>
      </w:r>
    </w:p>
    <w:bookmarkStart w:name="z2668" w:id="2477"/>
    <w:p>
      <w:pPr>
        <w:spacing w:after="0"/>
        <w:ind w:left="0"/>
        <w:jc w:val="both"/>
      </w:pPr>
      <w:r>
        <w:rPr>
          <w:rFonts w:ascii="Times New Roman"/>
          <w:b w:val="false"/>
          <w:i w:val="false"/>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bookmarkEnd w:id="2477"/>
    <w:bookmarkStart w:name="z2669" w:id="2478"/>
    <w:p>
      <w:pPr>
        <w:spacing w:after="0"/>
        <w:ind w:left="0"/>
        <w:jc w:val="both"/>
      </w:pPr>
      <w:r>
        <w:rPr>
          <w:rFonts w:ascii="Times New Roman"/>
          <w:b w:val="false"/>
          <w:i w:val="false"/>
          <w:color w:val="000000"/>
          <w:sz w:val="28"/>
        </w:rPr>
        <w:t xml:space="preserve">
      2. Әмбебаптық қағидаты осы Кодекстің 196-бабының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bookmarkEnd w:id="2478"/>
    <w:bookmarkStart w:name="z2670" w:id="2479"/>
    <w:p>
      <w:pPr>
        <w:spacing w:after="0"/>
        <w:ind w:left="0"/>
        <w:jc w:val="both"/>
      </w:pPr>
      <w:r>
        <w:rPr>
          <w:rFonts w:ascii="Times New Roman"/>
          <w:b w:val="false"/>
          <w:i w:val="false"/>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bookmarkEnd w:id="2479"/>
    <w:bookmarkStart w:name="z2671" w:id="2480"/>
    <w:p>
      <w:pPr>
        <w:spacing w:after="0"/>
        <w:ind w:left="0"/>
        <w:jc w:val="both"/>
      </w:pPr>
      <w:r>
        <w:rPr>
          <w:rFonts w:ascii="Times New Roman"/>
          <w:b w:val="false"/>
          <w:i w:val="false"/>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bookmarkEnd w:id="2480"/>
    <w:bookmarkStart w:name="z2672" w:id="2481"/>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бюджет өлшемдеріне сәйкестігін білдіреді.</w:t>
      </w:r>
    </w:p>
    <w:bookmarkEnd w:id="2481"/>
    <w:bookmarkStart w:name="z2673" w:id="2482"/>
    <w:p>
      <w:pPr>
        <w:spacing w:after="0"/>
        <w:ind w:left="0"/>
        <w:jc w:val="both"/>
      </w:pPr>
      <w:r>
        <w:rPr>
          <w:rFonts w:ascii="Times New Roman"/>
          <w:b w:val="false"/>
          <w:i w:val="false"/>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482"/>
    <w:p>
      <w:pPr>
        <w:spacing w:after="0"/>
        <w:ind w:left="0"/>
        <w:jc w:val="both"/>
      </w:pPr>
      <w:r>
        <w:rPr>
          <w:rFonts w:ascii="Times New Roman"/>
          <w:b/>
          <w:i w:val="false"/>
          <w:color w:val="000000"/>
          <w:sz w:val="28"/>
        </w:rPr>
        <w:t>198-бап. Тегін медициналық көмектің кепілдік берілген көлемі шеңберінде медициналық көмек көрсету мақсаттары</w:t>
      </w:r>
    </w:p>
    <w:bookmarkStart w:name="z2675" w:id="2483"/>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bookmarkEnd w:id="2483"/>
    <w:bookmarkStart w:name="z2676" w:id="2484"/>
    <w:p>
      <w:pPr>
        <w:spacing w:after="0"/>
        <w:ind w:left="0"/>
        <w:jc w:val="both"/>
      </w:pPr>
      <w:r>
        <w:rPr>
          <w:rFonts w:ascii="Times New Roman"/>
          <w:b w:val="false"/>
          <w:i w:val="false"/>
          <w:color w:val="000000"/>
          <w:sz w:val="28"/>
        </w:rPr>
        <w:t>
      1) аурулардың диагностикасы және оларды емдеу;</w:t>
      </w:r>
    </w:p>
    <w:bookmarkEnd w:id="2484"/>
    <w:bookmarkStart w:name="z2677" w:id="2485"/>
    <w:p>
      <w:pPr>
        <w:spacing w:after="0"/>
        <w:ind w:left="0"/>
        <w:jc w:val="both"/>
      </w:pPr>
      <w:r>
        <w:rPr>
          <w:rFonts w:ascii="Times New Roman"/>
          <w:b w:val="false"/>
          <w:i w:val="false"/>
          <w:color w:val="000000"/>
          <w:sz w:val="28"/>
        </w:rPr>
        <w:t>
      2) созылмалы аурулардың асқынуын, ағзалар мен тіндердің зақымдануын бақылау;</w:t>
      </w:r>
    </w:p>
    <w:bookmarkEnd w:id="2485"/>
    <w:bookmarkStart w:name="z2678" w:id="2486"/>
    <w:p>
      <w:pPr>
        <w:spacing w:after="0"/>
        <w:ind w:left="0"/>
        <w:jc w:val="both"/>
      </w:pPr>
      <w:r>
        <w:rPr>
          <w:rFonts w:ascii="Times New Roman"/>
          <w:b w:val="false"/>
          <w:i w:val="false"/>
          <w:color w:val="000000"/>
          <w:sz w:val="28"/>
        </w:rPr>
        <w:t>
      3) аурулардың ерте сатыларда өршуінің және олардың салдарының алдын алу;</w:t>
      </w:r>
    </w:p>
    <w:bookmarkEnd w:id="2486"/>
    <w:bookmarkStart w:name="z2679" w:id="2487"/>
    <w:p>
      <w:pPr>
        <w:spacing w:after="0"/>
        <w:ind w:left="0"/>
        <w:jc w:val="both"/>
      </w:pPr>
      <w:r>
        <w:rPr>
          <w:rFonts w:ascii="Times New Roman"/>
          <w:b w:val="false"/>
          <w:i w:val="false"/>
          <w:color w:val="000000"/>
          <w:sz w:val="28"/>
        </w:rPr>
        <w:t>
      4) жүктілік және босану кезіндегі медициналық күтім;</w:t>
      </w:r>
    </w:p>
    <w:bookmarkEnd w:id="2487"/>
    <w:bookmarkStart w:name="z2680" w:id="2488"/>
    <w:p>
      <w:pPr>
        <w:spacing w:after="0"/>
        <w:ind w:left="0"/>
        <w:jc w:val="both"/>
      </w:pPr>
      <w:r>
        <w:rPr>
          <w:rFonts w:ascii="Times New Roman"/>
          <w:b w:val="false"/>
          <w:i w:val="false"/>
          <w:color w:val="000000"/>
          <w:sz w:val="28"/>
        </w:rPr>
        <w:t>
      5) пациентте өз денсаулығын бақылау дағдыларын қалыптастыру;</w:t>
      </w:r>
    </w:p>
    <w:bookmarkEnd w:id="2488"/>
    <w:bookmarkStart w:name="z2681" w:id="2489"/>
    <w:p>
      <w:pPr>
        <w:spacing w:after="0"/>
        <w:ind w:left="0"/>
        <w:jc w:val="both"/>
      </w:pPr>
      <w:r>
        <w:rPr>
          <w:rFonts w:ascii="Times New Roman"/>
          <w:b w:val="false"/>
          <w:i w:val="false"/>
          <w:color w:val="000000"/>
          <w:sz w:val="28"/>
        </w:rPr>
        <w:t>
      6) жазылмайтын науқастарға аурудың терминалдық (соңғы) сатысында медициналық күтім жасау.</w:t>
      </w:r>
    </w:p>
    <w:bookmarkEnd w:id="2489"/>
    <w:p>
      <w:pPr>
        <w:spacing w:after="0"/>
        <w:ind w:left="0"/>
        <w:jc w:val="both"/>
      </w:pPr>
      <w:r>
        <w:rPr>
          <w:rFonts w:ascii="Times New Roman"/>
          <w:b/>
          <w:i w:val="false"/>
          <w:color w:val="000000"/>
          <w:sz w:val="28"/>
        </w:rPr>
        <w:t>199-бап. Денсаулық сақтау саласындағы ең төмен әлеуметтік стандарттар</w:t>
      </w:r>
    </w:p>
    <w:bookmarkStart w:name="z2683" w:id="2490"/>
    <w:p>
      <w:pPr>
        <w:spacing w:after="0"/>
        <w:ind w:left="0"/>
        <w:jc w:val="both"/>
      </w:pPr>
      <w:r>
        <w:rPr>
          <w:rFonts w:ascii="Times New Roman"/>
          <w:b w:val="false"/>
          <w:i w:val="false"/>
          <w:color w:val="000000"/>
          <w:sz w:val="28"/>
        </w:rPr>
        <w:t>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bookmarkEnd w:id="2490"/>
    <w:p>
      <w:pPr>
        <w:spacing w:after="0"/>
        <w:ind w:left="0"/>
        <w:jc w:val="both"/>
      </w:pPr>
      <w:r>
        <w:rPr>
          <w:rFonts w:ascii="Times New Roman"/>
          <w:b/>
          <w:i w:val="false"/>
          <w:color w:val="000000"/>
          <w:sz w:val="28"/>
        </w:rPr>
        <w:t>200-бап. Міндетті әлеуметтік медициналық сақтандыру жүйесіндегі медициналық көмек</w:t>
      </w:r>
    </w:p>
    <w:bookmarkStart w:name="z2685" w:id="2491"/>
    <w:p>
      <w:pPr>
        <w:spacing w:after="0"/>
        <w:ind w:left="0"/>
        <w:jc w:val="both"/>
      </w:pPr>
      <w:r>
        <w:rPr>
          <w:rFonts w:ascii="Times New Roman"/>
          <w:b w:val="false"/>
          <w:i w:val="false"/>
          <w:color w:val="000000"/>
          <w:sz w:val="28"/>
        </w:rPr>
        <w:t>
      1. Міндетті әлеуметтік медициналық сақтандыру жүйесінде:</w:t>
      </w:r>
    </w:p>
    <w:bookmarkEnd w:id="2491"/>
    <w:bookmarkStart w:name="z2686" w:id="2492"/>
    <w:p>
      <w:pPr>
        <w:spacing w:after="0"/>
        <w:ind w:left="0"/>
        <w:jc w:val="both"/>
      </w:pPr>
      <w:r>
        <w:rPr>
          <w:rFonts w:ascii="Times New Roman"/>
          <w:b w:val="false"/>
          <w:i w:val="false"/>
          <w:color w:val="000000"/>
          <w:sz w:val="28"/>
        </w:rPr>
        <w:t>
      1) мыналарды:</w:t>
      </w:r>
    </w:p>
    <w:bookmarkEnd w:id="2492"/>
    <w:bookmarkStart w:name="z2687" w:id="2493"/>
    <w:p>
      <w:pPr>
        <w:spacing w:after="0"/>
        <w:ind w:left="0"/>
        <w:jc w:val="both"/>
      </w:pPr>
      <w:r>
        <w:rPr>
          <w:rFonts w:ascii="Times New Roman"/>
          <w:b w:val="false"/>
          <w:i w:val="false"/>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bookmarkEnd w:id="2493"/>
    <w:bookmarkStart w:name="z2688" w:id="2494"/>
    <w:p>
      <w:pPr>
        <w:spacing w:after="0"/>
        <w:ind w:left="0"/>
        <w:jc w:val="both"/>
      </w:pPr>
      <w:r>
        <w:rPr>
          <w:rFonts w:ascii="Times New Roman"/>
          <w:b w:val="false"/>
          <w:i w:val="false"/>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bookmarkEnd w:id="2494"/>
    <w:bookmarkStart w:name="z2689" w:id="2495"/>
    <w:p>
      <w:pPr>
        <w:spacing w:after="0"/>
        <w:ind w:left="0"/>
        <w:jc w:val="both"/>
      </w:pPr>
      <w:r>
        <w:rPr>
          <w:rFonts w:ascii="Times New Roman"/>
          <w:b w:val="false"/>
          <w:i w:val="false"/>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bookmarkEnd w:id="2495"/>
    <w:bookmarkStart w:name="z2690" w:id="2496"/>
    <w:p>
      <w:pPr>
        <w:spacing w:after="0"/>
        <w:ind w:left="0"/>
        <w:jc w:val="both"/>
      </w:pPr>
      <w:r>
        <w:rPr>
          <w:rFonts w:ascii="Times New Roman"/>
          <w:b w:val="false"/>
          <w:i w:val="false"/>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bookmarkEnd w:id="2496"/>
    <w:bookmarkStart w:name="z2691" w:id="2497"/>
    <w:p>
      <w:pPr>
        <w:spacing w:after="0"/>
        <w:ind w:left="0"/>
        <w:jc w:val="both"/>
      </w:pPr>
      <w:r>
        <w:rPr>
          <w:rFonts w:ascii="Times New Roman"/>
          <w:b w:val="false"/>
          <w:i w:val="false"/>
          <w:color w:val="000000"/>
          <w:sz w:val="28"/>
        </w:rPr>
        <w:t>
      уәкілетті орган айқындайтын тізбе бойынша диагностикалық көрсетілетін қызметтерді, оның ішінде зертханалық диагностиканы;</w:t>
      </w:r>
    </w:p>
    <w:bookmarkEnd w:id="2497"/>
    <w:bookmarkStart w:name="z2692" w:id="2498"/>
    <w:p>
      <w:pPr>
        <w:spacing w:after="0"/>
        <w:ind w:left="0"/>
        <w:jc w:val="both"/>
      </w:pPr>
      <w:r>
        <w:rPr>
          <w:rFonts w:ascii="Times New Roman"/>
          <w:b w:val="false"/>
          <w:i w:val="false"/>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медициналық көмек;</w:t>
      </w:r>
    </w:p>
    <w:bookmarkEnd w:id="2498"/>
    <w:bookmarkStart w:name="z2693" w:id="2499"/>
    <w:p>
      <w:pPr>
        <w:spacing w:after="0"/>
        <w:ind w:left="0"/>
        <w:jc w:val="both"/>
      </w:pPr>
      <w:r>
        <w:rPr>
          <w:rFonts w:ascii="Times New Roman"/>
          <w:b w:val="false"/>
          <w:i w:val="false"/>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499"/>
    <w:bookmarkStart w:name="z2694" w:id="2500"/>
    <w:p>
      <w:pPr>
        <w:spacing w:after="0"/>
        <w:ind w:left="0"/>
        <w:jc w:val="both"/>
      </w:pPr>
      <w:r>
        <w:rPr>
          <w:rFonts w:ascii="Times New Roman"/>
          <w:b w:val="false"/>
          <w:i w:val="false"/>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500"/>
    <w:bookmarkStart w:name="z2695" w:id="2501"/>
    <w:p>
      <w:pPr>
        <w:spacing w:after="0"/>
        <w:ind w:left="0"/>
        <w:jc w:val="both"/>
      </w:pPr>
      <w:r>
        <w:rPr>
          <w:rFonts w:ascii="Times New Roman"/>
          <w:b w:val="false"/>
          <w:i w:val="false"/>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bookmarkEnd w:id="2501"/>
    <w:bookmarkStart w:name="z2696" w:id="2502"/>
    <w:p>
      <w:pPr>
        <w:spacing w:after="0"/>
        <w:ind w:left="0"/>
        <w:jc w:val="both"/>
      </w:pPr>
      <w:r>
        <w:rPr>
          <w:rFonts w:ascii="Times New Roman"/>
          <w:b w:val="false"/>
          <w:i w:val="false"/>
          <w:color w:val="000000"/>
          <w:sz w:val="28"/>
        </w:rPr>
        <w:t>
      5) уәкілетті орган айқындайтын аурулардың тізбесі бойынша медициналық оңалту;</w:t>
      </w:r>
    </w:p>
    <w:bookmarkEnd w:id="2502"/>
    <w:bookmarkStart w:name="z2697" w:id="2503"/>
    <w:p>
      <w:pPr>
        <w:spacing w:after="0"/>
        <w:ind w:left="0"/>
        <w:jc w:val="both"/>
      </w:pPr>
      <w:r>
        <w:rPr>
          <w:rFonts w:ascii="Times New Roman"/>
          <w:b w:val="false"/>
          <w:i w:val="false"/>
          <w:color w:val="000000"/>
          <w:sz w:val="28"/>
        </w:rPr>
        <w:t>
      6) патологиялық-анатомиялық диагностика;</w:t>
      </w:r>
    </w:p>
    <w:bookmarkEnd w:id="2503"/>
    <w:bookmarkStart w:name="z2698" w:id="2504"/>
    <w:p>
      <w:pPr>
        <w:spacing w:after="0"/>
        <w:ind w:left="0"/>
        <w:jc w:val="both"/>
      </w:pPr>
      <w:r>
        <w:rPr>
          <w:rFonts w:ascii="Times New Roman"/>
          <w:b w:val="false"/>
          <w:i w:val="false"/>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bookmarkEnd w:id="2504"/>
    <w:bookmarkStart w:name="z2699" w:id="2505"/>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bookmarkEnd w:id="2505"/>
    <w:bookmarkStart w:name="z2700" w:id="2506"/>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bookmarkEnd w:id="2506"/>
    <w:bookmarkStart w:name="z2701" w:id="2507"/>
    <w:p>
      <w:pPr>
        <w:spacing w:after="0"/>
        <w:ind w:left="0"/>
        <w:jc w:val="both"/>
      </w:pPr>
      <w:r>
        <w:rPr>
          <w:rFonts w:ascii="Times New Roman"/>
          <w:b w:val="false"/>
          <w:i w:val="false"/>
          <w:color w:val="000000"/>
          <w:sz w:val="28"/>
        </w:rPr>
        <w:t>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bookmarkEnd w:id="2507"/>
    <w:bookmarkStart w:name="z2702" w:id="2508"/>
    <w:p>
      <w:pPr>
        <w:spacing w:after="0"/>
        <w:ind w:left="0"/>
        <w:jc w:val="both"/>
      </w:pPr>
      <w:r>
        <w:rPr>
          <w:rFonts w:ascii="Times New Roman"/>
          <w:b w:val="false"/>
          <w:i w:val="false"/>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508"/>
    <w:p>
      <w:pPr>
        <w:spacing w:after="0"/>
        <w:ind w:left="0"/>
        <w:jc w:val="both"/>
      </w:pPr>
      <w:r>
        <w:rPr>
          <w:rFonts w:ascii="Times New Roman"/>
          <w:b/>
          <w:i w:val="false"/>
          <w:color w:val="000000"/>
          <w:sz w:val="28"/>
        </w:rPr>
        <w:t>201-бап. Ерікті медициналық сақтандыру шеңберіндегі медициналық көмек</w:t>
      </w:r>
    </w:p>
    <w:bookmarkStart w:name="z2704" w:id="2509"/>
    <w:p>
      <w:pPr>
        <w:spacing w:after="0"/>
        <w:ind w:left="0"/>
        <w:jc w:val="both"/>
      </w:pPr>
      <w:r>
        <w:rPr>
          <w:rFonts w:ascii="Times New Roman"/>
          <w:b w:val="false"/>
          <w:i w:val="false"/>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bookmarkEnd w:id="2509"/>
    <w:bookmarkStart w:name="z2705" w:id="2510"/>
    <w:p>
      <w:pPr>
        <w:spacing w:after="0"/>
        <w:ind w:left="0"/>
        <w:jc w:val="both"/>
      </w:pPr>
      <w:r>
        <w:rPr>
          <w:rFonts w:ascii="Times New Roman"/>
          <w:b w:val="false"/>
          <w:i w:val="false"/>
          <w:color w:val="000000"/>
          <w:sz w:val="28"/>
        </w:rPr>
        <w:t>
      Ерікті медициналық сақтандыру бағдарламасында:</w:t>
      </w:r>
    </w:p>
    <w:bookmarkEnd w:id="2510"/>
    <w:bookmarkStart w:name="z2706" w:id="2511"/>
    <w:p>
      <w:pPr>
        <w:spacing w:after="0"/>
        <w:ind w:left="0"/>
        <w:jc w:val="both"/>
      </w:pPr>
      <w:r>
        <w:rPr>
          <w:rFonts w:ascii="Times New Roman"/>
          <w:b w:val="false"/>
          <w:i w:val="false"/>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bookmarkEnd w:id="2511"/>
    <w:bookmarkStart w:name="z2707" w:id="2512"/>
    <w:p>
      <w:pPr>
        <w:spacing w:after="0"/>
        <w:ind w:left="0"/>
        <w:jc w:val="both"/>
      </w:pPr>
      <w:r>
        <w:rPr>
          <w:rFonts w:ascii="Times New Roman"/>
          <w:b w:val="false"/>
          <w:i w:val="false"/>
          <w:color w:val="000000"/>
          <w:sz w:val="28"/>
        </w:rPr>
        <w:t>
      сақтанушы (сақтандырылушы) медициналық көрсетілетін қызметтерді алатын денсаулық сақтау ұйымдарының тізбесі көзделеді.</w:t>
      </w:r>
    </w:p>
    <w:bookmarkEnd w:id="2512"/>
    <w:bookmarkStart w:name="z2708" w:id="2513"/>
    <w:p>
      <w:pPr>
        <w:spacing w:after="0"/>
        <w:ind w:left="0"/>
        <w:jc w:val="both"/>
      </w:pPr>
      <w:r>
        <w:rPr>
          <w:rFonts w:ascii="Times New Roman"/>
          <w:b w:val="false"/>
          <w:i w:val="false"/>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513"/>
    <w:p>
      <w:pPr>
        <w:spacing w:after="0"/>
        <w:ind w:left="0"/>
        <w:jc w:val="both"/>
      </w:pPr>
      <w:r>
        <w:rPr>
          <w:rFonts w:ascii="Times New Roman"/>
          <w:b/>
          <w:i w:val="false"/>
          <w:color w:val="000000"/>
          <w:sz w:val="28"/>
        </w:rPr>
        <w:t>202-бап. Ақылы қызметтер көрсету және өзге де көздер есебінен ұсынылатын медициналық көмек</w:t>
      </w:r>
    </w:p>
    <w:bookmarkStart w:name="z2710" w:id="2514"/>
    <w:p>
      <w:pPr>
        <w:spacing w:after="0"/>
        <w:ind w:left="0"/>
        <w:jc w:val="both"/>
      </w:pPr>
      <w:r>
        <w:rPr>
          <w:rFonts w:ascii="Times New Roman"/>
          <w:b w:val="false"/>
          <w:i w:val="false"/>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bookmarkEnd w:id="2514"/>
    <w:bookmarkStart w:name="z2711" w:id="2515"/>
    <w:p>
      <w:pPr>
        <w:spacing w:after="0"/>
        <w:ind w:left="0"/>
        <w:jc w:val="both"/>
      </w:pPr>
      <w:r>
        <w:rPr>
          <w:rFonts w:ascii="Times New Roman"/>
          <w:b w:val="false"/>
          <w:i w:val="false"/>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515"/>
    <w:bookmarkStart w:name="z2712" w:id="2516"/>
    <w:p>
      <w:pPr>
        <w:spacing w:after="0"/>
        <w:ind w:left="0"/>
        <w:jc w:val="both"/>
      </w:pPr>
      <w:r>
        <w:rPr>
          <w:rFonts w:ascii="Times New Roman"/>
          <w:b w:val="false"/>
          <w:i w:val="false"/>
          <w:color w:val="000000"/>
          <w:sz w:val="28"/>
        </w:rPr>
        <w:t>
      3. Ақылы медициналық көрсетілетін қызметтер адамдарға, оның ішінде қылмыстық-атқару (пенитенциарлық) жүйесінің тергеу изоляторлары мен мекемелерінде ұсталатын адамдарға:</w:t>
      </w:r>
    </w:p>
    <w:bookmarkEnd w:id="2516"/>
    <w:bookmarkStart w:name="z2713" w:id="2517"/>
    <w:p>
      <w:pPr>
        <w:spacing w:after="0"/>
        <w:ind w:left="0"/>
        <w:jc w:val="both"/>
      </w:pPr>
      <w:r>
        <w:rPr>
          <w:rFonts w:ascii="Times New Roman"/>
          <w:b w:val="false"/>
          <w:i w:val="false"/>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bookmarkEnd w:id="2517"/>
    <w:bookmarkStart w:name="z2714" w:id="2518"/>
    <w:p>
      <w:pPr>
        <w:spacing w:after="0"/>
        <w:ind w:left="0"/>
        <w:jc w:val="both"/>
      </w:pPr>
      <w:r>
        <w:rPr>
          <w:rFonts w:ascii="Times New Roman"/>
          <w:b w:val="false"/>
          <w:i w:val="false"/>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bookmarkEnd w:id="2518"/>
    <w:bookmarkStart w:name="z2715" w:id="2519"/>
    <w:p>
      <w:pPr>
        <w:spacing w:after="0"/>
        <w:ind w:left="0"/>
        <w:jc w:val="both"/>
      </w:pPr>
      <w:r>
        <w:rPr>
          <w:rFonts w:ascii="Times New Roman"/>
          <w:b w:val="false"/>
          <w:i w:val="false"/>
          <w:color w:val="000000"/>
          <w:sz w:val="28"/>
        </w:rPr>
        <w:t>
      3) денсаулық сақтау ұйымының дәрілік формулярына енгізілмеген дәрілік заттармен емдеу;</w:t>
      </w:r>
    </w:p>
    <w:bookmarkEnd w:id="2519"/>
    <w:bookmarkStart w:name="z2716" w:id="2520"/>
    <w:p>
      <w:pPr>
        <w:spacing w:after="0"/>
        <w:ind w:left="0"/>
        <w:jc w:val="both"/>
      </w:pPr>
      <w:r>
        <w:rPr>
          <w:rFonts w:ascii="Times New Roman"/>
          <w:b w:val="false"/>
          <w:i w:val="false"/>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2520"/>
    <w:bookmarkStart w:name="z2717" w:id="2521"/>
    <w:p>
      <w:pPr>
        <w:spacing w:after="0"/>
        <w:ind w:left="0"/>
        <w:jc w:val="both"/>
      </w:pPr>
      <w:r>
        <w:rPr>
          <w:rFonts w:ascii="Times New Roman"/>
          <w:b w:val="false"/>
          <w:i w:val="false"/>
          <w:color w:val="000000"/>
          <w:sz w:val="28"/>
        </w:rPr>
        <w:t>
      5) қылмыстық-атқару (пенитенциарлық) жүйесінің тергеу изоляторлары мен мекемелерінде ұсталатын адамдарды қоспағанда,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bookmarkEnd w:id="2521"/>
    <w:bookmarkStart w:name="z2718" w:id="2522"/>
    <w:p>
      <w:pPr>
        <w:spacing w:after="0"/>
        <w:ind w:left="0"/>
        <w:jc w:val="both"/>
      </w:pPr>
      <w:r>
        <w:rPr>
          <w:rFonts w:ascii="Times New Roman"/>
          <w:b w:val="false"/>
          <w:i w:val="false"/>
          <w:color w:val="000000"/>
          <w:sz w:val="28"/>
        </w:rPr>
        <w:t>
      6) медициналық көрсетілімдерсіз медициналық-генетикалық зерттеулер;</w:t>
      </w:r>
    </w:p>
    <w:bookmarkEnd w:id="2522"/>
    <w:bookmarkStart w:name="z2719" w:id="2523"/>
    <w:p>
      <w:pPr>
        <w:spacing w:after="0"/>
        <w:ind w:left="0"/>
        <w:jc w:val="both"/>
      </w:pPr>
      <w:r>
        <w:rPr>
          <w:rFonts w:ascii="Times New Roman"/>
          <w:b w:val="false"/>
          <w:i w:val="false"/>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bookmarkEnd w:id="2523"/>
    <w:bookmarkStart w:name="z2720" w:id="2524"/>
    <w:p>
      <w:pPr>
        <w:spacing w:after="0"/>
        <w:ind w:left="0"/>
        <w:jc w:val="both"/>
      </w:pPr>
      <w:r>
        <w:rPr>
          <w:rFonts w:ascii="Times New Roman"/>
          <w:b w:val="false"/>
          <w:i w:val="false"/>
          <w:color w:val="000000"/>
          <w:sz w:val="28"/>
        </w:rPr>
        <w:t>
      8) шарт бойынша, оның ішінде ерікті медициналық сақтандыру бойынша медициналық көмек көрсету;</w:t>
      </w:r>
    </w:p>
    <w:bookmarkEnd w:id="2524"/>
    <w:bookmarkStart w:name="z2721" w:id="2525"/>
    <w:p>
      <w:pPr>
        <w:spacing w:after="0"/>
        <w:ind w:left="0"/>
        <w:jc w:val="both"/>
      </w:pPr>
      <w:r>
        <w:rPr>
          <w:rFonts w:ascii="Times New Roman"/>
          <w:b w:val="false"/>
          <w:i w:val="false"/>
          <w:color w:val="000000"/>
          <w:sz w:val="28"/>
        </w:rPr>
        <w:t xml:space="preserve">
      9) осы Кодекстің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End w:id="2525"/>
    <w:bookmarkStart w:name="z2722" w:id="2526"/>
    <w:p>
      <w:pPr>
        <w:spacing w:after="0"/>
        <w:ind w:left="0"/>
        <w:jc w:val="both"/>
      </w:pPr>
      <w:r>
        <w:rPr>
          <w:rFonts w:ascii="Times New Roman"/>
          <w:b w:val="false"/>
          <w:i w:val="false"/>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bookmarkEnd w:id="2526"/>
    <w:bookmarkStart w:name="z2723" w:id="2527"/>
    <w:p>
      <w:pPr>
        <w:spacing w:after="0"/>
        <w:ind w:left="0"/>
        <w:jc w:val="both"/>
      </w:pPr>
      <w:r>
        <w:rPr>
          <w:rFonts w:ascii="Times New Roman"/>
          <w:b w:val="false"/>
          <w:i w:val="false"/>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bookmarkEnd w:id="2527"/>
    <w:bookmarkStart w:name="z2724" w:id="2528"/>
    <w:p>
      <w:pPr>
        <w:spacing w:after="0"/>
        <w:ind w:left="0"/>
        <w:jc w:val="both"/>
      </w:pPr>
      <w:r>
        <w:rPr>
          <w:rFonts w:ascii="Times New Roman"/>
          <w:b w:val="false"/>
          <w:i w:val="false"/>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2528"/>
    <w:bookmarkStart w:name="z2725" w:id="2529"/>
    <w:p>
      <w:pPr>
        <w:spacing w:after="0"/>
        <w:ind w:left="0"/>
        <w:jc w:val="both"/>
      </w:pPr>
      <w:r>
        <w:rPr>
          <w:rFonts w:ascii="Times New Roman"/>
          <w:b w:val="false"/>
          <w:i w:val="false"/>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bookmarkEnd w:id="2529"/>
    <w:bookmarkStart w:name="z2726" w:id="2530"/>
    <w:p>
      <w:pPr>
        <w:spacing w:after="0"/>
        <w:ind w:left="0"/>
        <w:jc w:val="both"/>
      </w:pPr>
      <w:r>
        <w:rPr>
          <w:rFonts w:ascii="Times New Roman"/>
          <w:b w:val="false"/>
          <w:i w:val="false"/>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bookmarkEnd w:id="2530"/>
    <w:bookmarkStart w:name="z2727" w:id="2531"/>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30.12.2021 </w:t>
      </w:r>
      <w:r>
        <w:rPr>
          <w:rFonts w:ascii="Times New Roman"/>
          <w:b w:val="false"/>
          <w:i w:val="false"/>
          <w:color w:val="000000"/>
          <w:sz w:val="28"/>
        </w:rPr>
        <w:t>№ 95-VII</w:t>
      </w:r>
      <w:r>
        <w:rPr>
          <w:rFonts w:ascii="Times New Roman"/>
          <w:b w:val="false"/>
          <w:i w:val="false"/>
          <w:color w:val="ff0000"/>
          <w:sz w:val="28"/>
        </w:rPr>
        <w:t xml:space="preserve"> (01.07.2022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728" w:id="2532"/>
    <w:p>
      <w:pPr>
        <w:spacing w:after="0"/>
        <w:ind w:left="0"/>
        <w:jc w:val="left"/>
      </w:pPr>
      <w:r>
        <w:rPr>
          <w:rFonts w:ascii="Times New Roman"/>
          <w:b/>
          <w:i w:val="false"/>
          <w:color w:val="000000"/>
        </w:rPr>
        <w:t xml:space="preserve"> 24-тарау. ДОНОРЛЫҚ ЖӘНЕ ТРАНСПЛАНТАТТАУ</w:t>
      </w:r>
    </w:p>
    <w:bookmarkEnd w:id="2532"/>
    <w:bookmarkStart w:name="z2729" w:id="2533"/>
    <w:p>
      <w:pPr>
        <w:spacing w:after="0"/>
        <w:ind w:left="0"/>
        <w:jc w:val="left"/>
      </w:pPr>
      <w:r>
        <w:rPr>
          <w:rFonts w:ascii="Times New Roman"/>
          <w:b/>
          <w:i w:val="false"/>
          <w:color w:val="000000"/>
        </w:rPr>
        <w:t xml:space="preserve"> 1-параграф. Қан мен оның компоненттерінің донорлығы</w:t>
      </w:r>
    </w:p>
    <w:bookmarkEnd w:id="2533"/>
    <w:p>
      <w:pPr>
        <w:spacing w:after="0"/>
        <w:ind w:left="0"/>
        <w:jc w:val="both"/>
      </w:pPr>
      <w:r>
        <w:rPr>
          <w:rFonts w:ascii="Times New Roman"/>
          <w:b/>
          <w:i w:val="false"/>
          <w:color w:val="000000"/>
          <w:sz w:val="28"/>
        </w:rPr>
        <w:t>203-бап. Донорлық, қанды, оның компоненттерін дайындау және қан препараттарын өндіру</w:t>
      </w:r>
    </w:p>
    <w:bookmarkStart w:name="z2731" w:id="2534"/>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bookmarkEnd w:id="2534"/>
    <w:bookmarkStart w:name="z2732" w:id="2535"/>
    <w:p>
      <w:pPr>
        <w:spacing w:after="0"/>
        <w:ind w:left="0"/>
        <w:jc w:val="both"/>
      </w:pPr>
      <w:r>
        <w:rPr>
          <w:rFonts w:ascii="Times New Roman"/>
          <w:b w:val="false"/>
          <w:i w:val="false"/>
          <w:color w:val="000000"/>
          <w:sz w:val="28"/>
        </w:rPr>
        <w:t>
      2. Донорлық функцияны жүзеге асыру үшін донорларды тарту өтеусіз немесе өтеулі негізде жүргізіледі.</w:t>
      </w:r>
    </w:p>
    <w:bookmarkEnd w:id="2535"/>
    <w:bookmarkStart w:name="z2733" w:id="2536"/>
    <w:p>
      <w:pPr>
        <w:spacing w:after="0"/>
        <w:ind w:left="0"/>
        <w:jc w:val="both"/>
      </w:pPr>
      <w:r>
        <w:rPr>
          <w:rFonts w:ascii="Times New Roman"/>
          <w:b w:val="false"/>
          <w:i w:val="false"/>
          <w:color w:val="000000"/>
          <w:sz w:val="28"/>
        </w:rPr>
        <w:t>
      Донорларды өтеулі негізде тарту донорлық функцияны өтеусіз негізде орындайтын донорлар болмаған кезде жүзеге асырылады.</w:t>
      </w:r>
    </w:p>
    <w:bookmarkEnd w:id="2536"/>
    <w:bookmarkStart w:name="z2734" w:id="2537"/>
    <w:p>
      <w:pPr>
        <w:spacing w:after="0"/>
        <w:ind w:left="0"/>
        <w:jc w:val="both"/>
      </w:pPr>
      <w:r>
        <w:rPr>
          <w:rFonts w:ascii="Times New Roman"/>
          <w:b w:val="false"/>
          <w:i w:val="false"/>
          <w:color w:val="000000"/>
          <w:sz w:val="28"/>
        </w:rPr>
        <w:t>
      3. Қанды, оның компоненттерін дайындау процесі:</w:t>
      </w:r>
    </w:p>
    <w:bookmarkEnd w:id="2537"/>
    <w:bookmarkStart w:name="z2735" w:id="2538"/>
    <w:p>
      <w:pPr>
        <w:spacing w:after="0"/>
        <w:ind w:left="0"/>
        <w:jc w:val="both"/>
      </w:pPr>
      <w:r>
        <w:rPr>
          <w:rFonts w:ascii="Times New Roman"/>
          <w:b w:val="false"/>
          <w:i w:val="false"/>
          <w:color w:val="000000"/>
          <w:sz w:val="28"/>
        </w:rPr>
        <w:t>
      1) донорлық қанды алу процесі болып табылатын қанды;</w:t>
      </w:r>
    </w:p>
    <w:bookmarkEnd w:id="2538"/>
    <w:bookmarkStart w:name="z2736" w:id="2539"/>
    <w:p>
      <w:pPr>
        <w:spacing w:after="0"/>
        <w:ind w:left="0"/>
        <w:jc w:val="both"/>
      </w:pPr>
      <w:r>
        <w:rPr>
          <w:rFonts w:ascii="Times New Roman"/>
          <w:b w:val="false"/>
          <w:i w:val="false"/>
          <w:color w:val="000000"/>
          <w:sz w:val="28"/>
        </w:rPr>
        <w:t>
      2) жекелеген қан компоненттерін (плазманы, жасушаларды) алу процесі болып табылатын қан компоненттерін донациялауды қамтиды.</w:t>
      </w:r>
    </w:p>
    <w:bookmarkEnd w:id="2539"/>
    <w:bookmarkStart w:name="z2737" w:id="2540"/>
    <w:p>
      <w:pPr>
        <w:spacing w:after="0"/>
        <w:ind w:left="0"/>
        <w:jc w:val="both"/>
      </w:pPr>
      <w:r>
        <w:rPr>
          <w:rFonts w:ascii="Times New Roman"/>
          <w:b w:val="false"/>
          <w:i w:val="false"/>
          <w:color w:val="000000"/>
          <w:sz w:val="28"/>
        </w:rPr>
        <w:t>
      4. Қанды дайындау мен қайта өңдеу процесінде:</w:t>
      </w:r>
    </w:p>
    <w:bookmarkEnd w:id="2540"/>
    <w:bookmarkStart w:name="z2738" w:id="2541"/>
    <w:p>
      <w:pPr>
        <w:spacing w:after="0"/>
        <w:ind w:left="0"/>
        <w:jc w:val="both"/>
      </w:pPr>
      <w:r>
        <w:rPr>
          <w:rFonts w:ascii="Times New Roman"/>
          <w:b w:val="false"/>
          <w:i w:val="false"/>
          <w:color w:val="000000"/>
          <w:sz w:val="28"/>
        </w:rPr>
        <w:t>
      1) жасушалар және жасушасыз орта түрінде бөлінетін қанның құрамдас бөліктері болып табылатын қан компоненттері;</w:t>
      </w:r>
    </w:p>
    <w:bookmarkEnd w:id="2541"/>
    <w:bookmarkStart w:name="z2739" w:id="2542"/>
    <w:p>
      <w:pPr>
        <w:spacing w:after="0"/>
        <w:ind w:left="0"/>
        <w:jc w:val="both"/>
      </w:pPr>
      <w:r>
        <w:rPr>
          <w:rFonts w:ascii="Times New Roman"/>
          <w:b w:val="false"/>
          <w:i w:val="false"/>
          <w:color w:val="000000"/>
          <w:sz w:val="28"/>
        </w:rPr>
        <w:t>
      2) донорлық қанды қайта өңдеу кезінде өндірілген дәрілік заттар болып табылатын қан препараттары алынады.</w:t>
      </w:r>
    </w:p>
    <w:bookmarkEnd w:id="2542"/>
    <w:p>
      <w:pPr>
        <w:spacing w:after="0"/>
        <w:ind w:left="0"/>
        <w:jc w:val="both"/>
      </w:pPr>
      <w:r>
        <w:rPr>
          <w:rFonts w:ascii="Times New Roman"/>
          <w:b/>
          <w:i w:val="false"/>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bookmarkStart w:name="z2741" w:id="2543"/>
    <w:p>
      <w:pPr>
        <w:spacing w:after="0"/>
        <w:ind w:left="0"/>
        <w:jc w:val="both"/>
      </w:pPr>
      <w:r>
        <w:rPr>
          <w:rFonts w:ascii="Times New Roman"/>
          <w:b w:val="false"/>
          <w:i w:val="false"/>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bookmarkEnd w:id="2543"/>
    <w:bookmarkStart w:name="z2742" w:id="2544"/>
    <w:p>
      <w:pPr>
        <w:spacing w:after="0"/>
        <w:ind w:left="0"/>
        <w:jc w:val="both"/>
      </w:pPr>
      <w:r>
        <w:rPr>
          <w:rFonts w:ascii="Times New Roman"/>
          <w:b w:val="false"/>
          <w:i w:val="false"/>
          <w:color w:val="000000"/>
          <w:sz w:val="28"/>
        </w:rPr>
        <w:t>
      2. Қан препараттарын өндіруді тиісті лицензиясы бар ұйымдар жүзеге асырады.</w:t>
      </w:r>
    </w:p>
    <w:bookmarkEnd w:id="2544"/>
    <w:bookmarkStart w:name="z2743" w:id="2545"/>
    <w:p>
      <w:pPr>
        <w:spacing w:after="0"/>
        <w:ind w:left="0"/>
        <w:jc w:val="both"/>
      </w:pPr>
      <w:r>
        <w:rPr>
          <w:rFonts w:ascii="Times New Roman"/>
          <w:b w:val="false"/>
          <w:i w:val="false"/>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bookmarkEnd w:id="2545"/>
    <w:bookmarkStart w:name="z2744" w:id="2546"/>
    <w:p>
      <w:pPr>
        <w:spacing w:after="0"/>
        <w:ind w:left="0"/>
        <w:jc w:val="both"/>
      </w:pPr>
      <w:r>
        <w:rPr>
          <w:rFonts w:ascii="Times New Roman"/>
          <w:b w:val="false"/>
          <w:i w:val="false"/>
          <w:color w:val="000000"/>
          <w:sz w:val="28"/>
        </w:rPr>
        <w:t>
      1) клиникалық қолдану;</w:t>
      </w:r>
    </w:p>
    <w:bookmarkEnd w:id="2546"/>
    <w:bookmarkStart w:name="z2745" w:id="2547"/>
    <w:p>
      <w:pPr>
        <w:spacing w:after="0"/>
        <w:ind w:left="0"/>
        <w:jc w:val="both"/>
      </w:pPr>
      <w:r>
        <w:rPr>
          <w:rFonts w:ascii="Times New Roman"/>
          <w:b w:val="false"/>
          <w:i w:val="false"/>
          <w:color w:val="000000"/>
          <w:sz w:val="28"/>
        </w:rPr>
        <w:t>
      2) қан препараттарын өндіру;</w:t>
      </w:r>
    </w:p>
    <w:bookmarkEnd w:id="2547"/>
    <w:bookmarkStart w:name="z2746" w:id="2548"/>
    <w:p>
      <w:pPr>
        <w:spacing w:after="0"/>
        <w:ind w:left="0"/>
        <w:jc w:val="both"/>
      </w:pPr>
      <w:r>
        <w:rPr>
          <w:rFonts w:ascii="Times New Roman"/>
          <w:b w:val="false"/>
          <w:i w:val="false"/>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bookmarkEnd w:id="2548"/>
    <w:bookmarkStart w:name="z2747" w:id="2549"/>
    <w:p>
      <w:pPr>
        <w:spacing w:after="0"/>
        <w:ind w:left="0"/>
        <w:jc w:val="both"/>
      </w:pPr>
      <w:r>
        <w:rPr>
          <w:rFonts w:ascii="Times New Roman"/>
          <w:b w:val="false"/>
          <w:i w:val="false"/>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49"/>
    <w:p>
      <w:pPr>
        <w:spacing w:after="0"/>
        <w:ind w:left="0"/>
        <w:jc w:val="both"/>
      </w:pPr>
      <w:r>
        <w:rPr>
          <w:rFonts w:ascii="Times New Roman"/>
          <w:b/>
          <w:i w:val="false"/>
          <w:color w:val="000000"/>
          <w:sz w:val="28"/>
        </w:rPr>
        <w:t>205-бап. Донорлық қанның, оның компоненттері мен препараттарының қауіпсіздігі мен сапасын қамтамасыз ету</w:t>
      </w:r>
    </w:p>
    <w:bookmarkStart w:name="z2749" w:id="2550"/>
    <w:p>
      <w:pPr>
        <w:spacing w:after="0"/>
        <w:ind w:left="0"/>
        <w:jc w:val="both"/>
      </w:pPr>
      <w:r>
        <w:rPr>
          <w:rFonts w:ascii="Times New Roman"/>
          <w:b w:val="false"/>
          <w:i w:val="false"/>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bookmarkEnd w:id="2550"/>
    <w:bookmarkStart w:name="z2750" w:id="2551"/>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bookmarkEnd w:id="2551"/>
    <w:bookmarkStart w:name="z2751" w:id="2552"/>
    <w:p>
      <w:pPr>
        <w:spacing w:after="0"/>
        <w:ind w:left="0"/>
        <w:jc w:val="both"/>
      </w:pPr>
      <w:r>
        <w:rPr>
          <w:rFonts w:ascii="Times New Roman"/>
          <w:b w:val="false"/>
          <w:i w:val="false"/>
          <w:color w:val="000000"/>
          <w:sz w:val="28"/>
        </w:rPr>
        <w:t>
      2. Тиісінше таңбаланбаған донорлық қанды, оның компоненттерін, препараттарын пайдалануға және өткізуге тыйым салынады.</w:t>
      </w:r>
    </w:p>
    <w:bookmarkEnd w:id="2552"/>
    <w:bookmarkStart w:name="z2752" w:id="2553"/>
    <w:p>
      <w:pPr>
        <w:spacing w:after="0"/>
        <w:ind w:left="0"/>
        <w:jc w:val="both"/>
      </w:pPr>
      <w:r>
        <w:rPr>
          <w:rFonts w:ascii="Times New Roman"/>
          <w:b w:val="false"/>
          <w:i w:val="false"/>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553"/>
    <w:p>
      <w:pPr>
        <w:spacing w:after="0"/>
        <w:ind w:left="0"/>
        <w:jc w:val="both"/>
      </w:pPr>
      <w:r>
        <w:rPr>
          <w:rFonts w:ascii="Times New Roman"/>
          <w:b/>
          <w:i w:val="false"/>
          <w:color w:val="000000"/>
          <w:sz w:val="28"/>
        </w:rPr>
        <w:t>206-бап. Қан мен оның компоненттері донорларының құқықтары мен міндеттері</w:t>
      </w:r>
    </w:p>
    <w:bookmarkStart w:name="z2754" w:id="2554"/>
    <w:p>
      <w:pPr>
        <w:spacing w:after="0"/>
        <w:ind w:left="0"/>
        <w:jc w:val="both"/>
      </w:pPr>
      <w:r>
        <w:rPr>
          <w:rFonts w:ascii="Times New Roman"/>
          <w:b w:val="false"/>
          <w:i w:val="false"/>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bookmarkEnd w:id="2554"/>
    <w:bookmarkStart w:name="z2755" w:id="2555"/>
    <w:p>
      <w:pPr>
        <w:spacing w:after="0"/>
        <w:ind w:left="0"/>
        <w:jc w:val="both"/>
      </w:pPr>
      <w:r>
        <w:rPr>
          <w:rFonts w:ascii="Times New Roman"/>
          <w:b w:val="false"/>
          <w:i w:val="false"/>
          <w:color w:val="000000"/>
          <w:sz w:val="28"/>
        </w:rPr>
        <w:t>
      2. Донор:</w:t>
      </w:r>
    </w:p>
    <w:bookmarkEnd w:id="2555"/>
    <w:bookmarkStart w:name="z2756" w:id="2556"/>
    <w:p>
      <w:pPr>
        <w:spacing w:after="0"/>
        <w:ind w:left="0"/>
        <w:jc w:val="both"/>
      </w:pPr>
      <w:r>
        <w:rPr>
          <w:rFonts w:ascii="Times New Roman"/>
          <w:b w:val="false"/>
          <w:i w:val="false"/>
          <w:color w:val="000000"/>
          <w:sz w:val="28"/>
        </w:rPr>
        <w:t>
      1) қан мен оның компоненттерін донациялауды өтеусіз жүзеге асыруға;</w:t>
      </w:r>
    </w:p>
    <w:bookmarkEnd w:id="2556"/>
    <w:bookmarkStart w:name="z2757" w:id="2557"/>
    <w:p>
      <w:pPr>
        <w:spacing w:after="0"/>
        <w:ind w:left="0"/>
        <w:jc w:val="both"/>
      </w:pPr>
      <w:r>
        <w:rPr>
          <w:rFonts w:ascii="Times New Roman"/>
          <w:b w:val="false"/>
          <w:i w:val="false"/>
          <w:color w:val="000000"/>
          <w:sz w:val="28"/>
        </w:rPr>
        <w:t>
      2) қан мен оның компоненттерін донациялауды ақыға жүзеге асыруға;</w:t>
      </w:r>
    </w:p>
    <w:bookmarkEnd w:id="2557"/>
    <w:bookmarkStart w:name="z2758" w:id="2558"/>
    <w:p>
      <w:pPr>
        <w:spacing w:after="0"/>
        <w:ind w:left="0"/>
        <w:jc w:val="both"/>
      </w:pPr>
      <w:r>
        <w:rPr>
          <w:rFonts w:ascii="Times New Roman"/>
          <w:b w:val="false"/>
          <w:i w:val="false"/>
          <w:color w:val="000000"/>
          <w:sz w:val="28"/>
        </w:rPr>
        <w:t>
      3) медициналық зерттеп-қарау нәтижелерімен танысуға;</w:t>
      </w:r>
    </w:p>
    <w:bookmarkEnd w:id="2558"/>
    <w:bookmarkStart w:name="z2759" w:id="2559"/>
    <w:p>
      <w:pPr>
        <w:spacing w:after="0"/>
        <w:ind w:left="0"/>
        <w:jc w:val="both"/>
      </w:pPr>
      <w:r>
        <w:rPr>
          <w:rFonts w:ascii="Times New Roman"/>
          <w:b w:val="false"/>
          <w:i w:val="false"/>
          <w:color w:val="000000"/>
          <w:sz w:val="28"/>
        </w:rPr>
        <w:t>
      4) осы Кодекске сәйкес көтермеленуге құқылы.</w:t>
      </w:r>
    </w:p>
    <w:bookmarkEnd w:id="2559"/>
    <w:bookmarkStart w:name="z2760" w:id="2560"/>
    <w:p>
      <w:pPr>
        <w:spacing w:after="0"/>
        <w:ind w:left="0"/>
        <w:jc w:val="both"/>
      </w:pPr>
      <w:r>
        <w:rPr>
          <w:rFonts w:ascii="Times New Roman"/>
          <w:b w:val="false"/>
          <w:i w:val="false"/>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560"/>
    <w:p>
      <w:pPr>
        <w:spacing w:after="0"/>
        <w:ind w:left="0"/>
        <w:jc w:val="both"/>
      </w:pPr>
      <w:r>
        <w:rPr>
          <w:rFonts w:ascii="Times New Roman"/>
          <w:b/>
          <w:i w:val="false"/>
          <w:color w:val="000000"/>
          <w:sz w:val="28"/>
        </w:rPr>
        <w:t>207-бап. Донорды медициналық зерттеп-қарау</w:t>
      </w:r>
    </w:p>
    <w:bookmarkStart w:name="z2762" w:id="2561"/>
    <w:p>
      <w:pPr>
        <w:spacing w:after="0"/>
        <w:ind w:left="0"/>
        <w:jc w:val="both"/>
      </w:pPr>
      <w:r>
        <w:rPr>
          <w:rFonts w:ascii="Times New Roman"/>
          <w:b w:val="false"/>
          <w:i w:val="false"/>
          <w:color w:val="000000"/>
          <w:sz w:val="28"/>
        </w:rPr>
        <w:t>
      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bookmarkEnd w:id="2561"/>
    <w:bookmarkStart w:name="z2763" w:id="2562"/>
    <w:p>
      <w:pPr>
        <w:spacing w:after="0"/>
        <w:ind w:left="0"/>
        <w:jc w:val="both"/>
      </w:pPr>
      <w:r>
        <w:rPr>
          <w:rFonts w:ascii="Times New Roman"/>
          <w:b w:val="false"/>
          <w:i w:val="false"/>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bookmarkEnd w:id="2562"/>
    <w:bookmarkStart w:name="z2764" w:id="2563"/>
    <w:p>
      <w:pPr>
        <w:spacing w:after="0"/>
        <w:ind w:left="0"/>
        <w:jc w:val="both"/>
      </w:pPr>
      <w:r>
        <w:rPr>
          <w:rFonts w:ascii="Times New Roman"/>
          <w:b w:val="false"/>
          <w:i w:val="false"/>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563"/>
    <w:p>
      <w:pPr>
        <w:spacing w:after="0"/>
        <w:ind w:left="0"/>
        <w:jc w:val="both"/>
      </w:pPr>
      <w:r>
        <w:rPr>
          <w:rFonts w:ascii="Times New Roman"/>
          <w:b/>
          <w:i w:val="false"/>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bookmarkStart w:name="z2766" w:id="2564"/>
    <w:p>
      <w:pPr>
        <w:spacing w:after="0"/>
        <w:ind w:left="0"/>
        <w:jc w:val="both"/>
      </w:pPr>
      <w:r>
        <w:rPr>
          <w:rFonts w:ascii="Times New Roman"/>
          <w:b w:val="false"/>
          <w:i w:val="false"/>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bookmarkEnd w:id="2564"/>
    <w:bookmarkStart w:name="z2767" w:id="2565"/>
    <w:p>
      <w:pPr>
        <w:spacing w:after="0"/>
        <w:ind w:left="0"/>
        <w:jc w:val="both"/>
      </w:pPr>
      <w:r>
        <w:rPr>
          <w:rFonts w:ascii="Times New Roman"/>
          <w:b w:val="false"/>
          <w:i w:val="false"/>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bookmarkEnd w:id="2565"/>
    <w:bookmarkStart w:name="z2768" w:id="2566"/>
    <w:p>
      <w:pPr>
        <w:spacing w:after="0"/>
        <w:ind w:left="0"/>
        <w:jc w:val="both"/>
      </w:pPr>
      <w:r>
        <w:rPr>
          <w:rFonts w:ascii="Times New Roman"/>
          <w:b w:val="false"/>
          <w:i w:val="false"/>
          <w:color w:val="000000"/>
          <w:sz w:val="28"/>
        </w:rPr>
        <w:t>
      Қан мен оның компоненттерін донациялау болмаған кезде қосымша демалыс күні берілмейді.</w:t>
      </w:r>
    </w:p>
    <w:bookmarkEnd w:id="2566"/>
    <w:bookmarkStart w:name="z2769" w:id="2567"/>
    <w:p>
      <w:pPr>
        <w:spacing w:after="0"/>
        <w:ind w:left="0"/>
        <w:jc w:val="both"/>
      </w:pPr>
      <w:r>
        <w:rPr>
          <w:rFonts w:ascii="Times New Roman"/>
          <w:b w:val="false"/>
          <w:i w:val="false"/>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bookmarkEnd w:id="2567"/>
    <w:bookmarkStart w:name="z2770" w:id="2568"/>
    <w:p>
      <w:pPr>
        <w:spacing w:after="0"/>
        <w:ind w:left="0"/>
        <w:jc w:val="both"/>
      </w:pPr>
      <w:r>
        <w:rPr>
          <w:rFonts w:ascii="Times New Roman"/>
          <w:b w:val="false"/>
          <w:i w:val="false"/>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bookmarkEnd w:id="2568"/>
    <w:bookmarkStart w:name="z2771" w:id="2569"/>
    <w:p>
      <w:pPr>
        <w:spacing w:after="0"/>
        <w:ind w:left="0"/>
        <w:jc w:val="both"/>
      </w:pPr>
      <w:r>
        <w:rPr>
          <w:rFonts w:ascii="Times New Roman"/>
          <w:b w:val="false"/>
          <w:i w:val="false"/>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bookmarkEnd w:id="2569"/>
    <w:bookmarkStart w:name="z2772" w:id="2570"/>
    <w:p>
      <w:pPr>
        <w:spacing w:after="0"/>
        <w:ind w:left="0"/>
        <w:jc w:val="both"/>
      </w:pPr>
      <w:r>
        <w:rPr>
          <w:rFonts w:ascii="Times New Roman"/>
          <w:b w:val="false"/>
          <w:i w:val="false"/>
          <w:color w:val="000000"/>
          <w:sz w:val="28"/>
        </w:rPr>
        <w:t>
      6. Донорларды көтермелеу Қазақстан Республикасының заңнамасына сәйкес жүзеге асырылады.</w:t>
      </w:r>
    </w:p>
    <w:bookmarkEnd w:id="2570"/>
    <w:bookmarkStart w:name="z2773" w:id="2571"/>
    <w:p>
      <w:pPr>
        <w:spacing w:after="0"/>
        <w:ind w:left="0"/>
        <w:jc w:val="both"/>
      </w:pPr>
      <w:r>
        <w:rPr>
          <w:rFonts w:ascii="Times New Roman"/>
          <w:b w:val="false"/>
          <w:i w:val="false"/>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bookmarkEnd w:id="2571"/>
    <w:bookmarkStart w:name="z2774" w:id="2572"/>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bookmarkEnd w:id="2572"/>
    <w:bookmarkStart w:name="z2775" w:id="2573"/>
    <w:p>
      <w:pPr>
        <w:spacing w:after="0"/>
        <w:ind w:left="0"/>
        <w:jc w:val="both"/>
      </w:pPr>
      <w:r>
        <w:rPr>
          <w:rFonts w:ascii="Times New Roman"/>
          <w:b w:val="false"/>
          <w:i w:val="false"/>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bookmarkEnd w:id="2573"/>
    <w:bookmarkStart w:name="z2776" w:id="2574"/>
    <w:p>
      <w:pPr>
        <w:spacing w:after="0"/>
        <w:ind w:left="0"/>
        <w:jc w:val="both"/>
      </w:pPr>
      <w:r>
        <w:rPr>
          <w:rFonts w:ascii="Times New Roman"/>
          <w:b w:val="false"/>
          <w:i w:val="false"/>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bookmarkEnd w:id="2574"/>
    <w:bookmarkStart w:name="z2777" w:id="2575"/>
    <w:p>
      <w:pPr>
        <w:spacing w:after="0"/>
        <w:ind w:left="0"/>
        <w:jc w:val="both"/>
      </w:pPr>
      <w:r>
        <w:rPr>
          <w:rFonts w:ascii="Times New Roman"/>
          <w:b w:val="false"/>
          <w:i w:val="false"/>
          <w:color w:val="000000"/>
          <w:sz w:val="28"/>
        </w:rPr>
        <w:t>
      10. Жұмыс берушілер мен ұйым басшылары донорлықты дамытуды қамтамасыз ететін жағдайлар жасау мақсатында:</w:t>
      </w:r>
    </w:p>
    <w:bookmarkEnd w:id="2575"/>
    <w:bookmarkStart w:name="z2778" w:id="2576"/>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bookmarkEnd w:id="2576"/>
    <w:bookmarkStart w:name="z2779" w:id="2577"/>
    <w:p>
      <w:pPr>
        <w:spacing w:after="0"/>
        <w:ind w:left="0"/>
        <w:jc w:val="both"/>
      </w:pPr>
      <w:r>
        <w:rPr>
          <w:rFonts w:ascii="Times New Roman"/>
          <w:b w:val="false"/>
          <w:i w:val="false"/>
          <w:color w:val="000000"/>
          <w:sz w:val="28"/>
        </w:rPr>
        <w:t>
      2) қанды, оның компоненттерін алу үшін қажетті үй-жайларды өтеусіз беруге және жағдай жасауға;</w:t>
      </w:r>
    </w:p>
    <w:bookmarkEnd w:id="2577"/>
    <w:bookmarkStart w:name="z2780" w:id="2578"/>
    <w:p>
      <w:pPr>
        <w:spacing w:after="0"/>
        <w:ind w:left="0"/>
        <w:jc w:val="both"/>
      </w:pPr>
      <w:r>
        <w:rPr>
          <w:rFonts w:ascii="Times New Roman"/>
          <w:b w:val="false"/>
          <w:i w:val="false"/>
          <w:color w:val="000000"/>
          <w:sz w:val="28"/>
        </w:rPr>
        <w:t>
      3) донор болатын жұмыскерді зерттеп-қарау және қан мен оның компоненттерін донациялау күні жұмыстан кедергісіз босатуға;</w:t>
      </w:r>
    </w:p>
    <w:bookmarkEnd w:id="2578"/>
    <w:bookmarkStart w:name="z2781" w:id="2579"/>
    <w:p>
      <w:pPr>
        <w:spacing w:after="0"/>
        <w:ind w:left="0"/>
        <w:jc w:val="both"/>
      </w:pPr>
      <w:r>
        <w:rPr>
          <w:rFonts w:ascii="Times New Roman"/>
          <w:b w:val="false"/>
          <w:i w:val="false"/>
          <w:color w:val="000000"/>
          <w:sz w:val="28"/>
        </w:rPr>
        <w:t>
      4) донор болып табылатын жұмыскерге осы Кодексте белгіленген кепілдіктерді беруге міндетті.</w:t>
      </w:r>
    </w:p>
    <w:bookmarkEnd w:id="2579"/>
    <w:bookmarkStart w:name="z2782" w:id="2580"/>
    <w:p>
      <w:pPr>
        <w:spacing w:after="0"/>
        <w:ind w:left="0"/>
        <w:jc w:val="both"/>
      </w:pPr>
      <w:r>
        <w:rPr>
          <w:rFonts w:ascii="Times New Roman"/>
          <w:b w:val="false"/>
          <w:i w:val="false"/>
          <w:color w:val="000000"/>
          <w:sz w:val="28"/>
        </w:rPr>
        <w:t>
      11. Жұмыс берушілер мен ұйым басшыларының донорларды қосымша көтермелеуге құқығы бар.</w:t>
      </w:r>
    </w:p>
    <w:bookmarkEnd w:id="2580"/>
    <w:bookmarkStart w:name="z2783" w:id="2581"/>
    <w:p>
      <w:pPr>
        <w:spacing w:after="0"/>
        <w:ind w:left="0"/>
        <w:jc w:val="left"/>
      </w:pPr>
      <w:r>
        <w:rPr>
          <w:rFonts w:ascii="Times New Roman"/>
          <w:b/>
          <w:i w:val="false"/>
          <w:color w:val="000000"/>
        </w:rPr>
        <w:t xml:space="preserve"> 2-параграф. Ағзаларды (ағзаның бөлігін) және (немесе) тіндерді (тіннің бөлігін) трансплантаттау</w:t>
      </w:r>
    </w:p>
    <w:bookmarkEnd w:id="2581"/>
    <w:p>
      <w:pPr>
        <w:spacing w:after="0"/>
        <w:ind w:left="0"/>
        <w:jc w:val="both"/>
      </w:pPr>
      <w:r>
        <w:rPr>
          <w:rFonts w:ascii="Times New Roman"/>
          <w:b/>
          <w:i w:val="false"/>
          <w:color w:val="000000"/>
          <w:sz w:val="28"/>
        </w:rPr>
        <w:t>209-бап. Ағзаларды (ағзаның бөлігін) және (немесе) тіндерді (тіннің бөлігін) трансплантаттау және оларды алу шарттары</w:t>
      </w:r>
    </w:p>
    <w:bookmarkStart w:name="z2785" w:id="2582"/>
    <w:p>
      <w:pPr>
        <w:spacing w:after="0"/>
        <w:ind w:left="0"/>
        <w:jc w:val="both"/>
      </w:pPr>
      <w:r>
        <w:rPr>
          <w:rFonts w:ascii="Times New Roman"/>
          <w:b w:val="false"/>
          <w:i w:val="false"/>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bookmarkEnd w:id="2582"/>
    <w:bookmarkStart w:name="z2786" w:id="2583"/>
    <w:p>
      <w:pPr>
        <w:spacing w:after="0"/>
        <w:ind w:left="0"/>
        <w:jc w:val="both"/>
      </w:pPr>
      <w:r>
        <w:rPr>
          <w:rFonts w:ascii="Times New Roman"/>
          <w:b w:val="false"/>
          <w:i w:val="false"/>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bookmarkEnd w:id="2583"/>
    <w:bookmarkStart w:name="z2787" w:id="2584"/>
    <w:p>
      <w:pPr>
        <w:spacing w:after="0"/>
        <w:ind w:left="0"/>
        <w:jc w:val="both"/>
      </w:pPr>
      <w:r>
        <w:rPr>
          <w:rFonts w:ascii="Times New Roman"/>
          <w:b w:val="false"/>
          <w:i w:val="false"/>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bookmarkEnd w:id="2584"/>
    <w:bookmarkStart w:name="z2788" w:id="2585"/>
    <w:p>
      <w:pPr>
        <w:spacing w:after="0"/>
        <w:ind w:left="0"/>
        <w:jc w:val="both"/>
      </w:pPr>
      <w:r>
        <w:rPr>
          <w:rFonts w:ascii="Times New Roman"/>
          <w:b w:val="false"/>
          <w:i w:val="false"/>
          <w:color w:val="000000"/>
          <w:sz w:val="28"/>
        </w:rPr>
        <w:t>
      4. Ағзаларды (ағзаның бөлігін) және (немесе) тіндерді (тіннің бөлігін) трансплантациялаған кезде:</w:t>
      </w:r>
    </w:p>
    <w:bookmarkEnd w:id="2585"/>
    <w:bookmarkStart w:name="z2789" w:id="2586"/>
    <w:p>
      <w:pPr>
        <w:spacing w:after="0"/>
        <w:ind w:left="0"/>
        <w:jc w:val="both"/>
      </w:pPr>
      <w:r>
        <w:rPr>
          <w:rFonts w:ascii="Times New Roman"/>
          <w:b w:val="false"/>
          <w:i w:val="false"/>
          <w:color w:val="000000"/>
          <w:sz w:val="28"/>
        </w:rPr>
        <w:t>
      1) адамнан ағзаларын (ағзасының бөлiгін) және (немесе) тiндерін (тінінің бөлігін) мәжбүрлеп алуға;</w:t>
      </w:r>
    </w:p>
    <w:bookmarkEnd w:id="2586"/>
    <w:bookmarkStart w:name="z2790" w:id="2587"/>
    <w:p>
      <w:pPr>
        <w:spacing w:after="0"/>
        <w:ind w:left="0"/>
        <w:jc w:val="both"/>
      </w:pPr>
      <w:r>
        <w:rPr>
          <w:rFonts w:ascii="Times New Roman"/>
          <w:b w:val="false"/>
          <w:i w:val="false"/>
          <w:color w:val="000000"/>
          <w:sz w:val="28"/>
        </w:rPr>
        <w:t>
      2) адамды өзінің ағзасын (ағзасының бөлігін) және (немесе) тіндерін (тінінің бөлігін) беруге мәжбүрлеуге;</w:t>
      </w:r>
    </w:p>
    <w:bookmarkEnd w:id="2587"/>
    <w:bookmarkStart w:name="z2791" w:id="2588"/>
    <w:p>
      <w:pPr>
        <w:spacing w:after="0"/>
        <w:ind w:left="0"/>
        <w:jc w:val="both"/>
      </w:pPr>
      <w:r>
        <w:rPr>
          <w:rFonts w:ascii="Times New Roman"/>
          <w:b w:val="false"/>
          <w:i w:val="false"/>
          <w:color w:val="000000"/>
          <w:sz w:val="28"/>
        </w:rPr>
        <w:t>
      3) адамның ағзаларын (ағзасының бөлiгін) және (немесе) тiндерін (тінінің бөлігін) сатып алуға-сатуға;</w:t>
      </w:r>
    </w:p>
    <w:bookmarkEnd w:id="2588"/>
    <w:bookmarkStart w:name="z2792" w:id="2589"/>
    <w:p>
      <w:pPr>
        <w:spacing w:after="0"/>
        <w:ind w:left="0"/>
        <w:jc w:val="both"/>
      </w:pPr>
      <w:r>
        <w:rPr>
          <w:rFonts w:ascii="Times New Roman"/>
          <w:b w:val="false"/>
          <w:i w:val="false"/>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bookmarkEnd w:id="2589"/>
    <w:bookmarkStart w:name="z2793" w:id="2590"/>
    <w:p>
      <w:pPr>
        <w:spacing w:after="0"/>
        <w:ind w:left="0"/>
        <w:jc w:val="both"/>
      </w:pPr>
      <w:r>
        <w:rPr>
          <w:rFonts w:ascii="Times New Roman"/>
          <w:b w:val="false"/>
          <w:i w:val="false"/>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bookmarkEnd w:id="2590"/>
    <w:bookmarkStart w:name="z2794" w:id="2591"/>
    <w:p>
      <w:pPr>
        <w:spacing w:after="0"/>
        <w:ind w:left="0"/>
        <w:jc w:val="both"/>
      </w:pPr>
      <w:r>
        <w:rPr>
          <w:rFonts w:ascii="Times New Roman"/>
          <w:b w:val="false"/>
          <w:i w:val="false"/>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bookmarkEnd w:id="2591"/>
    <w:bookmarkStart w:name="z2795" w:id="2592"/>
    <w:p>
      <w:pPr>
        <w:spacing w:after="0"/>
        <w:ind w:left="0"/>
        <w:jc w:val="both"/>
      </w:pPr>
      <w:r>
        <w:rPr>
          <w:rFonts w:ascii="Times New Roman"/>
          <w:b w:val="false"/>
          <w:i w:val="false"/>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bookmarkEnd w:id="2592"/>
    <w:bookmarkStart w:name="z2796" w:id="2593"/>
    <w:p>
      <w:pPr>
        <w:spacing w:after="0"/>
        <w:ind w:left="0"/>
        <w:jc w:val="both"/>
      </w:pPr>
      <w:r>
        <w:rPr>
          <w:rFonts w:ascii="Times New Roman"/>
          <w:b w:val="false"/>
          <w:i w:val="false"/>
          <w:color w:val="000000"/>
          <w:sz w:val="28"/>
        </w:rPr>
        <w:t>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бекітеді.</w:t>
      </w:r>
    </w:p>
    <w:bookmarkEnd w:id="2593"/>
    <w:bookmarkStart w:name="z2797" w:id="2594"/>
    <w:p>
      <w:pPr>
        <w:spacing w:after="0"/>
        <w:ind w:left="0"/>
        <w:jc w:val="both"/>
      </w:pPr>
      <w:r>
        <w:rPr>
          <w:rFonts w:ascii="Times New Roman"/>
          <w:b w:val="false"/>
          <w:i w:val="false"/>
          <w:color w:val="000000"/>
          <w:sz w:val="28"/>
        </w:rPr>
        <w:t>
      6. Ағзаларды (ағзаның бөлiгін) және (немесе) тiндердi (тіннің бөлігін) трансплантаттауды қамтамасыз ету үшін:</w:t>
      </w:r>
    </w:p>
    <w:bookmarkEnd w:id="2594"/>
    <w:bookmarkStart w:name="z2798" w:id="2595"/>
    <w:p>
      <w:pPr>
        <w:spacing w:after="0"/>
        <w:ind w:left="0"/>
        <w:jc w:val="both"/>
      </w:pPr>
      <w:r>
        <w:rPr>
          <w:rFonts w:ascii="Times New Roman"/>
          <w:b w:val="false"/>
          <w:i w:val="false"/>
          <w:color w:val="000000"/>
          <w:sz w:val="28"/>
        </w:rPr>
        <w:t>
      1) ағзалардың (ағза бөлiгінің) және (немесе) тiндердің (тін бөлігінің) ықтимал реципиенттерінің;</w:t>
      </w:r>
    </w:p>
    <w:bookmarkEnd w:id="2595"/>
    <w:bookmarkStart w:name="z2799" w:id="2596"/>
    <w:p>
      <w:pPr>
        <w:spacing w:after="0"/>
        <w:ind w:left="0"/>
        <w:jc w:val="both"/>
      </w:pPr>
      <w:r>
        <w:rPr>
          <w:rFonts w:ascii="Times New Roman"/>
          <w:b w:val="false"/>
          <w:i w:val="false"/>
          <w:color w:val="000000"/>
          <w:sz w:val="28"/>
        </w:rPr>
        <w:t>
      2) ағзалар (ағзаның бөлiгі) және (немесе) тiндер (тіннің бөлігі) реципиенттерінің;</w:t>
      </w:r>
    </w:p>
    <w:bookmarkEnd w:id="2596"/>
    <w:bookmarkStart w:name="z2800" w:id="2597"/>
    <w:p>
      <w:pPr>
        <w:spacing w:after="0"/>
        <w:ind w:left="0"/>
        <w:jc w:val="both"/>
      </w:pPr>
      <w:r>
        <w:rPr>
          <w:rFonts w:ascii="Times New Roman"/>
          <w:b w:val="false"/>
          <w:i w:val="false"/>
          <w:color w:val="000000"/>
          <w:sz w:val="28"/>
        </w:rPr>
        <w:t>
      3) ағзалар (ағзаның бөлiгі) және (немесе) тiндер (тіннің бөлігі) донорларының;</w:t>
      </w:r>
    </w:p>
    <w:bookmarkEnd w:id="2597"/>
    <w:bookmarkStart w:name="z2801" w:id="2598"/>
    <w:p>
      <w:pPr>
        <w:spacing w:after="0"/>
        <w:ind w:left="0"/>
        <w:jc w:val="both"/>
      </w:pPr>
      <w:r>
        <w:rPr>
          <w:rFonts w:ascii="Times New Roman"/>
          <w:b w:val="false"/>
          <w:i w:val="false"/>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bookmarkEnd w:id="2598"/>
    <w:bookmarkStart w:name="z2802" w:id="2599"/>
    <w:p>
      <w:pPr>
        <w:spacing w:after="0"/>
        <w:ind w:left="0"/>
        <w:jc w:val="both"/>
      </w:pPr>
      <w:r>
        <w:rPr>
          <w:rFonts w:ascii="Times New Roman"/>
          <w:b w:val="false"/>
          <w:i w:val="false"/>
          <w:color w:val="000000"/>
          <w:sz w:val="28"/>
        </w:rPr>
        <w:t>
      7. Тіркелімді қалыптастыру және жүргізу тәртібін уәкілетті орган айқындайды.</w:t>
      </w:r>
    </w:p>
    <w:bookmarkEnd w:id="2599"/>
    <w:bookmarkStart w:name="z2803" w:id="2600"/>
    <w:p>
      <w:pPr>
        <w:spacing w:after="0"/>
        <w:ind w:left="0"/>
        <w:jc w:val="both"/>
      </w:pPr>
      <w:r>
        <w:rPr>
          <w:rFonts w:ascii="Times New Roman"/>
          <w:b w:val="false"/>
          <w:i w:val="false"/>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bookmarkEnd w:id="2600"/>
    <w:bookmarkStart w:name="z2804" w:id="2601"/>
    <w:p>
      <w:pPr>
        <w:spacing w:after="0"/>
        <w:ind w:left="0"/>
        <w:jc w:val="both"/>
      </w:pPr>
      <w:r>
        <w:rPr>
          <w:rFonts w:ascii="Times New Roman"/>
          <w:b w:val="false"/>
          <w:i w:val="false"/>
          <w:color w:val="000000"/>
          <w:sz w:val="28"/>
        </w:rPr>
        <w:t>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31.03.2021 </w:t>
      </w:r>
      <w:r>
        <w:rPr>
          <w:rFonts w:ascii="Times New Roman"/>
          <w:b w:val="false"/>
          <w:i w:val="false"/>
          <w:color w:val="000000"/>
          <w:sz w:val="28"/>
        </w:rPr>
        <w:t>№ 24-VII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210-бап. Ағзаларды (ағзаның бөлігін) және (немесе) тіндерді (тіннің бөлігін) тірі кезіндегі донордан трансплантаттау тәртібі</w:t>
      </w:r>
    </w:p>
    <w:bookmarkStart w:name="z2806" w:id="2602"/>
    <w:p>
      <w:pPr>
        <w:spacing w:after="0"/>
        <w:ind w:left="0"/>
        <w:jc w:val="both"/>
      </w:pPr>
      <w:r>
        <w:rPr>
          <w:rFonts w:ascii="Times New Roman"/>
          <w:b w:val="false"/>
          <w:i w:val="false"/>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bookmarkEnd w:id="2602"/>
    <w:bookmarkStart w:name="z2807" w:id="2603"/>
    <w:p>
      <w:pPr>
        <w:spacing w:after="0"/>
        <w:ind w:left="0"/>
        <w:jc w:val="both"/>
      </w:pPr>
      <w:r>
        <w:rPr>
          <w:rFonts w:ascii="Times New Roman"/>
          <w:b w:val="false"/>
          <w:i w:val="false"/>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bookmarkEnd w:id="2603"/>
    <w:bookmarkStart w:name="z2808" w:id="2604"/>
    <w:p>
      <w:pPr>
        <w:spacing w:after="0"/>
        <w:ind w:left="0"/>
        <w:jc w:val="both"/>
      </w:pPr>
      <w:r>
        <w:rPr>
          <w:rFonts w:ascii="Times New Roman"/>
          <w:b w:val="false"/>
          <w:i w:val="false"/>
          <w:color w:val="000000"/>
          <w:sz w:val="28"/>
        </w:rPr>
        <w:t>
      3. Тірі кезіндегі донор уәкілетті орган белгілеген тәртіппен жан-жақты медициналық зерттеп-қараудан өтуге тиіс.</w:t>
      </w:r>
    </w:p>
    <w:bookmarkEnd w:id="2604"/>
    <w:bookmarkStart w:name="z2809" w:id="2605"/>
    <w:p>
      <w:pPr>
        <w:spacing w:after="0"/>
        <w:ind w:left="0"/>
        <w:jc w:val="both"/>
      </w:pPr>
      <w:r>
        <w:rPr>
          <w:rFonts w:ascii="Times New Roman"/>
          <w:b w:val="false"/>
          <w:i w:val="false"/>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605"/>
    <w:p>
      <w:pPr>
        <w:spacing w:after="0"/>
        <w:ind w:left="0"/>
        <w:jc w:val="both"/>
      </w:pPr>
      <w:r>
        <w:rPr>
          <w:rFonts w:ascii="Times New Roman"/>
          <w:b/>
          <w:i w:val="false"/>
          <w:color w:val="000000"/>
          <w:sz w:val="28"/>
        </w:rPr>
        <w:t>211-бап. Ағзаларды (ағзаның бөлігін) және (немесе) тіндерді (тіннің бөлігін) трансплантаттауды үйлестіру және сүйемелдеу</w:t>
      </w:r>
    </w:p>
    <w:bookmarkStart w:name="z2811" w:id="2606"/>
    <w:p>
      <w:pPr>
        <w:spacing w:after="0"/>
        <w:ind w:left="0"/>
        <w:jc w:val="both"/>
      </w:pPr>
      <w:r>
        <w:rPr>
          <w:rFonts w:ascii="Times New Roman"/>
          <w:b w:val="false"/>
          <w:i w:val="false"/>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bookmarkEnd w:id="2606"/>
    <w:bookmarkStart w:name="z2812" w:id="2607"/>
    <w:p>
      <w:pPr>
        <w:spacing w:after="0"/>
        <w:ind w:left="0"/>
        <w:jc w:val="both"/>
      </w:pPr>
      <w:r>
        <w:rPr>
          <w:rFonts w:ascii="Times New Roman"/>
          <w:b w:val="false"/>
          <w:i w:val="false"/>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bookmarkEnd w:id="2607"/>
    <w:bookmarkStart w:name="z2813" w:id="2608"/>
    <w:p>
      <w:pPr>
        <w:spacing w:after="0"/>
        <w:ind w:left="0"/>
        <w:jc w:val="both"/>
      </w:pPr>
      <w:r>
        <w:rPr>
          <w:rFonts w:ascii="Times New Roman"/>
          <w:b w:val="false"/>
          <w:i w:val="false"/>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bookmarkEnd w:id="2608"/>
    <w:bookmarkStart w:name="z2814" w:id="2609"/>
    <w:p>
      <w:pPr>
        <w:spacing w:after="0"/>
        <w:ind w:left="0"/>
        <w:jc w:val="both"/>
      </w:pPr>
      <w:r>
        <w:rPr>
          <w:rFonts w:ascii="Times New Roman"/>
          <w:b w:val="false"/>
          <w:i w:val="false"/>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bookmarkEnd w:id="2609"/>
    <w:bookmarkStart w:name="z2815" w:id="2610"/>
    <w:p>
      <w:pPr>
        <w:spacing w:after="0"/>
        <w:ind w:left="0"/>
        <w:jc w:val="both"/>
      </w:pPr>
      <w:r>
        <w:rPr>
          <w:rFonts w:ascii="Times New Roman"/>
          <w:b w:val="false"/>
          <w:i w:val="false"/>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bookmarkEnd w:id="2610"/>
    <w:bookmarkStart w:name="z2816" w:id="2611"/>
    <w:p>
      <w:pPr>
        <w:spacing w:after="0"/>
        <w:ind w:left="0"/>
        <w:jc w:val="both"/>
      </w:pPr>
      <w:r>
        <w:rPr>
          <w:rFonts w:ascii="Times New Roman"/>
          <w:b w:val="false"/>
          <w:i w:val="false"/>
          <w:color w:val="000000"/>
          <w:sz w:val="28"/>
        </w:rPr>
        <w:t>
      4. Тіндер банкінің қызметін жүзеге асыру тәртібін уәкілетті орган айқындайды.</w:t>
      </w:r>
    </w:p>
    <w:bookmarkEnd w:id="2611"/>
    <w:p>
      <w:pPr>
        <w:spacing w:after="0"/>
        <w:ind w:left="0"/>
        <w:jc w:val="both"/>
      </w:pPr>
      <w:r>
        <w:rPr>
          <w:rFonts w:ascii="Times New Roman"/>
          <w:b/>
          <w:i w:val="false"/>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bookmarkStart w:name="z2818" w:id="2612"/>
    <w:p>
      <w:pPr>
        <w:spacing w:after="0"/>
        <w:ind w:left="0"/>
        <w:jc w:val="both"/>
      </w:pPr>
      <w:r>
        <w:rPr>
          <w:rFonts w:ascii="Times New Roman"/>
          <w:b w:val="false"/>
          <w:i w:val="false"/>
          <w:color w:val="000000"/>
          <w:sz w:val="28"/>
        </w:rPr>
        <w:t>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bookmarkEnd w:id="2612"/>
    <w:bookmarkStart w:name="z2819" w:id="2613"/>
    <w:p>
      <w:pPr>
        <w:spacing w:after="0"/>
        <w:ind w:left="0"/>
        <w:jc w:val="both"/>
      </w:pPr>
      <w:r>
        <w:rPr>
          <w:rFonts w:ascii="Times New Roman"/>
          <w:b w:val="false"/>
          <w:i w:val="false"/>
          <w:color w:val="000000"/>
          <w:sz w:val="28"/>
        </w:rPr>
        <w:t>
      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айқындайды.</w:t>
      </w:r>
    </w:p>
    <w:bookmarkEnd w:id="2613"/>
    <w:bookmarkStart w:name="z2820" w:id="2614"/>
    <w:p>
      <w:pPr>
        <w:spacing w:after="0"/>
        <w:ind w:left="0"/>
        <w:jc w:val="both"/>
      </w:pPr>
      <w:r>
        <w:rPr>
          <w:rFonts w:ascii="Times New Roman"/>
          <w:b w:val="false"/>
          <w:i w:val="false"/>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bookmarkEnd w:id="2614"/>
    <w:bookmarkStart w:name="z2821" w:id="2615"/>
    <w:p>
      <w:pPr>
        <w:spacing w:after="0"/>
        <w:ind w:left="0"/>
        <w:jc w:val="both"/>
      </w:pPr>
      <w:r>
        <w:rPr>
          <w:rFonts w:ascii="Times New Roman"/>
          <w:b w:val="false"/>
          <w:i w:val="false"/>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bookmarkEnd w:id="2615"/>
    <w:bookmarkStart w:name="z2822" w:id="2616"/>
    <w:p>
      <w:pPr>
        <w:spacing w:after="0"/>
        <w:ind w:left="0"/>
        <w:jc w:val="both"/>
      </w:pPr>
      <w:r>
        <w:rPr>
          <w:rFonts w:ascii="Times New Roman"/>
          <w:b w:val="false"/>
          <w:i w:val="false"/>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жүзеге асыратын ұйымдарда жүргізіледі.</w:t>
      </w:r>
    </w:p>
    <w:bookmarkEnd w:id="2616"/>
    <w:bookmarkStart w:name="z2823" w:id="2617"/>
    <w:p>
      <w:pPr>
        <w:spacing w:after="0"/>
        <w:ind w:left="0"/>
        <w:jc w:val="both"/>
      </w:pPr>
      <w:r>
        <w:rPr>
          <w:rFonts w:ascii="Times New Roman"/>
          <w:b w:val="false"/>
          <w:i w:val="false"/>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bookmarkEnd w:id="2617"/>
    <w:bookmarkStart w:name="z2824" w:id="2618"/>
    <w:p>
      <w:pPr>
        <w:spacing w:after="0"/>
        <w:ind w:left="0"/>
        <w:jc w:val="both"/>
      </w:pPr>
      <w:r>
        <w:rPr>
          <w:rFonts w:ascii="Times New Roman"/>
          <w:b w:val="false"/>
          <w:i w:val="false"/>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bookmarkEnd w:id="2618"/>
    <w:bookmarkStart w:name="z2825" w:id="2619"/>
    <w:p>
      <w:pPr>
        <w:spacing w:after="0"/>
        <w:ind w:left="0"/>
        <w:jc w:val="both"/>
      </w:pPr>
      <w:r>
        <w:rPr>
          <w:rFonts w:ascii="Times New Roman"/>
          <w:b w:val="false"/>
          <w:i w:val="false"/>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619"/>
    <w:p>
      <w:pPr>
        <w:spacing w:after="0"/>
        <w:ind w:left="0"/>
        <w:jc w:val="both"/>
      </w:pPr>
      <w:r>
        <w:rPr>
          <w:rFonts w:ascii="Times New Roman"/>
          <w:b/>
          <w:i w:val="false"/>
          <w:color w:val="000000"/>
          <w:sz w:val="28"/>
        </w:rPr>
        <w:t>213-бап. Ағзалар (ағзаның бөлігі) және (немесе) тіндер (тіннің бөлігі) доноры мен реципиентінің құқықтары</w:t>
      </w:r>
    </w:p>
    <w:bookmarkStart w:name="z2827" w:id="2620"/>
    <w:p>
      <w:pPr>
        <w:spacing w:after="0"/>
        <w:ind w:left="0"/>
        <w:jc w:val="both"/>
      </w:pPr>
      <w:r>
        <w:rPr>
          <w:rFonts w:ascii="Times New Roman"/>
          <w:b w:val="false"/>
          <w:i w:val="false"/>
          <w:color w:val="000000"/>
          <w:sz w:val="28"/>
        </w:rPr>
        <w:t>
      1. Донор:</w:t>
      </w:r>
    </w:p>
    <w:bookmarkEnd w:id="2620"/>
    <w:bookmarkStart w:name="z2828" w:id="2621"/>
    <w:p>
      <w:pPr>
        <w:spacing w:after="0"/>
        <w:ind w:left="0"/>
        <w:jc w:val="both"/>
      </w:pPr>
      <w:r>
        <w:rPr>
          <w:rFonts w:ascii="Times New Roman"/>
          <w:b w:val="false"/>
          <w:i w:val="false"/>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bookmarkEnd w:id="2621"/>
    <w:bookmarkStart w:name="z2829" w:id="2622"/>
    <w:p>
      <w:pPr>
        <w:spacing w:after="0"/>
        <w:ind w:left="0"/>
        <w:jc w:val="both"/>
      </w:pPr>
      <w:r>
        <w:rPr>
          <w:rFonts w:ascii="Times New Roman"/>
          <w:b w:val="false"/>
          <w:i w:val="false"/>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622"/>
    <w:bookmarkStart w:name="z2830" w:id="2623"/>
    <w:p>
      <w:pPr>
        <w:spacing w:after="0"/>
        <w:ind w:left="0"/>
        <w:jc w:val="both"/>
      </w:pPr>
      <w:r>
        <w:rPr>
          <w:rFonts w:ascii="Times New Roman"/>
          <w:b w:val="false"/>
          <w:i w:val="false"/>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bookmarkEnd w:id="2623"/>
    <w:bookmarkStart w:name="z2831" w:id="2624"/>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624"/>
    <w:bookmarkStart w:name="z2832" w:id="2625"/>
    <w:p>
      <w:pPr>
        <w:spacing w:after="0"/>
        <w:ind w:left="0"/>
        <w:jc w:val="both"/>
      </w:pPr>
      <w:r>
        <w:rPr>
          <w:rFonts w:ascii="Times New Roman"/>
          <w:b w:val="false"/>
          <w:i w:val="false"/>
          <w:color w:val="000000"/>
          <w:sz w:val="28"/>
        </w:rPr>
        <w:t>
      2. Реципиент:</w:t>
      </w:r>
    </w:p>
    <w:bookmarkEnd w:id="2625"/>
    <w:bookmarkStart w:name="z2833" w:id="2626"/>
    <w:p>
      <w:pPr>
        <w:spacing w:after="0"/>
        <w:ind w:left="0"/>
        <w:jc w:val="both"/>
      </w:pPr>
      <w:r>
        <w:rPr>
          <w:rFonts w:ascii="Times New Roman"/>
          <w:b w:val="false"/>
          <w:i w:val="false"/>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bookmarkEnd w:id="2626"/>
    <w:bookmarkStart w:name="z2834" w:id="2627"/>
    <w:p>
      <w:pPr>
        <w:spacing w:after="0"/>
        <w:ind w:left="0"/>
        <w:jc w:val="both"/>
      </w:pPr>
      <w:r>
        <w:rPr>
          <w:rFonts w:ascii="Times New Roman"/>
          <w:b w:val="false"/>
          <w:i w:val="false"/>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627"/>
    <w:bookmarkStart w:name="z2835" w:id="2628"/>
    <w:p>
      <w:pPr>
        <w:spacing w:after="0"/>
        <w:ind w:left="0"/>
        <w:jc w:val="both"/>
      </w:pPr>
      <w:r>
        <w:rPr>
          <w:rFonts w:ascii="Times New Roman"/>
          <w:b w:val="false"/>
          <w:i w:val="false"/>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bookmarkEnd w:id="2628"/>
    <w:bookmarkStart w:name="z2836" w:id="2629"/>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629"/>
    <w:bookmarkStart w:name="z2837" w:id="2630"/>
    <w:p>
      <w:pPr>
        <w:spacing w:after="0"/>
        <w:ind w:left="0"/>
        <w:jc w:val="both"/>
      </w:pPr>
      <w:r>
        <w:rPr>
          <w:rFonts w:ascii="Times New Roman"/>
          <w:b w:val="false"/>
          <w:i w:val="false"/>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bookmarkEnd w:id="2630"/>
    <w:p>
      <w:pPr>
        <w:spacing w:after="0"/>
        <w:ind w:left="0"/>
        <w:jc w:val="both"/>
      </w:pPr>
      <w:r>
        <w:rPr>
          <w:rFonts w:ascii="Times New Roman"/>
          <w:b/>
          <w:i w:val="false"/>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bookmarkStart w:name="z2839" w:id="2631"/>
    <w:p>
      <w:pPr>
        <w:spacing w:after="0"/>
        <w:ind w:left="0"/>
        <w:jc w:val="both"/>
      </w:pPr>
      <w:r>
        <w:rPr>
          <w:rFonts w:ascii="Times New Roman"/>
          <w:b w:val="false"/>
          <w:i w:val="false"/>
          <w:color w:val="000000"/>
          <w:sz w:val="28"/>
        </w:rPr>
        <w:t>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bookmarkEnd w:id="2631"/>
    <w:bookmarkStart w:name="z2840" w:id="2632"/>
    <w:p>
      <w:pPr>
        <w:spacing w:after="0"/>
        <w:ind w:left="0"/>
        <w:jc w:val="both"/>
      </w:pPr>
      <w:r>
        <w:rPr>
          <w:rFonts w:ascii="Times New Roman"/>
          <w:b w:val="false"/>
          <w:i w:val="false"/>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bookmarkEnd w:id="2632"/>
    <w:bookmarkStart w:name="z2841" w:id="2633"/>
    <w:p>
      <w:pPr>
        <w:spacing w:after="0"/>
        <w:ind w:left="0"/>
        <w:jc w:val="both"/>
      </w:pPr>
      <w:r>
        <w:rPr>
          <w:rFonts w:ascii="Times New Roman"/>
          <w:b w:val="false"/>
          <w:i w:val="false"/>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633"/>
    <w:p>
      <w:pPr>
        <w:spacing w:after="0"/>
        <w:ind w:left="0"/>
        <w:jc w:val="both"/>
      </w:pPr>
      <w:r>
        <w:rPr>
          <w:rFonts w:ascii="Times New Roman"/>
          <w:b/>
          <w:i w:val="false"/>
          <w:color w:val="000000"/>
          <w:sz w:val="28"/>
        </w:rPr>
        <w:t>215-бап. Гемопоэздік дің жасушалары (сүйек кемігі) донорларының тіркелімі</w:t>
      </w:r>
    </w:p>
    <w:bookmarkStart w:name="z2843" w:id="2634"/>
    <w:p>
      <w:pPr>
        <w:spacing w:after="0"/>
        <w:ind w:left="0"/>
        <w:jc w:val="both"/>
      </w:pPr>
      <w:r>
        <w:rPr>
          <w:rFonts w:ascii="Times New Roman"/>
          <w:b w:val="false"/>
          <w:i w:val="false"/>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w:t>
      </w:r>
    </w:p>
    <w:bookmarkEnd w:id="2634"/>
    <w:bookmarkStart w:name="z2844" w:id="2635"/>
    <w:p>
      <w:pPr>
        <w:spacing w:after="0"/>
        <w:ind w:left="0"/>
        <w:jc w:val="both"/>
      </w:pPr>
      <w:r>
        <w:rPr>
          <w:rFonts w:ascii="Times New Roman"/>
          <w:b w:val="false"/>
          <w:i w:val="false"/>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635"/>
    <w:p>
      <w:pPr>
        <w:spacing w:after="0"/>
        <w:ind w:left="0"/>
        <w:jc w:val="both"/>
      </w:pPr>
      <w:r>
        <w:rPr>
          <w:rFonts w:ascii="Times New Roman"/>
          <w:b/>
          <w:i w:val="false"/>
          <w:color w:val="000000"/>
          <w:sz w:val="28"/>
        </w:rPr>
        <w:t>216-бап. Жасанды ағзаларды (ағзаның бөлігін) және (немесе) тіндерді (тіннің бөлігін) трансплантаттау</w:t>
      </w:r>
    </w:p>
    <w:bookmarkStart w:name="z2846" w:id="2636"/>
    <w:p>
      <w:pPr>
        <w:spacing w:after="0"/>
        <w:ind w:left="0"/>
        <w:jc w:val="both"/>
      </w:pPr>
      <w:r>
        <w:rPr>
          <w:rFonts w:ascii="Times New Roman"/>
          <w:b w:val="false"/>
          <w:i w:val="false"/>
          <w:color w:val="000000"/>
          <w:sz w:val="28"/>
        </w:rPr>
        <w:t>
      1. Жасанды ағзаларды (ағзаның бөлігін) және (немесе) тіндерді (тіннің бөлігін) трансплантаттау:</w:t>
      </w:r>
    </w:p>
    <w:bookmarkEnd w:id="2636"/>
    <w:bookmarkStart w:name="z2847" w:id="2637"/>
    <w:p>
      <w:pPr>
        <w:spacing w:after="0"/>
        <w:ind w:left="0"/>
        <w:jc w:val="both"/>
      </w:pPr>
      <w:r>
        <w:rPr>
          <w:rFonts w:ascii="Times New Roman"/>
          <w:b w:val="false"/>
          <w:i w:val="false"/>
          <w:color w:val="000000"/>
          <w:sz w:val="28"/>
        </w:rPr>
        <w:t>
      1) ағза жеткіліксіздігі;</w:t>
      </w:r>
    </w:p>
    <w:bookmarkEnd w:id="2637"/>
    <w:bookmarkStart w:name="z2848" w:id="2638"/>
    <w:p>
      <w:pPr>
        <w:spacing w:after="0"/>
        <w:ind w:left="0"/>
        <w:jc w:val="both"/>
      </w:pPr>
      <w:r>
        <w:rPr>
          <w:rFonts w:ascii="Times New Roman"/>
          <w:b w:val="false"/>
          <w:i w:val="false"/>
          <w:color w:val="000000"/>
          <w:sz w:val="28"/>
        </w:rPr>
        <w:t>
      2) донорлық ағзалар (ағза бөлігі) және (немесе) тіндер (тін бөлігі) болмаған;</w:t>
      </w:r>
    </w:p>
    <w:bookmarkEnd w:id="2638"/>
    <w:bookmarkStart w:name="z2849" w:id="2639"/>
    <w:p>
      <w:pPr>
        <w:spacing w:after="0"/>
        <w:ind w:left="0"/>
        <w:jc w:val="both"/>
      </w:pPr>
      <w:r>
        <w:rPr>
          <w:rFonts w:ascii="Times New Roman"/>
          <w:b w:val="false"/>
          <w:i w:val="false"/>
          <w:color w:val="000000"/>
          <w:sz w:val="28"/>
        </w:rPr>
        <w:t>
      3) жасанды ағзалар мен тіндерді трансплантаттау үшін қарсы көрсетілімдер болмаған кезде жүзеге асырылады.</w:t>
      </w:r>
    </w:p>
    <w:bookmarkEnd w:id="2639"/>
    <w:bookmarkStart w:name="z2850" w:id="2640"/>
    <w:p>
      <w:pPr>
        <w:spacing w:after="0"/>
        <w:ind w:left="0"/>
        <w:jc w:val="both"/>
      </w:pPr>
      <w:r>
        <w:rPr>
          <w:rFonts w:ascii="Times New Roman"/>
          <w:b w:val="false"/>
          <w:i w:val="false"/>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бекітеді.</w:t>
      </w:r>
    </w:p>
    <w:bookmarkEnd w:id="2640"/>
    <w:bookmarkStart w:name="z2851" w:id="2641"/>
    <w:p>
      <w:pPr>
        <w:spacing w:after="0"/>
        <w:ind w:left="0"/>
        <w:jc w:val="both"/>
      </w:pPr>
      <w:r>
        <w:rPr>
          <w:rFonts w:ascii="Times New Roman"/>
          <w:b w:val="false"/>
          <w:i w:val="false"/>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bookmarkEnd w:id="2641"/>
    <w:bookmarkStart w:name="z2852" w:id="2642"/>
    <w:p>
      <w:pPr>
        <w:spacing w:after="0"/>
        <w:ind w:left="0"/>
        <w:jc w:val="left"/>
      </w:pPr>
      <w:r>
        <w:rPr>
          <w:rFonts w:ascii="Times New Roman"/>
          <w:b/>
          <w:i w:val="false"/>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642"/>
    <w:p>
      <w:pPr>
        <w:spacing w:after="0"/>
        <w:ind w:left="0"/>
        <w:jc w:val="both"/>
      </w:pPr>
      <w:r>
        <w:rPr>
          <w:rFonts w:ascii="Times New Roman"/>
          <w:b/>
          <w:i w:val="false"/>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bookmarkStart w:name="z2854" w:id="2643"/>
    <w:p>
      <w:pPr>
        <w:spacing w:after="0"/>
        <w:ind w:left="0"/>
        <w:jc w:val="both"/>
      </w:pPr>
      <w:r>
        <w:rPr>
          <w:rFonts w:ascii="Times New Roman"/>
          <w:b w:val="false"/>
          <w:i w:val="false"/>
          <w:color w:val="000000"/>
          <w:sz w:val="28"/>
        </w:rPr>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bookmarkEnd w:id="2643"/>
    <w:bookmarkStart w:name="z2855" w:id="2644"/>
    <w:p>
      <w:pPr>
        <w:spacing w:after="0"/>
        <w:ind w:left="0"/>
        <w:jc w:val="both"/>
      </w:pPr>
      <w:r>
        <w:rPr>
          <w:rFonts w:ascii="Times New Roman"/>
          <w:b w:val="false"/>
          <w:i w:val="false"/>
          <w:color w:val="000000"/>
          <w:sz w:val="28"/>
        </w:rPr>
        <w:t>
      1) денсаулық сақтау ұйымдарында трансплантаттау қажет болған;</w:t>
      </w:r>
    </w:p>
    <w:bookmarkEnd w:id="2644"/>
    <w:bookmarkStart w:name="z2856" w:id="2645"/>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45"/>
    <w:bookmarkStart w:name="z2857" w:id="2646"/>
    <w:p>
      <w:pPr>
        <w:spacing w:after="0"/>
        <w:ind w:left="0"/>
        <w:jc w:val="both"/>
      </w:pPr>
      <w:r>
        <w:rPr>
          <w:rFonts w:ascii="Times New Roman"/>
          <w:b w:val="false"/>
          <w:i w:val="false"/>
          <w:color w:val="000000"/>
          <w:sz w:val="28"/>
        </w:rPr>
        <w:t>
      3) бiрлескен ғылыми зерттеулер жүргiзілген кезде жүзеге асырылады.</w:t>
      </w:r>
    </w:p>
    <w:bookmarkEnd w:id="2646"/>
    <w:bookmarkStart w:name="z2858" w:id="2647"/>
    <w:p>
      <w:pPr>
        <w:spacing w:after="0"/>
        <w:ind w:left="0"/>
        <w:jc w:val="both"/>
      </w:pPr>
      <w:r>
        <w:rPr>
          <w:rFonts w:ascii="Times New Roman"/>
          <w:b w:val="false"/>
          <w:i w:val="false"/>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bookmarkEnd w:id="2647"/>
    <w:bookmarkStart w:name="z2859" w:id="2648"/>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bookmarkEnd w:id="2648"/>
    <w:bookmarkStart w:name="z2860" w:id="2649"/>
    <w:p>
      <w:pPr>
        <w:spacing w:after="0"/>
        <w:ind w:left="0"/>
        <w:jc w:val="both"/>
      </w:pPr>
      <w:r>
        <w:rPr>
          <w:rFonts w:ascii="Times New Roman"/>
          <w:b w:val="false"/>
          <w:i w:val="false"/>
          <w:color w:val="000000"/>
          <w:sz w:val="28"/>
        </w:rPr>
        <w:t>
      2) диагностикалық зерттеулер қажет болған кезде;</w:t>
      </w:r>
    </w:p>
    <w:bookmarkEnd w:id="2649"/>
    <w:bookmarkStart w:name="z2861" w:id="2650"/>
    <w:p>
      <w:pPr>
        <w:spacing w:after="0"/>
        <w:ind w:left="0"/>
        <w:jc w:val="both"/>
      </w:pPr>
      <w:r>
        <w:rPr>
          <w:rFonts w:ascii="Times New Roman"/>
          <w:b w:val="false"/>
          <w:i w:val="false"/>
          <w:color w:val="000000"/>
          <w:sz w:val="28"/>
        </w:rPr>
        <w:t>
      3) бiрлескен ғылыми зерттеулер жүргiзілген кезде;</w:t>
      </w:r>
    </w:p>
    <w:bookmarkEnd w:id="2650"/>
    <w:bookmarkStart w:name="z2862" w:id="2651"/>
    <w:p>
      <w:pPr>
        <w:spacing w:after="0"/>
        <w:ind w:left="0"/>
        <w:jc w:val="both"/>
      </w:pPr>
      <w:r>
        <w:rPr>
          <w:rFonts w:ascii="Times New Roman"/>
          <w:b w:val="false"/>
          <w:i w:val="false"/>
          <w:color w:val="000000"/>
          <w:sz w:val="28"/>
        </w:rPr>
        <w:t>
      4) Қазақстан Республикасы ратификациялаған халықаралық шарттарда көзделген жағдайларда;</w:t>
      </w:r>
    </w:p>
    <w:bookmarkEnd w:id="2651"/>
    <w:bookmarkStart w:name="z2863" w:id="2652"/>
    <w:p>
      <w:pPr>
        <w:spacing w:after="0"/>
        <w:ind w:left="0"/>
        <w:jc w:val="both"/>
      </w:pPr>
      <w:r>
        <w:rPr>
          <w:rFonts w:ascii="Times New Roman"/>
          <w:b w:val="false"/>
          <w:i w:val="false"/>
          <w:color w:val="000000"/>
          <w:sz w:val="28"/>
        </w:rPr>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bookmarkEnd w:id="2652"/>
    <w:bookmarkStart w:name="z2864" w:id="2653"/>
    <w:p>
      <w:pPr>
        <w:spacing w:after="0"/>
        <w:ind w:left="0"/>
        <w:jc w:val="both"/>
      </w:pPr>
      <w:r>
        <w:rPr>
          <w:rFonts w:ascii="Times New Roman"/>
          <w:b w:val="false"/>
          <w:i w:val="false"/>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bookmarkEnd w:id="2653"/>
    <w:bookmarkStart w:name="z2865" w:id="2654"/>
    <w:p>
      <w:pPr>
        <w:spacing w:after="0"/>
        <w:ind w:left="0"/>
        <w:jc w:val="both"/>
      </w:pPr>
      <w:r>
        <w:rPr>
          <w:rFonts w:ascii="Times New Roman"/>
          <w:b w:val="false"/>
          <w:i w:val="false"/>
          <w:color w:val="000000"/>
          <w:sz w:val="28"/>
        </w:rPr>
        <w:t>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54"/>
    <w:bookmarkStart w:name="z2866" w:id="2655"/>
    <w:p>
      <w:pPr>
        <w:spacing w:after="0"/>
        <w:ind w:left="0"/>
        <w:jc w:val="both"/>
      </w:pPr>
      <w:r>
        <w:rPr>
          <w:rFonts w:ascii="Times New Roman"/>
          <w:b w:val="false"/>
          <w:i w:val="false"/>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bookmarkEnd w:id="2655"/>
    <w:bookmarkStart w:name="z2867" w:id="2656"/>
    <w:p>
      <w:pPr>
        <w:spacing w:after="0"/>
        <w:ind w:left="0"/>
        <w:jc w:val="both"/>
      </w:pPr>
      <w:r>
        <w:rPr>
          <w:rFonts w:ascii="Times New Roman"/>
          <w:b w:val="false"/>
          <w:i w:val="false"/>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2656"/>
    <w:bookmarkStart w:name="z2868" w:id="2657"/>
    <w:p>
      <w:pPr>
        <w:spacing w:after="0"/>
        <w:ind w:left="0"/>
        <w:jc w:val="both"/>
      </w:pPr>
      <w:r>
        <w:rPr>
          <w:rFonts w:ascii="Times New Roman"/>
          <w:b w:val="false"/>
          <w:i w:val="false"/>
          <w:color w:val="000000"/>
          <w:sz w:val="28"/>
        </w:rPr>
        <w:t>
      1) Қазақстан Республикасының денсаулық сақтау ұйымдарында экстракорпоралдық ұрықтандыру қажет болған;</w:t>
      </w:r>
    </w:p>
    <w:bookmarkEnd w:id="2657"/>
    <w:bookmarkStart w:name="z2869" w:id="2658"/>
    <w:p>
      <w:pPr>
        <w:spacing w:after="0"/>
        <w:ind w:left="0"/>
        <w:jc w:val="both"/>
      </w:pPr>
      <w:r>
        <w:rPr>
          <w:rFonts w:ascii="Times New Roman"/>
          <w:b w:val="false"/>
          <w:i w:val="false"/>
          <w:color w:val="000000"/>
          <w:sz w:val="28"/>
        </w:rPr>
        <w:t>
      2) диагностикалық зерттеулер қажет болған;</w:t>
      </w:r>
    </w:p>
    <w:bookmarkEnd w:id="2658"/>
    <w:bookmarkStart w:name="z2870" w:id="2659"/>
    <w:p>
      <w:pPr>
        <w:spacing w:after="0"/>
        <w:ind w:left="0"/>
        <w:jc w:val="both"/>
      </w:pPr>
      <w:r>
        <w:rPr>
          <w:rFonts w:ascii="Times New Roman"/>
          <w:b w:val="false"/>
          <w:i w:val="false"/>
          <w:color w:val="000000"/>
          <w:sz w:val="28"/>
        </w:rPr>
        <w:t>
      3) бірлескен ғылыми зерттеулер жүргізілген;</w:t>
      </w:r>
    </w:p>
    <w:bookmarkEnd w:id="2659"/>
    <w:bookmarkStart w:name="z2871" w:id="2660"/>
    <w:p>
      <w:pPr>
        <w:spacing w:after="0"/>
        <w:ind w:left="0"/>
        <w:jc w:val="both"/>
      </w:pPr>
      <w:r>
        <w:rPr>
          <w:rFonts w:ascii="Times New Roman"/>
          <w:b w:val="false"/>
          <w:i w:val="false"/>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bookmarkEnd w:id="2660"/>
    <w:bookmarkStart w:name="z2872" w:id="2661"/>
    <w:p>
      <w:pPr>
        <w:spacing w:after="0"/>
        <w:ind w:left="0"/>
        <w:jc w:val="both"/>
      </w:pPr>
      <w:r>
        <w:rPr>
          <w:rFonts w:ascii="Times New Roman"/>
          <w:b w:val="false"/>
          <w:i w:val="false"/>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bookmarkEnd w:id="2661"/>
    <w:bookmarkStart w:name="z2873" w:id="2662"/>
    <w:p>
      <w:pPr>
        <w:spacing w:after="0"/>
        <w:ind w:left="0"/>
        <w:jc w:val="both"/>
      </w:pPr>
      <w:r>
        <w:rPr>
          <w:rFonts w:ascii="Times New Roman"/>
          <w:b w:val="false"/>
          <w:i w:val="false"/>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bookmarkEnd w:id="2662"/>
    <w:bookmarkStart w:name="z2874" w:id="2663"/>
    <w:p>
      <w:pPr>
        <w:spacing w:after="0"/>
        <w:ind w:left="0"/>
        <w:jc w:val="both"/>
      </w:pPr>
      <w:r>
        <w:rPr>
          <w:rFonts w:ascii="Times New Roman"/>
          <w:b w:val="false"/>
          <w:i w:val="false"/>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bookmarkEnd w:id="2663"/>
    <w:bookmarkStart w:name="z2875" w:id="2664"/>
    <w:p>
      <w:pPr>
        <w:spacing w:after="0"/>
        <w:ind w:left="0"/>
        <w:jc w:val="both"/>
      </w:pPr>
      <w:r>
        <w:rPr>
          <w:rFonts w:ascii="Times New Roman"/>
          <w:b w:val="false"/>
          <w:i w:val="false"/>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bookmarkEnd w:id="2664"/>
    <w:bookmarkStart w:name="z2876" w:id="2665"/>
    <w:p>
      <w:pPr>
        <w:spacing w:after="0"/>
        <w:ind w:left="0"/>
        <w:jc w:val="both"/>
      </w:pPr>
      <w:r>
        <w:rPr>
          <w:rFonts w:ascii="Times New Roman"/>
          <w:b w:val="false"/>
          <w:i w:val="false"/>
          <w:color w:val="000000"/>
          <w:sz w:val="28"/>
        </w:rPr>
        <w:t>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bookmarkEnd w:id="2665"/>
    <w:p>
      <w:pPr>
        <w:spacing w:after="0"/>
        <w:ind w:left="0"/>
        <w:jc w:val="both"/>
      </w:pPr>
      <w:r>
        <w:rPr>
          <w:rFonts w:ascii="Times New Roman"/>
          <w:b/>
          <w:i w:val="false"/>
          <w:color w:val="000000"/>
          <w:sz w:val="28"/>
        </w:rPr>
        <w:t>218-бап. Қан мен оның компоненттерін, адамның биологиялық материалдарының үлгілерін әкелу, әкету негіздері</w:t>
      </w:r>
    </w:p>
    <w:bookmarkStart w:name="z2878" w:id="2666"/>
    <w:p>
      <w:pPr>
        <w:spacing w:after="0"/>
        <w:ind w:left="0"/>
        <w:jc w:val="both"/>
      </w:pPr>
      <w:r>
        <w:rPr>
          <w:rFonts w:ascii="Times New Roman"/>
          <w:b w:val="false"/>
          <w:i w:val="false"/>
          <w:color w:val="000000"/>
          <w:sz w:val="28"/>
        </w:rPr>
        <w:t>
      1. Қазақстан Республикасының аумағына қан мен оның компоненттерін, адамның биологиялық материалдарының үлгілерін әкелу:</w:t>
      </w:r>
    </w:p>
    <w:bookmarkEnd w:id="2666"/>
    <w:bookmarkStart w:name="z2879" w:id="2667"/>
    <w:p>
      <w:pPr>
        <w:spacing w:after="0"/>
        <w:ind w:left="0"/>
        <w:jc w:val="both"/>
      </w:pPr>
      <w:r>
        <w:rPr>
          <w:rFonts w:ascii="Times New Roman"/>
          <w:b w:val="false"/>
          <w:i w:val="false"/>
          <w:color w:val="000000"/>
          <w:sz w:val="28"/>
        </w:rPr>
        <w:t>
      1) Қазақстан Республикасының аумағында медициналық көмек көрсету қажет болған;</w:t>
      </w:r>
    </w:p>
    <w:bookmarkEnd w:id="2667"/>
    <w:bookmarkStart w:name="z2880" w:id="2668"/>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668"/>
    <w:bookmarkStart w:name="z2881" w:id="2669"/>
    <w:p>
      <w:pPr>
        <w:spacing w:after="0"/>
        <w:ind w:left="0"/>
        <w:jc w:val="both"/>
      </w:pPr>
      <w:r>
        <w:rPr>
          <w:rFonts w:ascii="Times New Roman"/>
          <w:b w:val="false"/>
          <w:i w:val="false"/>
          <w:color w:val="000000"/>
          <w:sz w:val="28"/>
        </w:rPr>
        <w:t>
      3) бірлескен ғылыми зерттеулер жүргізілген;</w:t>
      </w:r>
    </w:p>
    <w:bookmarkEnd w:id="2669"/>
    <w:bookmarkStart w:name="z2882" w:id="2670"/>
    <w:p>
      <w:pPr>
        <w:spacing w:after="0"/>
        <w:ind w:left="0"/>
        <w:jc w:val="both"/>
      </w:pPr>
      <w:r>
        <w:rPr>
          <w:rFonts w:ascii="Times New Roman"/>
          <w:b w:val="false"/>
          <w:i w:val="false"/>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bookmarkEnd w:id="2670"/>
    <w:bookmarkStart w:name="z2883" w:id="2671"/>
    <w:p>
      <w:pPr>
        <w:spacing w:after="0"/>
        <w:ind w:left="0"/>
        <w:jc w:val="both"/>
      </w:pPr>
      <w:r>
        <w:rPr>
          <w:rFonts w:ascii="Times New Roman"/>
          <w:b w:val="false"/>
          <w:i w:val="false"/>
          <w:color w:val="000000"/>
          <w:sz w:val="28"/>
        </w:rPr>
        <w:t>
      2. Қазақстан Республикасының аумағынан қан мен оның компоненттерін, адамның биологиялық материалдарының үлгілерін әкету:</w:t>
      </w:r>
    </w:p>
    <w:bookmarkEnd w:id="2671"/>
    <w:bookmarkStart w:name="z2884" w:id="2672"/>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bookmarkEnd w:id="2672"/>
    <w:bookmarkStart w:name="z2885" w:id="2673"/>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bookmarkEnd w:id="2673"/>
    <w:bookmarkStart w:name="z2886" w:id="2674"/>
    <w:p>
      <w:pPr>
        <w:spacing w:after="0"/>
        <w:ind w:left="0"/>
        <w:jc w:val="both"/>
      </w:pPr>
      <w:r>
        <w:rPr>
          <w:rFonts w:ascii="Times New Roman"/>
          <w:b w:val="false"/>
          <w:i w:val="false"/>
          <w:color w:val="000000"/>
          <w:sz w:val="28"/>
        </w:rPr>
        <w:t>
      3) диагностикалық зерттеулер қажет болған кезде;</w:t>
      </w:r>
    </w:p>
    <w:bookmarkEnd w:id="2674"/>
    <w:bookmarkStart w:name="z2887" w:id="2675"/>
    <w:p>
      <w:pPr>
        <w:spacing w:after="0"/>
        <w:ind w:left="0"/>
        <w:jc w:val="both"/>
      </w:pPr>
      <w:r>
        <w:rPr>
          <w:rFonts w:ascii="Times New Roman"/>
          <w:b w:val="false"/>
          <w:i w:val="false"/>
          <w:color w:val="000000"/>
          <w:sz w:val="28"/>
        </w:rPr>
        <w:t>
      4) бiрлескен ғылыми зерттеулер жүргiзілген кезде;</w:t>
      </w:r>
    </w:p>
    <w:bookmarkEnd w:id="2675"/>
    <w:bookmarkStart w:name="z2888" w:id="2676"/>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bookmarkEnd w:id="2676"/>
    <w:bookmarkStart w:name="z2889" w:id="2677"/>
    <w:p>
      <w:pPr>
        <w:spacing w:after="0"/>
        <w:ind w:left="0"/>
        <w:jc w:val="both"/>
      </w:pPr>
      <w:r>
        <w:rPr>
          <w:rFonts w:ascii="Times New Roman"/>
          <w:b w:val="false"/>
          <w:i w:val="false"/>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bookmarkEnd w:id="2677"/>
    <w:bookmarkStart w:name="z2890" w:id="2678"/>
    <w:p>
      <w:pPr>
        <w:spacing w:after="0"/>
        <w:ind w:left="0"/>
        <w:jc w:val="both"/>
      </w:pPr>
      <w:r>
        <w:rPr>
          <w:rFonts w:ascii="Times New Roman"/>
          <w:b w:val="false"/>
          <w:i w:val="false"/>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bookmarkEnd w:id="2678"/>
    <w:bookmarkStart w:name="z2891" w:id="2679"/>
    <w:p>
      <w:pPr>
        <w:spacing w:after="0"/>
        <w:ind w:left="0"/>
        <w:jc w:val="both"/>
      </w:pPr>
      <w:r>
        <w:rPr>
          <w:rFonts w:ascii="Times New Roman"/>
          <w:b w:val="false"/>
          <w:i w:val="false"/>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bookmarkEnd w:id="2679"/>
    <w:bookmarkStart w:name="z2892" w:id="2680"/>
    <w:p>
      <w:pPr>
        <w:spacing w:after="0"/>
        <w:ind w:left="0"/>
        <w:jc w:val="both"/>
      </w:pPr>
      <w:r>
        <w:rPr>
          <w:rFonts w:ascii="Times New Roman"/>
          <w:b w:val="false"/>
          <w:i w:val="false"/>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bookmarkEnd w:id="2680"/>
    <w:bookmarkStart w:name="z2893" w:id="2681"/>
    <w:p>
      <w:pPr>
        <w:spacing w:after="0"/>
        <w:ind w:left="0"/>
        <w:jc w:val="both"/>
      </w:pPr>
      <w:r>
        <w:rPr>
          <w:rFonts w:ascii="Times New Roman"/>
          <w:b w:val="false"/>
          <w:i w:val="false"/>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bookmarkEnd w:id="2681"/>
    <w:bookmarkStart w:name="z2894" w:id="2682"/>
    <w:p>
      <w:pPr>
        <w:spacing w:after="0"/>
        <w:ind w:left="0"/>
        <w:jc w:val="both"/>
      </w:pPr>
      <w:r>
        <w:rPr>
          <w:rFonts w:ascii="Times New Roman"/>
          <w:b w:val="false"/>
          <w:i w:val="false"/>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682"/>
    <w:bookmarkStart w:name="z2895" w:id="2683"/>
    <w:p>
      <w:pPr>
        <w:spacing w:after="0"/>
        <w:ind w:left="0"/>
        <w:jc w:val="both"/>
      </w:pPr>
      <w:r>
        <w:rPr>
          <w:rFonts w:ascii="Times New Roman"/>
          <w:b w:val="false"/>
          <w:i w:val="false"/>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bookmarkEnd w:id="2683"/>
    <w:bookmarkStart w:name="z2896" w:id="2684"/>
    <w:p>
      <w:pPr>
        <w:spacing w:after="0"/>
        <w:ind w:left="0"/>
        <w:jc w:val="both"/>
      </w:pPr>
      <w:r>
        <w:rPr>
          <w:rFonts w:ascii="Times New Roman"/>
          <w:b w:val="false"/>
          <w:i w:val="false"/>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684"/>
    <w:p>
      <w:pPr>
        <w:spacing w:after="0"/>
        <w:ind w:left="0"/>
        <w:jc w:val="both"/>
      </w:pPr>
      <w:r>
        <w:rPr>
          <w:rFonts w:ascii="Times New Roman"/>
          <w:b/>
          <w:i w:val="false"/>
          <w:color w:val="000000"/>
          <w:sz w:val="28"/>
        </w:rPr>
        <w:t>219-бап. Адам ағзаларын (ағзасының бөлігін) және (немесе) тіндерін (тінінің бөлігін), қан мен оның компоненттерін әкелу, әкету тәртiбi</w:t>
      </w:r>
    </w:p>
    <w:bookmarkStart w:name="z2898" w:id="2685"/>
    <w:p>
      <w:pPr>
        <w:spacing w:after="0"/>
        <w:ind w:left="0"/>
        <w:jc w:val="both"/>
      </w:pPr>
      <w:r>
        <w:rPr>
          <w:rFonts w:ascii="Times New Roman"/>
          <w:b w:val="false"/>
          <w:i w:val="false"/>
          <w:color w:val="000000"/>
          <w:sz w:val="28"/>
        </w:rPr>
        <w:t xml:space="preserve">
      1. Осы Кодекстiң 217-бабының </w:t>
      </w:r>
      <w:r>
        <w:rPr>
          <w:rFonts w:ascii="Times New Roman"/>
          <w:b w:val="false"/>
          <w:i w:val="false"/>
          <w:color w:val="000000"/>
          <w:sz w:val="28"/>
        </w:rPr>
        <w:t>3-тармағында</w:t>
      </w:r>
      <w:r>
        <w:rPr>
          <w:rFonts w:ascii="Times New Roman"/>
          <w:b w:val="false"/>
          <w:i w:val="false"/>
          <w:color w:val="000000"/>
          <w:sz w:val="28"/>
        </w:rPr>
        <w:t xml:space="preserve"> және 218-бабының </w:t>
      </w:r>
      <w:r>
        <w:rPr>
          <w:rFonts w:ascii="Times New Roman"/>
          <w:b w:val="false"/>
          <w:i w:val="false"/>
          <w:color w:val="000000"/>
          <w:sz w:val="28"/>
        </w:rPr>
        <w:t>4-тармағында</w:t>
      </w:r>
      <w:r>
        <w:rPr>
          <w:rFonts w:ascii="Times New Roman"/>
          <w:b w:val="false"/>
          <w:i w:val="false"/>
          <w:color w:val="000000"/>
          <w:sz w:val="28"/>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немесе қорытынды (рұқсат беру құжаты) негізінде жүзеге асырылады.</w:t>
      </w:r>
    </w:p>
    <w:bookmarkEnd w:id="2685"/>
    <w:bookmarkStart w:name="z2899" w:id="2686"/>
    <w:p>
      <w:pPr>
        <w:spacing w:after="0"/>
        <w:ind w:left="0"/>
        <w:jc w:val="both"/>
      </w:pPr>
      <w:r>
        <w:rPr>
          <w:rFonts w:ascii="Times New Roman"/>
          <w:b w:val="false"/>
          <w:i w:val="false"/>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bookmarkEnd w:id="2686"/>
    <w:bookmarkStart w:name="z2900" w:id="2687"/>
    <w:p>
      <w:pPr>
        <w:spacing w:after="0"/>
        <w:ind w:left="0"/>
        <w:jc w:val="both"/>
      </w:pPr>
      <w:r>
        <w:rPr>
          <w:rFonts w:ascii="Times New Roman"/>
          <w:b w:val="false"/>
          <w:i w:val="false"/>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bookmarkEnd w:id="2687"/>
    <w:bookmarkStart w:name="z2901" w:id="2688"/>
    <w:p>
      <w:pPr>
        <w:spacing w:after="0"/>
        <w:ind w:left="0"/>
        <w:jc w:val="left"/>
      </w:pPr>
      <w:r>
        <w:rPr>
          <w:rFonts w:ascii="Times New Roman"/>
          <w:b/>
          <w:i w:val="false"/>
          <w:color w:val="000000"/>
        </w:rPr>
        <w:t xml:space="preserve"> 4-БӨЛІМ. ДЕНСАУЛЫҚ САҚТАУ САЛАСЫНДАҒЫ БІЛІМ БЕРУ ҚЫЗМЕТІ МЕН ҒЫЛЫМИ ҚЫЗМЕТ</w:t>
      </w:r>
    </w:p>
    <w:bookmarkEnd w:id="2688"/>
    <w:bookmarkStart w:name="z2902" w:id="2689"/>
    <w:p>
      <w:pPr>
        <w:spacing w:after="0"/>
        <w:ind w:left="0"/>
        <w:jc w:val="left"/>
      </w:pPr>
      <w:r>
        <w:rPr>
          <w:rFonts w:ascii="Times New Roman"/>
          <w:b/>
          <w:i w:val="false"/>
          <w:color w:val="000000"/>
        </w:rPr>
        <w:t xml:space="preserve"> 25-тарау. ДЕНСАУЛЫҚ САҚТАУ САЛАСЫНДАҒЫ БІЛІМ БЕРУ ҚЫЗМЕТІ</w:t>
      </w:r>
    </w:p>
    <w:bookmarkEnd w:id="2689"/>
    <w:p>
      <w:pPr>
        <w:spacing w:after="0"/>
        <w:ind w:left="0"/>
        <w:jc w:val="both"/>
      </w:pPr>
      <w:r>
        <w:rPr>
          <w:rFonts w:ascii="Times New Roman"/>
          <w:b/>
          <w:i w:val="false"/>
          <w:color w:val="000000"/>
          <w:sz w:val="28"/>
        </w:rPr>
        <w:t>220-бап. Денсаулық сақтау саласындағы білім беру қызметінің субъектілері және оны жүзеге асыру шарттары</w:t>
      </w:r>
    </w:p>
    <w:bookmarkStart w:name="z2904" w:id="2690"/>
    <w:p>
      <w:pPr>
        <w:spacing w:after="0"/>
        <w:ind w:left="0"/>
        <w:jc w:val="both"/>
      </w:pPr>
      <w:r>
        <w:rPr>
          <w:rFonts w:ascii="Times New Roman"/>
          <w:b w:val="false"/>
          <w:i w:val="false"/>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bookmarkEnd w:id="2690"/>
    <w:bookmarkStart w:name="z2905" w:id="2691"/>
    <w:p>
      <w:pPr>
        <w:spacing w:after="0"/>
        <w:ind w:left="0"/>
        <w:jc w:val="both"/>
      </w:pPr>
      <w:r>
        <w:rPr>
          <w:rFonts w:ascii="Times New Roman"/>
          <w:b w:val="false"/>
          <w:i w:val="false"/>
          <w:color w:val="000000"/>
          <w:sz w:val="28"/>
        </w:rPr>
        <w:t>
      2. Денсаулық сақтау саласындағы білім беру:</w:t>
      </w:r>
    </w:p>
    <w:bookmarkEnd w:id="2691"/>
    <w:bookmarkStart w:name="z2906" w:id="2692"/>
    <w:p>
      <w:pPr>
        <w:spacing w:after="0"/>
        <w:ind w:left="0"/>
        <w:jc w:val="both"/>
      </w:pPr>
      <w:r>
        <w:rPr>
          <w:rFonts w:ascii="Times New Roman"/>
          <w:b w:val="false"/>
          <w:i w:val="false"/>
          <w:color w:val="000000"/>
          <w:sz w:val="28"/>
        </w:rPr>
        <w:t>
      1) медициналық мамандықтар бойынша іске асырылатын медициналық білім беру бағдарламаларын;</w:t>
      </w:r>
    </w:p>
    <w:bookmarkEnd w:id="2692"/>
    <w:bookmarkStart w:name="z2907" w:id="2693"/>
    <w:p>
      <w:pPr>
        <w:spacing w:after="0"/>
        <w:ind w:left="0"/>
        <w:jc w:val="both"/>
      </w:pPr>
      <w:r>
        <w:rPr>
          <w:rFonts w:ascii="Times New Roman"/>
          <w:b w:val="false"/>
          <w:i w:val="false"/>
          <w:color w:val="000000"/>
          <w:sz w:val="28"/>
        </w:rPr>
        <w:t>
      2) фармацевтикалық мамандықтар бойынша іске асырылатын фармацевтикалық білім беру бағдарламаларын;</w:t>
      </w:r>
    </w:p>
    <w:bookmarkEnd w:id="2693"/>
    <w:bookmarkStart w:name="z2908" w:id="2694"/>
    <w:p>
      <w:pPr>
        <w:spacing w:after="0"/>
        <w:ind w:left="0"/>
        <w:jc w:val="both"/>
      </w:pPr>
      <w:r>
        <w:rPr>
          <w:rFonts w:ascii="Times New Roman"/>
          <w:b w:val="false"/>
          <w:i w:val="false"/>
          <w:color w:val="000000"/>
          <w:sz w:val="28"/>
        </w:rPr>
        <w:t>
      3) қоғамдық денсаулық мамандарын және өзге де денсаулық сақтау мамандарын даярлау бағдарламаларын қамтиды.</w:t>
      </w:r>
    </w:p>
    <w:bookmarkEnd w:id="2694"/>
    <w:bookmarkStart w:name="z2909" w:id="2695"/>
    <w:p>
      <w:pPr>
        <w:spacing w:after="0"/>
        <w:ind w:left="0"/>
        <w:jc w:val="both"/>
      </w:pPr>
      <w:r>
        <w:rPr>
          <w:rFonts w:ascii="Times New Roman"/>
          <w:b w:val="false"/>
          <w:i w:val="false"/>
          <w:color w:val="000000"/>
          <w:sz w:val="28"/>
        </w:rPr>
        <w:t>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w:t>
      </w:r>
    </w:p>
    <w:bookmarkEnd w:id="2695"/>
    <w:bookmarkStart w:name="z2910" w:id="2696"/>
    <w:p>
      <w:pPr>
        <w:spacing w:after="0"/>
        <w:ind w:left="0"/>
        <w:jc w:val="both"/>
      </w:pPr>
      <w:r>
        <w:rPr>
          <w:rFonts w:ascii="Times New Roman"/>
          <w:b w:val="false"/>
          <w:i w:val="false"/>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bookmarkEnd w:id="2696"/>
    <w:bookmarkStart w:name="z2911" w:id="2697"/>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симуляциялық кабинеттің (орталықтың) болуы;</w:t>
      </w:r>
    </w:p>
    <w:bookmarkEnd w:id="2697"/>
    <w:bookmarkStart w:name="z2912" w:id="2698"/>
    <w:p>
      <w:pPr>
        <w:spacing w:after="0"/>
        <w:ind w:left="0"/>
        <w:jc w:val="both"/>
      </w:pPr>
      <w:r>
        <w:rPr>
          <w:rFonts w:ascii="Times New Roman"/>
          <w:b w:val="false"/>
          <w:i w:val="false"/>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bookmarkEnd w:id="2698"/>
    <w:bookmarkStart w:name="z2913" w:id="2699"/>
    <w:p>
      <w:pPr>
        <w:spacing w:after="0"/>
        <w:ind w:left="0"/>
        <w:jc w:val="both"/>
      </w:pPr>
      <w:r>
        <w:rPr>
          <w:rFonts w:ascii="Times New Roman"/>
          <w:b w:val="false"/>
          <w:i w:val="false"/>
          <w:color w:val="000000"/>
          <w:sz w:val="28"/>
        </w:rPr>
        <w:t>
      3) білім алушыларды клиникалық базаларда даярлау кезеңінде білікті медицина қызметкерлері арасынан тәлімгерлер тарту;</w:t>
      </w:r>
    </w:p>
    <w:bookmarkEnd w:id="2699"/>
    <w:bookmarkStart w:name="z2914" w:id="2700"/>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bookmarkEnd w:id="2700"/>
    <w:bookmarkStart w:name="z2915" w:id="2701"/>
    <w:p>
      <w:pPr>
        <w:spacing w:after="0"/>
        <w:ind w:left="0"/>
        <w:jc w:val="both"/>
      </w:pPr>
      <w:r>
        <w:rPr>
          <w:rFonts w:ascii="Times New Roman"/>
          <w:b w:val="false"/>
          <w:i w:val="false"/>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bookmarkEnd w:id="2701"/>
    <w:bookmarkStart w:name="z2916" w:id="2702"/>
    <w:p>
      <w:pPr>
        <w:spacing w:after="0"/>
        <w:ind w:left="0"/>
        <w:jc w:val="both"/>
      </w:pPr>
      <w:r>
        <w:rPr>
          <w:rFonts w:ascii="Times New Roman"/>
          <w:b w:val="false"/>
          <w:i w:val="false"/>
          <w:color w:val="000000"/>
          <w:sz w:val="28"/>
        </w:rPr>
        <w:t>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bookmarkEnd w:id="2702"/>
    <w:bookmarkStart w:name="z2917" w:id="2703"/>
    <w:p>
      <w:pPr>
        <w:spacing w:after="0"/>
        <w:ind w:left="0"/>
        <w:jc w:val="both"/>
      </w:pPr>
      <w:r>
        <w:rPr>
          <w:rFonts w:ascii="Times New Roman"/>
          <w:b w:val="false"/>
          <w:i w:val="false"/>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аккредиттеу рәсіміне жатады.</w:t>
      </w:r>
    </w:p>
    <w:bookmarkEnd w:id="2703"/>
    <w:bookmarkStart w:name="z2918" w:id="2704"/>
    <w:p>
      <w:pPr>
        <w:spacing w:after="0"/>
        <w:ind w:left="0"/>
        <w:jc w:val="both"/>
      </w:pPr>
      <w:r>
        <w:rPr>
          <w:rFonts w:ascii="Times New Roman"/>
          <w:b w:val="false"/>
          <w:i w:val="false"/>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bookmarkEnd w:id="2704"/>
    <w:bookmarkStart w:name="z2919" w:id="2705"/>
    <w:p>
      <w:pPr>
        <w:spacing w:after="0"/>
        <w:ind w:left="0"/>
        <w:jc w:val="both"/>
      </w:pPr>
      <w:r>
        <w:rPr>
          <w:rFonts w:ascii="Times New Roman"/>
          <w:b w:val="false"/>
          <w:i w:val="false"/>
          <w:color w:val="000000"/>
          <w:sz w:val="28"/>
        </w:rPr>
        <w:t>
      Медициналық білім беру мен ғылым саласындағы стратегиялық әріптестікті жүзеге асыру тәртібін уәкілетті орган айқындайды.</w:t>
      </w:r>
    </w:p>
    <w:bookmarkEnd w:id="2705"/>
    <w:bookmarkStart w:name="z2920" w:id="2706"/>
    <w:p>
      <w:pPr>
        <w:spacing w:after="0"/>
        <w:ind w:left="0"/>
        <w:jc w:val="both"/>
      </w:pPr>
      <w:r>
        <w:rPr>
          <w:rFonts w:ascii="Times New Roman"/>
          <w:b w:val="false"/>
          <w:i w:val="false"/>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bookmarkEnd w:id="2706"/>
    <w:bookmarkStart w:name="z2921" w:id="2707"/>
    <w:p>
      <w:pPr>
        <w:spacing w:after="0"/>
        <w:ind w:left="0"/>
        <w:jc w:val="both"/>
      </w:pPr>
      <w:r>
        <w:rPr>
          <w:rFonts w:ascii="Times New Roman"/>
          <w:b w:val="false"/>
          <w:i w:val="false"/>
          <w:color w:val="000000"/>
          <w:sz w:val="28"/>
        </w:rPr>
        <w:t>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bookmarkEnd w:id="2707"/>
    <w:bookmarkStart w:name="z2922" w:id="2708"/>
    <w:p>
      <w:pPr>
        <w:spacing w:after="0"/>
        <w:ind w:left="0"/>
        <w:jc w:val="both"/>
      </w:pPr>
      <w:r>
        <w:rPr>
          <w:rFonts w:ascii="Times New Roman"/>
          <w:b w:val="false"/>
          <w:i w:val="false"/>
          <w:color w:val="000000"/>
          <w:sz w:val="28"/>
        </w:rPr>
        <w:t>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708"/>
    <w:p>
      <w:pPr>
        <w:spacing w:after="0"/>
        <w:ind w:left="0"/>
        <w:jc w:val="both"/>
      </w:pPr>
      <w:r>
        <w:rPr>
          <w:rFonts w:ascii="Times New Roman"/>
          <w:b/>
          <w:i w:val="false"/>
          <w:color w:val="000000"/>
          <w:sz w:val="28"/>
        </w:rPr>
        <w:t>221-бап. Денсаулық сақтау саласындағы білім беру қызметінің ерекшеліктері</w:t>
      </w:r>
    </w:p>
    <w:bookmarkStart w:name="z2924" w:id="2709"/>
    <w:p>
      <w:pPr>
        <w:spacing w:after="0"/>
        <w:ind w:left="0"/>
        <w:jc w:val="both"/>
      </w:pPr>
      <w:r>
        <w:rPr>
          <w:rFonts w:ascii="Times New Roman"/>
          <w:b w:val="false"/>
          <w:i w:val="false"/>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bookmarkEnd w:id="2709"/>
    <w:bookmarkStart w:name="z2925" w:id="2710"/>
    <w:p>
      <w:pPr>
        <w:spacing w:after="0"/>
        <w:ind w:left="0"/>
        <w:jc w:val="both"/>
      </w:pPr>
      <w:r>
        <w:rPr>
          <w:rFonts w:ascii="Times New Roman"/>
          <w:b w:val="false"/>
          <w:i w:val="false"/>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bookmarkEnd w:id="2710"/>
    <w:bookmarkStart w:name="z2926" w:id="2711"/>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bookmarkEnd w:id="2711"/>
    <w:bookmarkStart w:name="z2927" w:id="2712"/>
    <w:p>
      <w:pPr>
        <w:spacing w:after="0"/>
        <w:ind w:left="0"/>
        <w:jc w:val="both"/>
      </w:pPr>
      <w:r>
        <w:rPr>
          <w:rFonts w:ascii="Times New Roman"/>
          <w:b w:val="false"/>
          <w:i w:val="false"/>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bookmarkEnd w:id="2712"/>
    <w:bookmarkStart w:name="z2928" w:id="2713"/>
    <w:p>
      <w:pPr>
        <w:spacing w:after="0"/>
        <w:ind w:left="0"/>
        <w:jc w:val="both"/>
      </w:pPr>
      <w:r>
        <w:rPr>
          <w:rFonts w:ascii="Times New Roman"/>
          <w:b w:val="false"/>
          <w:i w:val="false"/>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bookmarkEnd w:id="2713"/>
    <w:bookmarkStart w:name="z2929" w:id="2714"/>
    <w:p>
      <w:pPr>
        <w:spacing w:after="0"/>
        <w:ind w:left="0"/>
        <w:jc w:val="both"/>
      </w:pPr>
      <w:r>
        <w:rPr>
          <w:rFonts w:ascii="Times New Roman"/>
          <w:b w:val="false"/>
          <w:i w:val="false"/>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bookmarkEnd w:id="2714"/>
    <w:bookmarkStart w:name="z2930" w:id="2715"/>
    <w:p>
      <w:pPr>
        <w:spacing w:after="0"/>
        <w:ind w:left="0"/>
        <w:jc w:val="both"/>
      </w:pPr>
      <w:r>
        <w:rPr>
          <w:rFonts w:ascii="Times New Roman"/>
          <w:b w:val="false"/>
          <w:i w:val="false"/>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bookmarkEnd w:id="2715"/>
    <w:bookmarkStart w:name="z2931" w:id="2716"/>
    <w:p>
      <w:pPr>
        <w:spacing w:after="0"/>
        <w:ind w:left="0"/>
        <w:jc w:val="both"/>
      </w:pPr>
      <w:r>
        <w:rPr>
          <w:rFonts w:ascii="Times New Roman"/>
          <w:b w:val="false"/>
          <w:i w:val="false"/>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bookmarkEnd w:id="2716"/>
    <w:bookmarkStart w:name="z2932" w:id="2717"/>
    <w:p>
      <w:pPr>
        <w:spacing w:after="0"/>
        <w:ind w:left="0"/>
        <w:jc w:val="both"/>
      </w:pPr>
      <w:r>
        <w:rPr>
          <w:rFonts w:ascii="Times New Roman"/>
          <w:b w:val="false"/>
          <w:i w:val="false"/>
          <w:color w:val="000000"/>
          <w:sz w:val="28"/>
        </w:rPr>
        <w:t>
      "Магистр" дәрежесі бар адамдардың клиникалық емес бейіндегі докторантураға түсуге құқығы бар.</w:t>
      </w:r>
    </w:p>
    <w:bookmarkEnd w:id="2717"/>
    <w:bookmarkStart w:name="z2933" w:id="2718"/>
    <w:p>
      <w:pPr>
        <w:spacing w:after="0"/>
        <w:ind w:left="0"/>
        <w:jc w:val="both"/>
      </w:pPr>
      <w:r>
        <w:rPr>
          <w:rFonts w:ascii="Times New Roman"/>
          <w:b w:val="false"/>
          <w:i w:val="false"/>
          <w:color w:val="000000"/>
          <w:sz w:val="28"/>
        </w:rPr>
        <w:t>
      Резидентурада оқуды аяқтаған адамдардың клиникалық бейіндегі докторантураға түсуге құқығы бар.</w:t>
      </w:r>
    </w:p>
    <w:bookmarkEnd w:id="2718"/>
    <w:bookmarkStart w:name="z2934" w:id="2719"/>
    <w:p>
      <w:pPr>
        <w:spacing w:after="0"/>
        <w:ind w:left="0"/>
        <w:jc w:val="both"/>
      </w:pPr>
      <w:r>
        <w:rPr>
          <w:rFonts w:ascii="Times New Roman"/>
          <w:b w:val="false"/>
          <w:i w:val="false"/>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bookmarkEnd w:id="2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21.05.2022 </w:t>
      </w:r>
      <w:r>
        <w:rPr>
          <w:rFonts w:ascii="Times New Roman"/>
          <w:b w:val="false"/>
          <w:i w:val="false"/>
          <w:color w:val="ff0000"/>
          <w:sz w:val="28"/>
        </w:rPr>
        <w:t>№ 123-VII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bookmarkStart w:name="z2936" w:id="2720"/>
    <w:p>
      <w:pPr>
        <w:spacing w:after="0"/>
        <w:ind w:left="0"/>
        <w:jc w:val="both"/>
      </w:pPr>
      <w:r>
        <w:rPr>
          <w:rFonts w:ascii="Times New Roman"/>
          <w:b w:val="false"/>
          <w:i w:val="false"/>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bookmarkEnd w:id="2720"/>
    <w:bookmarkStart w:name="z2937" w:id="2721"/>
    <w:p>
      <w:pPr>
        <w:spacing w:after="0"/>
        <w:ind w:left="0"/>
        <w:jc w:val="both"/>
      </w:pPr>
      <w:r>
        <w:rPr>
          <w:rFonts w:ascii="Times New Roman"/>
          <w:b w:val="false"/>
          <w:i w:val="false"/>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bookmarkEnd w:id="2721"/>
    <w:bookmarkStart w:name="z2938" w:id="2722"/>
    <w:p>
      <w:pPr>
        <w:spacing w:after="0"/>
        <w:ind w:left="0"/>
        <w:jc w:val="both"/>
      </w:pPr>
      <w:r>
        <w:rPr>
          <w:rFonts w:ascii="Times New Roman"/>
          <w:b w:val="false"/>
          <w:i w:val="false"/>
          <w:color w:val="000000"/>
          <w:sz w:val="28"/>
        </w:rPr>
        <w:t>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айқындайды.</w:t>
      </w:r>
    </w:p>
    <w:bookmarkEnd w:id="2722"/>
    <w:bookmarkStart w:name="z2939" w:id="2723"/>
    <w:p>
      <w:pPr>
        <w:spacing w:after="0"/>
        <w:ind w:left="0"/>
        <w:jc w:val="both"/>
      </w:pPr>
      <w:r>
        <w:rPr>
          <w:rFonts w:ascii="Times New Roman"/>
          <w:b w:val="false"/>
          <w:i w:val="false"/>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bookmarkEnd w:id="2723"/>
    <w:bookmarkStart w:name="z2940" w:id="2724"/>
    <w:p>
      <w:pPr>
        <w:spacing w:after="0"/>
        <w:ind w:left="0"/>
        <w:jc w:val="both"/>
      </w:pPr>
      <w:r>
        <w:rPr>
          <w:rFonts w:ascii="Times New Roman"/>
          <w:b w:val="false"/>
          <w:i w:val="false"/>
          <w:color w:val="000000"/>
          <w:sz w:val="28"/>
        </w:rPr>
        <w:t>
      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bookmarkEnd w:id="2724"/>
    <w:p>
      <w:pPr>
        <w:spacing w:after="0"/>
        <w:ind w:left="0"/>
        <w:jc w:val="both"/>
      </w:pPr>
      <w:r>
        <w:rPr>
          <w:rFonts w:ascii="Times New Roman"/>
          <w:b/>
          <w:i w:val="false"/>
          <w:color w:val="000000"/>
          <w:sz w:val="28"/>
        </w:rPr>
        <w:t>222-бап. Резидентура</w:t>
      </w:r>
    </w:p>
    <w:bookmarkStart w:name="z2942" w:id="2725"/>
    <w:p>
      <w:pPr>
        <w:spacing w:after="0"/>
        <w:ind w:left="0"/>
        <w:jc w:val="both"/>
      </w:pPr>
      <w:r>
        <w:rPr>
          <w:rFonts w:ascii="Times New Roman"/>
          <w:b w:val="false"/>
          <w:i w:val="false"/>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bookmarkEnd w:id="2725"/>
    <w:bookmarkStart w:name="z2943" w:id="2726"/>
    <w:p>
      <w:pPr>
        <w:spacing w:after="0"/>
        <w:ind w:left="0"/>
        <w:jc w:val="both"/>
      </w:pPr>
      <w:r>
        <w:rPr>
          <w:rFonts w:ascii="Times New Roman"/>
          <w:b w:val="false"/>
          <w:i w:val="false"/>
          <w:color w:val="000000"/>
          <w:sz w:val="28"/>
        </w:rPr>
        <w:t>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bookmarkEnd w:id="2726"/>
    <w:bookmarkStart w:name="z2944" w:id="2727"/>
    <w:p>
      <w:pPr>
        <w:spacing w:after="0"/>
        <w:ind w:left="0"/>
        <w:jc w:val="both"/>
      </w:pPr>
      <w:r>
        <w:rPr>
          <w:rFonts w:ascii="Times New Roman"/>
          <w:b w:val="false"/>
          <w:i w:val="false"/>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bookmarkEnd w:id="2727"/>
    <w:bookmarkStart w:name="z2945" w:id="2728"/>
    <w:p>
      <w:pPr>
        <w:spacing w:after="0"/>
        <w:ind w:left="0"/>
        <w:jc w:val="both"/>
      </w:pPr>
      <w:r>
        <w:rPr>
          <w:rFonts w:ascii="Times New Roman"/>
          <w:b w:val="false"/>
          <w:i w:val="false"/>
          <w:color w:val="000000"/>
          <w:sz w:val="28"/>
        </w:rPr>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bookmarkEnd w:id="2728"/>
    <w:bookmarkStart w:name="z2946" w:id="2729"/>
    <w:p>
      <w:pPr>
        <w:spacing w:after="0"/>
        <w:ind w:left="0"/>
        <w:jc w:val="both"/>
      </w:pPr>
      <w:r>
        <w:rPr>
          <w:rFonts w:ascii="Times New Roman"/>
          <w:b w:val="false"/>
          <w:i w:val="false"/>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bookmarkEnd w:id="2729"/>
    <w:bookmarkStart w:name="z2947" w:id="2730"/>
    <w:p>
      <w:pPr>
        <w:spacing w:after="0"/>
        <w:ind w:left="0"/>
        <w:jc w:val="both"/>
      </w:pPr>
      <w:r>
        <w:rPr>
          <w:rFonts w:ascii="Times New Roman"/>
          <w:b w:val="false"/>
          <w:i w:val="false"/>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bookmarkEnd w:id="2730"/>
    <w:bookmarkStart w:name="z2948" w:id="2731"/>
    <w:p>
      <w:pPr>
        <w:spacing w:after="0"/>
        <w:ind w:left="0"/>
        <w:jc w:val="both"/>
      </w:pPr>
      <w:r>
        <w:rPr>
          <w:rFonts w:ascii="Times New Roman"/>
          <w:b w:val="false"/>
          <w:i w:val="false"/>
          <w:color w:val="000000"/>
          <w:sz w:val="28"/>
        </w:rPr>
        <w:t>
      5. Резидент-дәрігерді оқытудың және көрсетілетін қызметтерді ұсынуға тартудың құқықтық негізі мыналар болып табылады:</w:t>
      </w:r>
    </w:p>
    <w:bookmarkEnd w:id="2731"/>
    <w:bookmarkStart w:name="z2949" w:id="2732"/>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bookmarkEnd w:id="2732"/>
    <w:bookmarkStart w:name="z2950" w:id="2733"/>
    <w:p>
      <w:pPr>
        <w:spacing w:after="0"/>
        <w:ind w:left="0"/>
        <w:jc w:val="both"/>
      </w:pPr>
      <w:r>
        <w:rPr>
          <w:rFonts w:ascii="Times New Roman"/>
          <w:b w:val="false"/>
          <w:i w:val="false"/>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bookmarkEnd w:id="2733"/>
    <w:bookmarkStart w:name="z2951" w:id="2734"/>
    <w:p>
      <w:pPr>
        <w:spacing w:after="0"/>
        <w:ind w:left="0"/>
        <w:jc w:val="both"/>
      </w:pPr>
      <w:r>
        <w:rPr>
          <w:rFonts w:ascii="Times New Roman"/>
          <w:b w:val="false"/>
          <w:i w:val="false"/>
          <w:color w:val="000000"/>
          <w:sz w:val="28"/>
        </w:rPr>
        <w:t>
      Резидентура бағдарламасы бойынша оқыту туралы үлгілік шарттың нысанын уәкілетті орган бекітеді.</w:t>
      </w:r>
    </w:p>
    <w:bookmarkEnd w:id="2734"/>
    <w:bookmarkStart w:name="z2952" w:id="2735"/>
    <w:p>
      <w:pPr>
        <w:spacing w:after="0"/>
        <w:ind w:left="0"/>
        <w:jc w:val="both"/>
      </w:pPr>
      <w:r>
        <w:rPr>
          <w:rFonts w:ascii="Times New Roman"/>
          <w:b w:val="false"/>
          <w:i w:val="false"/>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bookmarkEnd w:id="2735"/>
    <w:bookmarkStart w:name="z2953" w:id="2736"/>
    <w:p>
      <w:pPr>
        <w:spacing w:after="0"/>
        <w:ind w:left="0"/>
        <w:jc w:val="both"/>
      </w:pPr>
      <w:r>
        <w:rPr>
          <w:rFonts w:ascii="Times New Roman"/>
          <w:b w:val="false"/>
          <w:i w:val="false"/>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bookmarkEnd w:id="2736"/>
    <w:bookmarkStart w:name="z2954" w:id="2737"/>
    <w:p>
      <w:pPr>
        <w:spacing w:after="0"/>
        <w:ind w:left="0"/>
        <w:jc w:val="both"/>
      </w:pPr>
      <w:r>
        <w:rPr>
          <w:rFonts w:ascii="Times New Roman"/>
          <w:b w:val="false"/>
          <w:i w:val="false"/>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737"/>
    <w:p>
      <w:pPr>
        <w:spacing w:after="0"/>
        <w:ind w:left="0"/>
        <w:jc w:val="both"/>
      </w:pPr>
      <w:r>
        <w:rPr>
          <w:rFonts w:ascii="Times New Roman"/>
          <w:b/>
          <w:i w:val="false"/>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bookmarkStart w:name="z2956" w:id="2738"/>
    <w:p>
      <w:pPr>
        <w:spacing w:after="0"/>
        <w:ind w:left="0"/>
        <w:jc w:val="both"/>
      </w:pPr>
      <w:r>
        <w:rPr>
          <w:rFonts w:ascii="Times New Roman"/>
          <w:b w:val="false"/>
          <w:i w:val="false"/>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bookmarkEnd w:id="2738"/>
    <w:bookmarkStart w:name="z2957" w:id="2739"/>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құзыретіне қойылатын талаптарға;</w:t>
      </w:r>
    </w:p>
    <w:bookmarkEnd w:id="2739"/>
    <w:bookmarkStart w:name="z2958" w:id="2740"/>
    <w:p>
      <w:pPr>
        <w:spacing w:after="0"/>
        <w:ind w:left="0"/>
        <w:jc w:val="both"/>
      </w:pPr>
      <w:r>
        <w:rPr>
          <w:rFonts w:ascii="Times New Roman"/>
          <w:b w:val="false"/>
          <w:i w:val="false"/>
          <w:color w:val="000000"/>
          <w:sz w:val="28"/>
        </w:rPr>
        <w:t>
      2) біліктіліктердің салалық шеңберіне және кәсіптік стандартқа негізделеді.</w:t>
      </w:r>
    </w:p>
    <w:bookmarkEnd w:id="2740"/>
    <w:bookmarkStart w:name="z2959" w:id="2741"/>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bookmarkEnd w:id="2741"/>
    <w:bookmarkStart w:name="z2960" w:id="2742"/>
    <w:p>
      <w:pPr>
        <w:spacing w:after="0"/>
        <w:ind w:left="0"/>
        <w:jc w:val="both"/>
      </w:pPr>
      <w:r>
        <w:rPr>
          <w:rFonts w:ascii="Times New Roman"/>
          <w:b w:val="false"/>
          <w:i w:val="false"/>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bookmarkEnd w:id="2742"/>
    <w:bookmarkStart w:name="z2961" w:id="2743"/>
    <w:p>
      <w:pPr>
        <w:spacing w:after="0"/>
        <w:ind w:left="0"/>
        <w:jc w:val="both"/>
      </w:pPr>
      <w:r>
        <w:rPr>
          <w:rFonts w:ascii="Times New Roman"/>
          <w:b w:val="false"/>
          <w:i w:val="false"/>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bookmarkEnd w:id="2743"/>
    <w:bookmarkStart w:name="z2962" w:id="2744"/>
    <w:p>
      <w:pPr>
        <w:spacing w:after="0"/>
        <w:ind w:left="0"/>
        <w:jc w:val="both"/>
      </w:pPr>
      <w:r>
        <w:rPr>
          <w:rFonts w:ascii="Times New Roman"/>
          <w:b w:val="false"/>
          <w:i w:val="false"/>
          <w:color w:val="000000"/>
          <w:sz w:val="28"/>
        </w:rPr>
        <w:t>
      4. Денсаулық сақтау саласындағы мамандардың кәсіптік даярлығын бағалау кәсіптік стандарт талаптарына сәйкес жүргізіледі.</w:t>
      </w:r>
    </w:p>
    <w:bookmarkEnd w:id="2744"/>
    <w:bookmarkStart w:name="z2963" w:id="2745"/>
    <w:p>
      <w:pPr>
        <w:spacing w:after="0"/>
        <w:ind w:left="0"/>
        <w:jc w:val="both"/>
      </w:pPr>
      <w:r>
        <w:rPr>
          <w:rFonts w:ascii="Times New Roman"/>
          <w:b w:val="false"/>
          <w:i w:val="false"/>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bookmarkEnd w:id="2745"/>
    <w:bookmarkStart w:name="z2964" w:id="2746"/>
    <w:p>
      <w:pPr>
        <w:spacing w:after="0"/>
        <w:ind w:left="0"/>
        <w:jc w:val="both"/>
      </w:pPr>
      <w:r>
        <w:rPr>
          <w:rFonts w:ascii="Times New Roman"/>
          <w:b w:val="false"/>
          <w:i w:val="false"/>
          <w:color w:val="000000"/>
          <w:sz w:val="28"/>
        </w:rPr>
        <w:t>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46"/>
    <w:p>
      <w:pPr>
        <w:spacing w:after="0"/>
        <w:ind w:left="0"/>
        <w:jc w:val="both"/>
      </w:pPr>
      <w:r>
        <w:rPr>
          <w:rFonts w:ascii="Times New Roman"/>
          <w:b/>
          <w:i w:val="false"/>
          <w:color w:val="000000"/>
          <w:sz w:val="28"/>
        </w:rPr>
        <w:t>224-бап. Қазақстан Республикасы медицина қызметкерінің кәсіптік анты</w:t>
      </w:r>
    </w:p>
    <w:bookmarkStart w:name="z2966" w:id="2747"/>
    <w:p>
      <w:pPr>
        <w:spacing w:after="0"/>
        <w:ind w:left="0"/>
        <w:jc w:val="both"/>
      </w:pPr>
      <w:r>
        <w:rPr>
          <w:rFonts w:ascii="Times New Roman"/>
          <w:b w:val="false"/>
          <w:i w:val="false"/>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bookmarkEnd w:id="2747"/>
    <w:bookmarkStart w:name="z2967" w:id="2748"/>
    <w:p>
      <w:pPr>
        <w:spacing w:after="0"/>
        <w:ind w:left="0"/>
        <w:jc w:val="both"/>
      </w:pPr>
      <w:r>
        <w:rPr>
          <w:rFonts w:ascii="Times New Roman"/>
          <w:b w:val="false"/>
          <w:i w:val="false"/>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bookmarkEnd w:id="2748"/>
    <w:bookmarkStart w:name="z2968" w:id="2749"/>
    <w:p>
      <w:pPr>
        <w:spacing w:after="0"/>
        <w:ind w:left="0"/>
        <w:jc w:val="left"/>
      </w:pPr>
      <w:r>
        <w:rPr>
          <w:rFonts w:ascii="Times New Roman"/>
          <w:b/>
          <w:i w:val="false"/>
          <w:color w:val="000000"/>
        </w:rPr>
        <w:t xml:space="preserve"> 26-тарау. ДЕНСАУЛЫҚ САҚТАУ САЛАСЫНДАҒЫ ҒЫЛЫМИ ҚЫЗМЕТ</w:t>
      </w:r>
    </w:p>
    <w:bookmarkEnd w:id="2749"/>
    <w:p>
      <w:pPr>
        <w:spacing w:after="0"/>
        <w:ind w:left="0"/>
        <w:jc w:val="both"/>
      </w:pPr>
      <w:r>
        <w:rPr>
          <w:rFonts w:ascii="Times New Roman"/>
          <w:b/>
          <w:i w:val="false"/>
          <w:color w:val="000000"/>
          <w:sz w:val="28"/>
        </w:rPr>
        <w:t>225-бап. Ғылыми қызметтің субъектілері</w:t>
      </w:r>
    </w:p>
    <w:bookmarkStart w:name="z2970" w:id="2750"/>
    <w:p>
      <w:pPr>
        <w:spacing w:after="0"/>
        <w:ind w:left="0"/>
        <w:jc w:val="both"/>
      </w:pPr>
      <w:r>
        <w:rPr>
          <w:rFonts w:ascii="Times New Roman"/>
          <w:b w:val="false"/>
          <w:i w:val="false"/>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bookmarkEnd w:id="2750"/>
    <w:bookmarkStart w:name="z2971" w:id="2751"/>
    <w:p>
      <w:pPr>
        <w:spacing w:after="0"/>
        <w:ind w:left="0"/>
        <w:jc w:val="both"/>
      </w:pPr>
      <w:r>
        <w:rPr>
          <w:rFonts w:ascii="Times New Roman"/>
          <w:b w:val="false"/>
          <w:i w:val="false"/>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bookmarkEnd w:id="2751"/>
    <w:bookmarkStart w:name="z2972" w:id="2752"/>
    <w:p>
      <w:pPr>
        <w:spacing w:after="0"/>
        <w:ind w:left="0"/>
        <w:jc w:val="both"/>
      </w:pPr>
      <w:r>
        <w:rPr>
          <w:rFonts w:ascii="Times New Roman"/>
          <w:b w:val="false"/>
          <w:i w:val="false"/>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bookmarkEnd w:id="2752"/>
    <w:bookmarkStart w:name="z2973" w:id="2753"/>
    <w:p>
      <w:pPr>
        <w:spacing w:after="0"/>
        <w:ind w:left="0"/>
        <w:jc w:val="both"/>
      </w:pPr>
      <w:r>
        <w:rPr>
          <w:rFonts w:ascii="Times New Roman"/>
          <w:b w:val="false"/>
          <w:i w:val="false"/>
          <w:color w:val="000000"/>
          <w:sz w:val="28"/>
        </w:rPr>
        <w:t>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bookmarkEnd w:id="2753"/>
    <w:bookmarkStart w:name="z2974" w:id="2754"/>
    <w:p>
      <w:pPr>
        <w:spacing w:after="0"/>
        <w:ind w:left="0"/>
        <w:jc w:val="both"/>
      </w:pPr>
      <w:r>
        <w:rPr>
          <w:rFonts w:ascii="Times New Roman"/>
          <w:b w:val="false"/>
          <w:i w:val="false"/>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754"/>
    <w:p>
      <w:pPr>
        <w:spacing w:after="0"/>
        <w:ind w:left="0"/>
        <w:jc w:val="both"/>
      </w:pPr>
      <w:r>
        <w:rPr>
          <w:rFonts w:ascii="Times New Roman"/>
          <w:b/>
          <w:i w:val="false"/>
          <w:color w:val="000000"/>
          <w:sz w:val="28"/>
        </w:rPr>
        <w:t>226-бап. Ғылыми қызметті басқару</w:t>
      </w:r>
    </w:p>
    <w:bookmarkStart w:name="z2976" w:id="2755"/>
    <w:p>
      <w:pPr>
        <w:spacing w:after="0"/>
        <w:ind w:left="0"/>
        <w:jc w:val="both"/>
      </w:pPr>
      <w:r>
        <w:rPr>
          <w:rFonts w:ascii="Times New Roman"/>
          <w:b w:val="false"/>
          <w:i w:val="false"/>
          <w:color w:val="000000"/>
          <w:sz w:val="28"/>
        </w:rPr>
        <w:t>
      1. Уәкілетті орган биомедициналық зерттеулерді дамытуды үйлестіруді және оның мониторингін жүзеге асырады.</w:t>
      </w:r>
    </w:p>
    <w:bookmarkEnd w:id="2755"/>
    <w:bookmarkStart w:name="z2977" w:id="2756"/>
    <w:p>
      <w:pPr>
        <w:spacing w:after="0"/>
        <w:ind w:left="0"/>
        <w:jc w:val="both"/>
      </w:pPr>
      <w:r>
        <w:rPr>
          <w:rFonts w:ascii="Times New Roman"/>
          <w:b w:val="false"/>
          <w:i w:val="false"/>
          <w:color w:val="000000"/>
          <w:sz w:val="28"/>
        </w:rPr>
        <w:t>
      2. Уәкілетті орган:</w:t>
      </w:r>
    </w:p>
    <w:bookmarkEnd w:id="2756"/>
    <w:bookmarkStart w:name="z2978" w:id="2757"/>
    <w:p>
      <w:pPr>
        <w:spacing w:after="0"/>
        <w:ind w:left="0"/>
        <w:jc w:val="both"/>
      </w:pPr>
      <w:r>
        <w:rPr>
          <w:rFonts w:ascii="Times New Roman"/>
          <w:b w:val="false"/>
          <w:i w:val="false"/>
          <w:color w:val="000000"/>
          <w:sz w:val="28"/>
        </w:rPr>
        <w:t>
      1) қолданбалы ғылыми зерттеулер бағдарламаларының жобаларына;</w:t>
      </w:r>
    </w:p>
    <w:bookmarkEnd w:id="2757"/>
    <w:bookmarkStart w:name="z2979" w:id="2758"/>
    <w:p>
      <w:pPr>
        <w:spacing w:after="0"/>
        <w:ind w:left="0"/>
        <w:jc w:val="both"/>
      </w:pPr>
      <w:r>
        <w:rPr>
          <w:rFonts w:ascii="Times New Roman"/>
          <w:b w:val="false"/>
          <w:i w:val="false"/>
          <w:color w:val="000000"/>
          <w:sz w:val="28"/>
        </w:rPr>
        <w:t>
      2) аяқталған ғылыми-медициналық бағдарламалардың нәтижелеріне;</w:t>
      </w:r>
    </w:p>
    <w:bookmarkEnd w:id="2758"/>
    <w:bookmarkStart w:name="z2980" w:id="2759"/>
    <w:p>
      <w:pPr>
        <w:spacing w:after="0"/>
        <w:ind w:left="0"/>
        <w:jc w:val="both"/>
      </w:pPr>
      <w:r>
        <w:rPr>
          <w:rFonts w:ascii="Times New Roman"/>
          <w:b w:val="false"/>
          <w:i w:val="false"/>
          <w:color w:val="000000"/>
          <w:sz w:val="28"/>
        </w:rPr>
        <w:t>
      3) Қазақстан Республикасының мемлекеттік наградаларын алуға ұсынылатын ғылыми жұмыстарға;</w:t>
      </w:r>
    </w:p>
    <w:bookmarkEnd w:id="2759"/>
    <w:bookmarkStart w:name="z2981" w:id="2760"/>
    <w:p>
      <w:pPr>
        <w:spacing w:after="0"/>
        <w:ind w:left="0"/>
        <w:jc w:val="both"/>
      </w:pPr>
      <w:r>
        <w:rPr>
          <w:rFonts w:ascii="Times New Roman"/>
          <w:b w:val="false"/>
          <w:i w:val="false"/>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bookmarkEnd w:id="2760"/>
    <w:bookmarkStart w:name="z2982" w:id="2761"/>
    <w:p>
      <w:pPr>
        <w:spacing w:after="0"/>
        <w:ind w:left="0"/>
        <w:jc w:val="both"/>
      </w:pPr>
      <w:r>
        <w:rPr>
          <w:rFonts w:ascii="Times New Roman"/>
          <w:b w:val="false"/>
          <w:i w:val="false"/>
          <w:color w:val="000000"/>
          <w:sz w:val="28"/>
        </w:rPr>
        <w:t>
      Ғылыми-медициналық сараптама жүргізу тәртібін уәкілетті орган айқындайды.</w:t>
      </w:r>
    </w:p>
    <w:bookmarkEnd w:id="2761"/>
    <w:p>
      <w:pPr>
        <w:spacing w:after="0"/>
        <w:ind w:left="0"/>
        <w:jc w:val="both"/>
      </w:pPr>
      <w:r>
        <w:rPr>
          <w:rFonts w:ascii="Times New Roman"/>
          <w:b/>
          <w:i w:val="false"/>
          <w:color w:val="000000"/>
          <w:sz w:val="28"/>
        </w:rPr>
        <w:t>227-бап. Биомедициналық зерттеулер</w:t>
      </w:r>
    </w:p>
    <w:bookmarkStart w:name="z2984" w:id="2762"/>
    <w:p>
      <w:pPr>
        <w:spacing w:after="0"/>
        <w:ind w:left="0"/>
        <w:jc w:val="both"/>
      </w:pPr>
      <w:r>
        <w:rPr>
          <w:rFonts w:ascii="Times New Roman"/>
          <w:b w:val="false"/>
          <w:i w:val="false"/>
          <w:color w:val="000000"/>
          <w:sz w:val="28"/>
        </w:rPr>
        <w:t>
      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bookmarkEnd w:id="2762"/>
    <w:bookmarkStart w:name="z2985" w:id="2763"/>
    <w:p>
      <w:pPr>
        <w:spacing w:after="0"/>
        <w:ind w:left="0"/>
        <w:jc w:val="both"/>
      </w:pPr>
      <w:r>
        <w:rPr>
          <w:rFonts w:ascii="Times New Roman"/>
          <w:b w:val="false"/>
          <w:i w:val="false"/>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bookmarkEnd w:id="2763"/>
    <w:bookmarkStart w:name="z2986" w:id="2764"/>
    <w:p>
      <w:pPr>
        <w:spacing w:after="0"/>
        <w:ind w:left="0"/>
        <w:jc w:val="both"/>
      </w:pPr>
      <w:r>
        <w:rPr>
          <w:rFonts w:ascii="Times New Roman"/>
          <w:b w:val="false"/>
          <w:i w:val="false"/>
          <w:color w:val="000000"/>
          <w:sz w:val="28"/>
        </w:rPr>
        <w:t>
      2. Биомедициналық зерттеулердің мақсаттары үшін адам эмбриондарын жасауға және адамды клондауға тыйым салынады.</w:t>
      </w:r>
    </w:p>
    <w:bookmarkEnd w:id="2764"/>
    <w:bookmarkStart w:name="z2987" w:id="2765"/>
    <w:p>
      <w:pPr>
        <w:spacing w:after="0"/>
        <w:ind w:left="0"/>
        <w:jc w:val="both"/>
      </w:pPr>
      <w:r>
        <w:rPr>
          <w:rFonts w:ascii="Times New Roman"/>
          <w:b w:val="false"/>
          <w:i w:val="false"/>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bookmarkEnd w:id="2765"/>
    <w:bookmarkStart w:name="z2988" w:id="2766"/>
    <w:p>
      <w:pPr>
        <w:spacing w:after="0"/>
        <w:ind w:left="0"/>
        <w:jc w:val="both"/>
      </w:pPr>
      <w:r>
        <w:rPr>
          <w:rFonts w:ascii="Times New Roman"/>
          <w:b w:val="false"/>
          <w:i w:val="false"/>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bookmarkEnd w:id="2766"/>
    <w:bookmarkStart w:name="z2989" w:id="2767"/>
    <w:p>
      <w:pPr>
        <w:spacing w:after="0"/>
        <w:ind w:left="0"/>
        <w:jc w:val="both"/>
      </w:pPr>
      <w:r>
        <w:rPr>
          <w:rFonts w:ascii="Times New Roman"/>
          <w:b w:val="false"/>
          <w:i w:val="false"/>
          <w:color w:val="000000"/>
          <w:sz w:val="28"/>
        </w:rPr>
        <w:t>
      5. Қолданбалы биомедициналық зерттеулер мынадай талаптар бір мезгілде сақталған:</w:t>
      </w:r>
    </w:p>
    <w:bookmarkEnd w:id="2767"/>
    <w:bookmarkStart w:name="z2990" w:id="2768"/>
    <w:p>
      <w:pPr>
        <w:spacing w:after="0"/>
        <w:ind w:left="0"/>
        <w:jc w:val="both"/>
      </w:pPr>
      <w:r>
        <w:rPr>
          <w:rFonts w:ascii="Times New Roman"/>
          <w:b w:val="false"/>
          <w:i w:val="false"/>
          <w:color w:val="000000"/>
          <w:sz w:val="28"/>
        </w:rPr>
        <w:t>
      1) биомедициналық зерттеулер жаңа ғылыми деректер алуға және оларды практикалық денсаулық сақтауға енгізуге бағытталған;</w:t>
      </w:r>
    </w:p>
    <w:bookmarkEnd w:id="2768"/>
    <w:bookmarkStart w:name="z2991" w:id="2769"/>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bookmarkEnd w:id="2769"/>
    <w:bookmarkStart w:name="z2992" w:id="2770"/>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2770"/>
    <w:bookmarkStart w:name="z2993" w:id="2771"/>
    <w:p>
      <w:pPr>
        <w:spacing w:after="0"/>
        <w:ind w:left="0"/>
        <w:jc w:val="both"/>
      </w:pPr>
      <w:r>
        <w:rPr>
          <w:rFonts w:ascii="Times New Roman"/>
          <w:b w:val="false"/>
          <w:i w:val="false"/>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bookmarkEnd w:id="2771"/>
    <w:bookmarkStart w:name="z2994" w:id="2772"/>
    <w:p>
      <w:pPr>
        <w:spacing w:after="0"/>
        <w:ind w:left="0"/>
        <w:jc w:val="both"/>
      </w:pPr>
      <w:r>
        <w:rPr>
          <w:rFonts w:ascii="Times New Roman"/>
          <w:b w:val="false"/>
          <w:i w:val="false"/>
          <w:color w:val="000000"/>
          <w:sz w:val="28"/>
        </w:rPr>
        <w:t>
      6. Адамдардың мынадай санаттары:</w:t>
      </w:r>
    </w:p>
    <w:bookmarkEnd w:id="2772"/>
    <w:bookmarkStart w:name="z2995" w:id="2773"/>
    <w:p>
      <w:pPr>
        <w:spacing w:after="0"/>
        <w:ind w:left="0"/>
        <w:jc w:val="both"/>
      </w:pPr>
      <w:r>
        <w:rPr>
          <w:rFonts w:ascii="Times New Roman"/>
          <w:b w:val="false"/>
          <w:i w:val="false"/>
          <w:color w:val="000000"/>
          <w:sz w:val="28"/>
        </w:rPr>
        <w:t>
      1) кәмелетке толмағандар;</w:t>
      </w:r>
    </w:p>
    <w:bookmarkEnd w:id="2773"/>
    <w:bookmarkStart w:name="z2996" w:id="2774"/>
    <w:p>
      <w:pPr>
        <w:spacing w:after="0"/>
        <w:ind w:left="0"/>
        <w:jc w:val="both"/>
      </w:pPr>
      <w:r>
        <w:rPr>
          <w:rFonts w:ascii="Times New Roman"/>
          <w:b w:val="false"/>
          <w:i w:val="false"/>
          <w:color w:val="000000"/>
          <w:sz w:val="28"/>
        </w:rPr>
        <w:t>
      2) жүкті әйелдер;</w:t>
      </w:r>
    </w:p>
    <w:bookmarkEnd w:id="2774"/>
    <w:bookmarkStart w:name="z2997" w:id="2775"/>
    <w:p>
      <w:pPr>
        <w:spacing w:after="0"/>
        <w:ind w:left="0"/>
        <w:jc w:val="both"/>
      </w:pPr>
      <w:r>
        <w:rPr>
          <w:rFonts w:ascii="Times New Roman"/>
          <w:b w:val="false"/>
          <w:i w:val="false"/>
          <w:color w:val="000000"/>
          <w:sz w:val="28"/>
        </w:rPr>
        <w:t>
      3) әрекетке қабілетсіз адамдар;</w:t>
      </w:r>
    </w:p>
    <w:bookmarkEnd w:id="2775"/>
    <w:bookmarkStart w:name="z2998" w:id="2776"/>
    <w:p>
      <w:pPr>
        <w:spacing w:after="0"/>
        <w:ind w:left="0"/>
        <w:jc w:val="both"/>
      </w:pPr>
      <w:r>
        <w:rPr>
          <w:rFonts w:ascii="Times New Roman"/>
          <w:b w:val="false"/>
          <w:i w:val="false"/>
          <w:color w:val="000000"/>
          <w:sz w:val="28"/>
        </w:rPr>
        <w:t>
      4) биомедициналық зерттеулерге қатысуы өздерінің оқуымен байланысты жағдайларда білім алушы адамдар;</w:t>
      </w:r>
    </w:p>
    <w:bookmarkEnd w:id="2776"/>
    <w:bookmarkStart w:name="z2999" w:id="2777"/>
    <w:p>
      <w:pPr>
        <w:spacing w:after="0"/>
        <w:ind w:left="0"/>
        <w:jc w:val="both"/>
      </w:pPr>
      <w:r>
        <w:rPr>
          <w:rFonts w:ascii="Times New Roman"/>
          <w:b w:val="false"/>
          <w:i w:val="false"/>
          <w:color w:val="000000"/>
          <w:sz w:val="28"/>
        </w:rPr>
        <w:t>
      5) бөгденің көмегіне мұқтаж, жасына байланысты зейнеткерлер;</w:t>
      </w:r>
    </w:p>
    <w:bookmarkEnd w:id="2777"/>
    <w:bookmarkStart w:name="z3000" w:id="2778"/>
    <w:p>
      <w:pPr>
        <w:spacing w:after="0"/>
        <w:ind w:left="0"/>
        <w:jc w:val="both"/>
      </w:pPr>
      <w:r>
        <w:rPr>
          <w:rFonts w:ascii="Times New Roman"/>
          <w:b w:val="false"/>
          <w:i w:val="false"/>
          <w:color w:val="000000"/>
          <w:sz w:val="28"/>
        </w:rPr>
        <w:t>
      6) әскери қызметшілер мен құқық қорғау және арнаулы мемлекеттік органдардың қызметкерлері;</w:t>
      </w:r>
    </w:p>
    <w:bookmarkEnd w:id="2778"/>
    <w:bookmarkStart w:name="z3001" w:id="2779"/>
    <w:p>
      <w:pPr>
        <w:spacing w:after="0"/>
        <w:ind w:left="0"/>
        <w:jc w:val="both"/>
      </w:pPr>
      <w:r>
        <w:rPr>
          <w:rFonts w:ascii="Times New Roman"/>
          <w:b w:val="false"/>
          <w:i w:val="false"/>
          <w:color w:val="000000"/>
          <w:sz w:val="28"/>
        </w:rPr>
        <w:t>
      7) биомедициналық зерттеулер жүргізілетін медициналық ұйымдардың персоналы;</w:t>
      </w:r>
    </w:p>
    <w:bookmarkEnd w:id="2779"/>
    <w:bookmarkStart w:name="z3002" w:id="2780"/>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bookmarkEnd w:id="2780"/>
    <w:bookmarkStart w:name="z3003" w:id="2781"/>
    <w:p>
      <w:pPr>
        <w:spacing w:after="0"/>
        <w:ind w:left="0"/>
        <w:jc w:val="both"/>
      </w:pPr>
      <w:r>
        <w:rPr>
          <w:rFonts w:ascii="Times New Roman"/>
          <w:b w:val="false"/>
          <w:i w:val="false"/>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bookmarkEnd w:id="2781"/>
    <w:bookmarkStart w:name="z3004" w:id="2782"/>
    <w:p>
      <w:pPr>
        <w:spacing w:after="0"/>
        <w:ind w:left="0"/>
        <w:jc w:val="both"/>
      </w:pPr>
      <w:r>
        <w:rPr>
          <w:rFonts w:ascii="Times New Roman"/>
          <w:b w:val="false"/>
          <w:i w:val="false"/>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bookmarkEnd w:id="2782"/>
    <w:bookmarkStart w:name="z3005" w:id="2783"/>
    <w:p>
      <w:pPr>
        <w:spacing w:after="0"/>
        <w:ind w:left="0"/>
        <w:jc w:val="both"/>
      </w:pPr>
      <w:r>
        <w:rPr>
          <w:rFonts w:ascii="Times New Roman"/>
          <w:b w:val="false"/>
          <w:i w:val="false"/>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bookmarkEnd w:id="2783"/>
    <w:bookmarkStart w:name="z3006" w:id="2784"/>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bookmarkEnd w:id="2784"/>
    <w:bookmarkStart w:name="z3007" w:id="2785"/>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bookmarkEnd w:id="2785"/>
    <w:bookmarkStart w:name="z3008" w:id="2786"/>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bookmarkEnd w:id="2786"/>
    <w:bookmarkStart w:name="z3009" w:id="2787"/>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bookmarkEnd w:id="2787"/>
    <w:bookmarkStart w:name="z3010" w:id="2788"/>
    <w:p>
      <w:pPr>
        <w:spacing w:after="0"/>
        <w:ind w:left="0"/>
        <w:jc w:val="both"/>
      </w:pPr>
      <w:r>
        <w:rPr>
          <w:rFonts w:ascii="Times New Roman"/>
          <w:b w:val="false"/>
          <w:i w:val="false"/>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bookmarkEnd w:id="2788"/>
    <w:bookmarkStart w:name="z3011" w:id="2789"/>
    <w:p>
      <w:pPr>
        <w:spacing w:after="0"/>
        <w:ind w:left="0"/>
        <w:jc w:val="both"/>
      </w:pPr>
      <w:r>
        <w:rPr>
          <w:rFonts w:ascii="Times New Roman"/>
          <w:b w:val="false"/>
          <w:i w:val="false"/>
          <w:color w:val="000000"/>
          <w:sz w:val="28"/>
        </w:rPr>
        <w:t>
      8. Биомедициналық зерттеулер:</w:t>
      </w:r>
    </w:p>
    <w:bookmarkEnd w:id="2789"/>
    <w:bookmarkStart w:name="z3012" w:id="2790"/>
    <w:p>
      <w:pPr>
        <w:spacing w:after="0"/>
        <w:ind w:left="0"/>
        <w:jc w:val="both"/>
      </w:pPr>
      <w:r>
        <w:rPr>
          <w:rFonts w:ascii="Times New Roman"/>
          <w:b w:val="false"/>
          <w:i w:val="false"/>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bookmarkEnd w:id="2790"/>
    <w:bookmarkStart w:name="z3013" w:id="2791"/>
    <w:p>
      <w:pPr>
        <w:spacing w:after="0"/>
        <w:ind w:left="0"/>
        <w:jc w:val="both"/>
      </w:pPr>
      <w:r>
        <w:rPr>
          <w:rFonts w:ascii="Times New Roman"/>
          <w:b w:val="false"/>
          <w:i w:val="false"/>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bookmarkEnd w:id="2791"/>
    <w:bookmarkStart w:name="z3014" w:id="2792"/>
    <w:p>
      <w:pPr>
        <w:spacing w:after="0"/>
        <w:ind w:left="0"/>
        <w:jc w:val="both"/>
      </w:pPr>
      <w:r>
        <w:rPr>
          <w:rFonts w:ascii="Times New Roman"/>
          <w:b w:val="false"/>
          <w:i w:val="false"/>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bookmarkEnd w:id="2792"/>
    <w:bookmarkStart w:name="z3015" w:id="2793"/>
    <w:p>
      <w:pPr>
        <w:spacing w:after="0"/>
        <w:ind w:left="0"/>
        <w:jc w:val="both"/>
      </w:pPr>
      <w:r>
        <w:rPr>
          <w:rFonts w:ascii="Times New Roman"/>
          <w:b w:val="false"/>
          <w:i w:val="false"/>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bookmarkEnd w:id="2793"/>
    <w:bookmarkStart w:name="z3016" w:id="2794"/>
    <w:p>
      <w:pPr>
        <w:spacing w:after="0"/>
        <w:ind w:left="0"/>
        <w:jc w:val="both"/>
      </w:pPr>
      <w:r>
        <w:rPr>
          <w:rFonts w:ascii="Times New Roman"/>
          <w:b w:val="false"/>
          <w:i w:val="false"/>
          <w:color w:val="000000"/>
          <w:sz w:val="28"/>
        </w:rPr>
        <w:t>
      11. Диагностиканың, емдеу мен медициналық оңалтудың жаңа әдістерін қолдану қағидаларын уәкілетті орган айқындайды.</w:t>
      </w:r>
    </w:p>
    <w:bookmarkEnd w:id="2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30.12.2021 </w:t>
      </w:r>
      <w:r>
        <w:rPr>
          <w:rFonts w:ascii="Times New Roman"/>
          <w:b w:val="false"/>
          <w:i w:val="false"/>
          <w:color w:val="000000"/>
          <w:sz w:val="28"/>
        </w:rPr>
        <w:t>№ 98-VII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228-бап. Биоэтика жөніндегі комиссиялар</w:t>
      </w:r>
    </w:p>
    <w:bookmarkStart w:name="z3018" w:id="2795"/>
    <w:p>
      <w:pPr>
        <w:spacing w:after="0"/>
        <w:ind w:left="0"/>
        <w:jc w:val="both"/>
      </w:pPr>
      <w:r>
        <w:rPr>
          <w:rFonts w:ascii="Times New Roman"/>
          <w:b w:val="false"/>
          <w:i w:val="false"/>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bookmarkEnd w:id="2795"/>
    <w:bookmarkStart w:name="z3019" w:id="2796"/>
    <w:p>
      <w:pPr>
        <w:spacing w:after="0"/>
        <w:ind w:left="0"/>
        <w:jc w:val="both"/>
      </w:pPr>
      <w:r>
        <w:rPr>
          <w:rFonts w:ascii="Times New Roman"/>
          <w:b w:val="false"/>
          <w:i w:val="false"/>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bookmarkEnd w:id="2796"/>
    <w:bookmarkStart w:name="z3020" w:id="2797"/>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bookmarkEnd w:id="2797"/>
    <w:bookmarkStart w:name="z3021" w:id="2798"/>
    <w:p>
      <w:pPr>
        <w:spacing w:after="0"/>
        <w:ind w:left="0"/>
        <w:jc w:val="both"/>
      </w:pPr>
      <w:r>
        <w:rPr>
          <w:rFonts w:ascii="Times New Roman"/>
          <w:b w:val="false"/>
          <w:i w:val="false"/>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bookmarkEnd w:id="2798"/>
    <w:bookmarkStart w:name="z3022" w:id="2799"/>
    <w:p>
      <w:pPr>
        <w:spacing w:after="0"/>
        <w:ind w:left="0"/>
        <w:jc w:val="both"/>
      </w:pPr>
      <w:r>
        <w:rPr>
          <w:rFonts w:ascii="Times New Roman"/>
          <w:b w:val="false"/>
          <w:i w:val="false"/>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bookmarkEnd w:id="2799"/>
    <w:bookmarkStart w:name="z3023" w:id="2800"/>
    <w:p>
      <w:pPr>
        <w:spacing w:after="0"/>
        <w:ind w:left="0"/>
        <w:jc w:val="both"/>
      </w:pPr>
      <w:r>
        <w:rPr>
          <w:rFonts w:ascii="Times New Roman"/>
          <w:b w:val="false"/>
          <w:i w:val="false"/>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800"/>
    <w:bookmarkStart w:name="z3024" w:id="2801"/>
    <w:p>
      <w:pPr>
        <w:spacing w:after="0"/>
        <w:ind w:left="0"/>
        <w:jc w:val="both"/>
      </w:pPr>
      <w:r>
        <w:rPr>
          <w:rFonts w:ascii="Times New Roman"/>
          <w:b w:val="false"/>
          <w:i w:val="false"/>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bookmarkEnd w:id="2801"/>
    <w:bookmarkStart w:name="z3025" w:id="2802"/>
    <w:p>
      <w:pPr>
        <w:spacing w:after="0"/>
        <w:ind w:left="0"/>
        <w:jc w:val="both"/>
      </w:pPr>
      <w:r>
        <w:rPr>
          <w:rFonts w:ascii="Times New Roman"/>
          <w:b w:val="false"/>
          <w:i w:val="false"/>
          <w:color w:val="000000"/>
          <w:sz w:val="28"/>
        </w:rPr>
        <w:t>
      5) биоэтика мәселелері бойынша құжаттарды әзірлеуге қатысу;</w:t>
      </w:r>
    </w:p>
    <w:bookmarkEnd w:id="2802"/>
    <w:bookmarkStart w:name="z3026" w:id="2803"/>
    <w:p>
      <w:pPr>
        <w:spacing w:after="0"/>
        <w:ind w:left="0"/>
        <w:jc w:val="both"/>
      </w:pPr>
      <w:r>
        <w:rPr>
          <w:rFonts w:ascii="Times New Roman"/>
          <w:b w:val="false"/>
          <w:i w:val="false"/>
          <w:color w:val="000000"/>
          <w:sz w:val="28"/>
        </w:rPr>
        <w:t>
      6) биоэтика жөніндегі жергілікті комиссияларды сертификаттауды жүзеге асыру.</w:t>
      </w:r>
    </w:p>
    <w:bookmarkEnd w:id="2803"/>
    <w:bookmarkStart w:name="z3027" w:id="2804"/>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bookmarkEnd w:id="2804"/>
    <w:bookmarkStart w:name="z3028" w:id="2805"/>
    <w:p>
      <w:pPr>
        <w:spacing w:after="0"/>
        <w:ind w:left="0"/>
        <w:jc w:val="both"/>
      </w:pPr>
      <w:r>
        <w:rPr>
          <w:rFonts w:ascii="Times New Roman"/>
          <w:b w:val="false"/>
          <w:i w:val="false"/>
          <w:color w:val="000000"/>
          <w:sz w:val="28"/>
        </w:rPr>
        <w:t>
      5. Биоэтика жөніндегі орталық комиссияның құрамын және ол туралы ережені уәкілетті орган бекітеді.</w:t>
      </w:r>
    </w:p>
    <w:bookmarkEnd w:id="2805"/>
    <w:bookmarkStart w:name="z3029" w:id="2806"/>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денсаулық сақтау ұйымдарының жанынан құрылады:</w:t>
      </w:r>
    </w:p>
    <w:bookmarkEnd w:id="2806"/>
    <w:bookmarkStart w:name="z3030" w:id="2807"/>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bookmarkEnd w:id="2807"/>
    <w:bookmarkStart w:name="z3031" w:id="2808"/>
    <w:p>
      <w:pPr>
        <w:spacing w:after="0"/>
        <w:ind w:left="0"/>
        <w:jc w:val="both"/>
      </w:pPr>
      <w:r>
        <w:rPr>
          <w:rFonts w:ascii="Times New Roman"/>
          <w:b w:val="false"/>
          <w:i w:val="false"/>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2808"/>
    <w:bookmarkStart w:name="z3032" w:id="2809"/>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bookmarkEnd w:id="2809"/>
    <w:bookmarkStart w:name="z3033" w:id="2810"/>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bookmarkEnd w:id="2810"/>
    <w:bookmarkStart w:name="z3034" w:id="2811"/>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bookmarkEnd w:id="2811"/>
    <w:bookmarkStart w:name="z3035" w:id="2812"/>
    <w:p>
      <w:pPr>
        <w:spacing w:after="0"/>
        <w:ind w:left="0"/>
        <w:jc w:val="both"/>
      </w:pPr>
      <w:r>
        <w:rPr>
          <w:rFonts w:ascii="Times New Roman"/>
          <w:b w:val="false"/>
          <w:i w:val="false"/>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bookmarkEnd w:id="2812"/>
    <w:bookmarkStart w:name="z3036" w:id="2813"/>
    <w:p>
      <w:pPr>
        <w:spacing w:after="0"/>
        <w:ind w:left="0"/>
        <w:jc w:val="both"/>
      </w:pPr>
      <w:r>
        <w:rPr>
          <w:rFonts w:ascii="Times New Roman"/>
          <w:b w:val="false"/>
          <w:i w:val="false"/>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813"/>
    <w:p>
      <w:pPr>
        <w:spacing w:after="0"/>
        <w:ind w:left="0"/>
        <w:jc w:val="both"/>
      </w:pPr>
      <w:r>
        <w:rPr>
          <w:rFonts w:ascii="Times New Roman"/>
          <w:b/>
          <w:i w:val="false"/>
          <w:color w:val="000000"/>
          <w:sz w:val="28"/>
        </w:rPr>
        <w:t>229-бап. Биобанктер</w:t>
      </w:r>
    </w:p>
    <w:bookmarkStart w:name="z3038" w:id="2814"/>
    <w:p>
      <w:pPr>
        <w:spacing w:after="0"/>
        <w:ind w:left="0"/>
        <w:jc w:val="both"/>
      </w:pPr>
      <w:r>
        <w:rPr>
          <w:rFonts w:ascii="Times New Roman"/>
          <w:b w:val="false"/>
          <w:i w:val="false"/>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bookmarkEnd w:id="2814"/>
    <w:bookmarkStart w:name="z3039" w:id="2815"/>
    <w:p>
      <w:pPr>
        <w:spacing w:after="0"/>
        <w:ind w:left="0"/>
        <w:jc w:val="both"/>
      </w:pPr>
      <w:r>
        <w:rPr>
          <w:rFonts w:ascii="Times New Roman"/>
          <w:b w:val="false"/>
          <w:i w:val="false"/>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bookmarkEnd w:id="2815"/>
    <w:bookmarkStart w:name="z3040" w:id="2816"/>
    <w:p>
      <w:pPr>
        <w:spacing w:after="0"/>
        <w:ind w:left="0"/>
        <w:jc w:val="both"/>
      </w:pPr>
      <w:r>
        <w:rPr>
          <w:rFonts w:ascii="Times New Roman"/>
          <w:b w:val="false"/>
          <w:i w:val="false"/>
          <w:color w:val="000000"/>
          <w:sz w:val="28"/>
        </w:rPr>
        <w:t>
      3. Биобанктер құру тәртібін және қызметінің қағидаларын уәкілетті орган айқындайды.</w:t>
      </w:r>
    </w:p>
    <w:bookmarkEnd w:id="2816"/>
    <w:bookmarkStart w:name="z3041" w:id="2817"/>
    <w:p>
      <w:pPr>
        <w:spacing w:after="0"/>
        <w:ind w:left="0"/>
        <w:jc w:val="left"/>
      </w:pPr>
      <w:r>
        <w:rPr>
          <w:rFonts w:ascii="Times New Roman"/>
          <w:b/>
          <w:i w:val="false"/>
          <w:color w:val="000000"/>
        </w:rPr>
        <w:t xml:space="preserve"> 5-БӨЛІМ. ФАРМАЦЕВТИКАЛЫҚ ҚЫЗМЕТ, ДӘРІЛІК ЗАТТАР МЕН МЕДИЦИНАЛЫҚ БҰЙЫМДАРДЫҢ АЙНАЛЫСЫ</w:t>
      </w:r>
    </w:p>
    <w:bookmarkEnd w:id="2817"/>
    <w:bookmarkStart w:name="z3042" w:id="2818"/>
    <w:p>
      <w:pPr>
        <w:spacing w:after="0"/>
        <w:ind w:left="0"/>
        <w:jc w:val="left"/>
      </w:pPr>
      <w:r>
        <w:rPr>
          <w:rFonts w:ascii="Times New Roman"/>
          <w:b/>
          <w:i w:val="false"/>
          <w:color w:val="000000"/>
        </w:rPr>
        <w:t xml:space="preserve"> 27-тарау. ФАРМАЦЕВТИКАЛЫҚ ҚЫЗМЕТ</w:t>
      </w:r>
    </w:p>
    <w:bookmarkEnd w:id="2818"/>
    <w:p>
      <w:pPr>
        <w:spacing w:after="0"/>
        <w:ind w:left="0"/>
        <w:jc w:val="both"/>
      </w:pPr>
      <w:r>
        <w:rPr>
          <w:rFonts w:ascii="Times New Roman"/>
          <w:b/>
          <w:i w:val="false"/>
          <w:color w:val="000000"/>
          <w:sz w:val="28"/>
        </w:rPr>
        <w:t>230-бап. Фармацевтикалық қызмет түрлері</w:t>
      </w:r>
    </w:p>
    <w:bookmarkStart w:name="z3044" w:id="2819"/>
    <w:p>
      <w:pPr>
        <w:spacing w:after="0"/>
        <w:ind w:left="0"/>
        <w:jc w:val="both"/>
      </w:pPr>
      <w:r>
        <w:rPr>
          <w:rFonts w:ascii="Times New Roman"/>
          <w:b w:val="false"/>
          <w:i w:val="false"/>
          <w:color w:val="000000"/>
          <w:sz w:val="28"/>
        </w:rPr>
        <w:t>
      Фармацевтикалық қызмет мынадай түрлерді қамтиды:</w:t>
      </w:r>
    </w:p>
    <w:bookmarkEnd w:id="2819"/>
    <w:bookmarkStart w:name="z3045" w:id="2820"/>
    <w:p>
      <w:pPr>
        <w:spacing w:after="0"/>
        <w:ind w:left="0"/>
        <w:jc w:val="both"/>
      </w:pPr>
      <w:r>
        <w:rPr>
          <w:rFonts w:ascii="Times New Roman"/>
          <w:b w:val="false"/>
          <w:i w:val="false"/>
          <w:color w:val="000000"/>
          <w:sz w:val="28"/>
        </w:rPr>
        <w:t>
      1) дәрілік заттарды өндіру;</w:t>
      </w:r>
    </w:p>
    <w:bookmarkEnd w:id="2820"/>
    <w:bookmarkStart w:name="z3046" w:id="2821"/>
    <w:p>
      <w:pPr>
        <w:spacing w:after="0"/>
        <w:ind w:left="0"/>
        <w:jc w:val="both"/>
      </w:pPr>
      <w:r>
        <w:rPr>
          <w:rFonts w:ascii="Times New Roman"/>
          <w:b w:val="false"/>
          <w:i w:val="false"/>
          <w:color w:val="000000"/>
          <w:sz w:val="28"/>
        </w:rPr>
        <w:t>
      2) медициналық бұйымдарды өндіру;</w:t>
      </w:r>
    </w:p>
    <w:bookmarkEnd w:id="2821"/>
    <w:bookmarkStart w:name="z3047" w:id="2822"/>
    <w:p>
      <w:pPr>
        <w:spacing w:after="0"/>
        <w:ind w:left="0"/>
        <w:jc w:val="both"/>
      </w:pPr>
      <w:r>
        <w:rPr>
          <w:rFonts w:ascii="Times New Roman"/>
          <w:b w:val="false"/>
          <w:i w:val="false"/>
          <w:color w:val="000000"/>
          <w:sz w:val="28"/>
        </w:rPr>
        <w:t>
      3) дәрілік препараттарды дайындау;</w:t>
      </w:r>
    </w:p>
    <w:bookmarkEnd w:id="2822"/>
    <w:bookmarkStart w:name="z3048" w:id="2823"/>
    <w:p>
      <w:pPr>
        <w:spacing w:after="0"/>
        <w:ind w:left="0"/>
        <w:jc w:val="both"/>
      </w:pPr>
      <w:r>
        <w:rPr>
          <w:rFonts w:ascii="Times New Roman"/>
          <w:b w:val="false"/>
          <w:i w:val="false"/>
          <w:color w:val="000000"/>
          <w:sz w:val="28"/>
        </w:rPr>
        <w:t>
      4) медициналық бұйымдарды дайындау;</w:t>
      </w:r>
    </w:p>
    <w:bookmarkEnd w:id="2823"/>
    <w:bookmarkStart w:name="z3049" w:id="2824"/>
    <w:p>
      <w:pPr>
        <w:spacing w:after="0"/>
        <w:ind w:left="0"/>
        <w:jc w:val="both"/>
      </w:pPr>
      <w:r>
        <w:rPr>
          <w:rFonts w:ascii="Times New Roman"/>
          <w:b w:val="false"/>
          <w:i w:val="false"/>
          <w:color w:val="000000"/>
          <w:sz w:val="28"/>
        </w:rPr>
        <w:t>
      5) дәрілік заттарды көтерме саудада өткізу;</w:t>
      </w:r>
    </w:p>
    <w:bookmarkEnd w:id="2824"/>
    <w:bookmarkStart w:name="z3050" w:id="2825"/>
    <w:p>
      <w:pPr>
        <w:spacing w:after="0"/>
        <w:ind w:left="0"/>
        <w:jc w:val="both"/>
      </w:pPr>
      <w:r>
        <w:rPr>
          <w:rFonts w:ascii="Times New Roman"/>
          <w:b w:val="false"/>
          <w:i w:val="false"/>
          <w:color w:val="000000"/>
          <w:sz w:val="28"/>
        </w:rPr>
        <w:t>
      6) медициналық бұйымдарды көтерме саудада өткізу;</w:t>
      </w:r>
    </w:p>
    <w:bookmarkEnd w:id="2825"/>
    <w:bookmarkStart w:name="z3051" w:id="2826"/>
    <w:p>
      <w:pPr>
        <w:spacing w:after="0"/>
        <w:ind w:left="0"/>
        <w:jc w:val="both"/>
      </w:pPr>
      <w:r>
        <w:rPr>
          <w:rFonts w:ascii="Times New Roman"/>
          <w:b w:val="false"/>
          <w:i w:val="false"/>
          <w:color w:val="000000"/>
          <w:sz w:val="28"/>
        </w:rPr>
        <w:t>
      7) дәрілік заттарды бөлшек саудада өткізу;</w:t>
      </w:r>
    </w:p>
    <w:bookmarkEnd w:id="2826"/>
    <w:bookmarkStart w:name="z3052" w:id="2827"/>
    <w:p>
      <w:pPr>
        <w:spacing w:after="0"/>
        <w:ind w:left="0"/>
        <w:jc w:val="both"/>
      </w:pPr>
      <w:r>
        <w:rPr>
          <w:rFonts w:ascii="Times New Roman"/>
          <w:b w:val="false"/>
          <w:i w:val="false"/>
          <w:color w:val="000000"/>
          <w:sz w:val="28"/>
        </w:rPr>
        <w:t>
      8) медициналық бұйымдарды бөлшек саудада өткізу.</w:t>
      </w:r>
    </w:p>
    <w:bookmarkEnd w:id="2827"/>
    <w:p>
      <w:pPr>
        <w:spacing w:after="0"/>
        <w:ind w:left="0"/>
        <w:jc w:val="both"/>
      </w:pPr>
      <w:r>
        <w:rPr>
          <w:rFonts w:ascii="Times New Roman"/>
          <w:b/>
          <w:i w:val="false"/>
          <w:color w:val="000000"/>
          <w:sz w:val="28"/>
        </w:rPr>
        <w:t>231-бап.Дәрілік заттар мен медициналық бұйымдарды өндіру</w:t>
      </w:r>
    </w:p>
    <w:bookmarkStart w:name="z3054" w:id="2828"/>
    <w:p>
      <w:pPr>
        <w:spacing w:after="0"/>
        <w:ind w:left="0"/>
        <w:jc w:val="both"/>
      </w:pPr>
      <w:r>
        <w:rPr>
          <w:rFonts w:ascii="Times New Roman"/>
          <w:b w:val="false"/>
          <w:i w:val="false"/>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bookmarkEnd w:id="2828"/>
    <w:bookmarkStart w:name="z3055" w:id="2829"/>
    <w:p>
      <w:pPr>
        <w:spacing w:after="0"/>
        <w:ind w:left="0"/>
        <w:jc w:val="both"/>
      </w:pPr>
      <w:r>
        <w:rPr>
          <w:rFonts w:ascii="Times New Roman"/>
          <w:b w:val="false"/>
          <w:i w:val="false"/>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bookmarkEnd w:id="2829"/>
    <w:bookmarkStart w:name="z3056" w:id="2830"/>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bookmarkEnd w:id="2830"/>
    <w:bookmarkStart w:name="z3057" w:id="2831"/>
    <w:p>
      <w:pPr>
        <w:spacing w:after="0"/>
        <w:ind w:left="0"/>
        <w:jc w:val="both"/>
      </w:pPr>
      <w:r>
        <w:rPr>
          <w:rFonts w:ascii="Times New Roman"/>
          <w:b w:val="false"/>
          <w:i w:val="false"/>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bookmarkEnd w:id="2831"/>
    <w:bookmarkStart w:name="z3058" w:id="2832"/>
    <w:p>
      <w:pPr>
        <w:spacing w:after="0"/>
        <w:ind w:left="0"/>
        <w:jc w:val="both"/>
      </w:pPr>
      <w:r>
        <w:rPr>
          <w:rFonts w:ascii="Times New Roman"/>
          <w:b w:val="false"/>
          <w:i w:val="false"/>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bookmarkEnd w:id="2832"/>
    <w:bookmarkStart w:name="z3059" w:id="2833"/>
    <w:p>
      <w:pPr>
        <w:spacing w:after="0"/>
        <w:ind w:left="0"/>
        <w:jc w:val="both"/>
      </w:pPr>
      <w:r>
        <w:rPr>
          <w:rFonts w:ascii="Times New Roman"/>
          <w:b w:val="false"/>
          <w:i w:val="false"/>
          <w:color w:val="000000"/>
          <w:sz w:val="28"/>
        </w:rPr>
        <w:t>
      4. Мынадай:</w:t>
      </w:r>
    </w:p>
    <w:bookmarkEnd w:id="2833"/>
    <w:bookmarkStart w:name="z3060" w:id="2834"/>
    <w:p>
      <w:pPr>
        <w:spacing w:after="0"/>
        <w:ind w:left="0"/>
        <w:jc w:val="both"/>
      </w:pPr>
      <w:r>
        <w:rPr>
          <w:rFonts w:ascii="Times New Roman"/>
          <w:b w:val="false"/>
          <w:i w:val="false"/>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bookmarkEnd w:id="2834"/>
    <w:bookmarkStart w:name="z3061" w:id="2835"/>
    <w:p>
      <w:pPr>
        <w:spacing w:after="0"/>
        <w:ind w:left="0"/>
        <w:jc w:val="both"/>
      </w:pPr>
      <w:r>
        <w:rPr>
          <w:rFonts w:ascii="Times New Roman"/>
          <w:b w:val="false"/>
          <w:i w:val="false"/>
          <w:color w:val="000000"/>
          <w:sz w:val="28"/>
        </w:rPr>
        <w:t>
      2) дәрілік заттар мен медициналық бұйымдарды өндіру құқығына лицензиясыз;</w:t>
      </w:r>
    </w:p>
    <w:bookmarkEnd w:id="2835"/>
    <w:bookmarkStart w:name="z3062" w:id="2836"/>
    <w:p>
      <w:pPr>
        <w:spacing w:after="0"/>
        <w:ind w:left="0"/>
        <w:jc w:val="both"/>
      </w:pPr>
      <w:r>
        <w:rPr>
          <w:rFonts w:ascii="Times New Roman"/>
          <w:b w:val="false"/>
          <w:i w:val="false"/>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bookmarkEnd w:id="2836"/>
    <w:bookmarkStart w:name="z3063" w:id="2837"/>
    <w:p>
      <w:pPr>
        <w:spacing w:after="0"/>
        <w:ind w:left="0"/>
        <w:jc w:val="both"/>
      </w:pPr>
      <w:r>
        <w:rPr>
          <w:rFonts w:ascii="Times New Roman"/>
          <w:b w:val="false"/>
          <w:i w:val="false"/>
          <w:color w:val="000000"/>
          <w:sz w:val="28"/>
        </w:rPr>
        <w:t>
      5. Өндірілген және әкелінетін дәрілік заттар:</w:t>
      </w:r>
    </w:p>
    <w:bookmarkEnd w:id="2837"/>
    <w:bookmarkStart w:name="z3064" w:id="2838"/>
    <w:p>
      <w:pPr>
        <w:spacing w:after="0"/>
        <w:ind w:left="0"/>
        <w:jc w:val="both"/>
      </w:pPr>
      <w:r>
        <w:rPr>
          <w:rFonts w:ascii="Times New Roman"/>
          <w:b w:val="false"/>
          <w:i w:val="false"/>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bookmarkEnd w:id="2838"/>
    <w:bookmarkStart w:name="z3065" w:id="2839"/>
    <w:p>
      <w:pPr>
        <w:spacing w:after="0"/>
        <w:ind w:left="0"/>
        <w:jc w:val="both"/>
      </w:pPr>
      <w:r>
        <w:rPr>
          <w:rFonts w:ascii="Times New Roman"/>
          <w:b w:val="false"/>
          <w:i w:val="false"/>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bookmarkEnd w:id="2839"/>
    <w:bookmarkStart w:name="z3066" w:id="2840"/>
    <w:p>
      <w:pPr>
        <w:spacing w:after="0"/>
        <w:ind w:left="0"/>
        <w:jc w:val="both"/>
      </w:pPr>
      <w:r>
        <w:rPr>
          <w:rFonts w:ascii="Times New Roman"/>
          <w:b w:val="false"/>
          <w:i w:val="false"/>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bookmarkEnd w:id="2840"/>
    <w:bookmarkStart w:name="z3067" w:id="2841"/>
    <w:p>
      <w:pPr>
        <w:spacing w:after="0"/>
        <w:ind w:left="0"/>
        <w:jc w:val="both"/>
      </w:pPr>
      <w:r>
        <w:rPr>
          <w:rFonts w:ascii="Times New Roman"/>
          <w:b w:val="false"/>
          <w:i w:val="false"/>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bookmarkEnd w:id="2841"/>
    <w:bookmarkStart w:name="z3068" w:id="2842"/>
    <w:p>
      <w:pPr>
        <w:spacing w:after="0"/>
        <w:ind w:left="0"/>
        <w:jc w:val="both"/>
      </w:pPr>
      <w:r>
        <w:rPr>
          <w:rFonts w:ascii="Times New Roman"/>
          <w:b w:val="false"/>
          <w:i w:val="false"/>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bookmarkEnd w:id="2842"/>
    <w:bookmarkStart w:name="z3069" w:id="2843"/>
    <w:p>
      <w:pPr>
        <w:spacing w:after="0"/>
        <w:ind w:left="0"/>
        <w:jc w:val="both"/>
      </w:pPr>
      <w:r>
        <w:rPr>
          <w:rFonts w:ascii="Times New Roman"/>
          <w:b w:val="false"/>
          <w:i w:val="false"/>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bookmarkEnd w:id="2843"/>
    <w:bookmarkStart w:name="z3070" w:id="2844"/>
    <w:p>
      <w:pPr>
        <w:spacing w:after="0"/>
        <w:ind w:left="0"/>
        <w:jc w:val="both"/>
      </w:pPr>
      <w:r>
        <w:rPr>
          <w:rFonts w:ascii="Times New Roman"/>
          <w:b w:val="false"/>
          <w:i w:val="false"/>
          <w:color w:val="000000"/>
          <w:sz w:val="28"/>
        </w:rPr>
        <w:t>
      7. Патенттелген дәрілік заттар мен медициналық бұйымдарды өндіру және өткізу Қазақстан Республикасының заңнамасына сәйкес жүзеге асырылады.</w:t>
      </w:r>
    </w:p>
    <w:bookmarkEnd w:id="2844"/>
    <w:bookmarkStart w:name="z3071" w:id="2845"/>
    <w:p>
      <w:pPr>
        <w:spacing w:after="0"/>
        <w:ind w:left="0"/>
        <w:jc w:val="both"/>
      </w:pPr>
      <w:r>
        <w:rPr>
          <w:rFonts w:ascii="Times New Roman"/>
          <w:b w:val="false"/>
          <w:i w:val="false"/>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bookmarkEnd w:id="2845"/>
    <w:bookmarkStart w:name="z3072" w:id="2846"/>
    <w:p>
      <w:pPr>
        <w:spacing w:after="0"/>
        <w:ind w:left="0"/>
        <w:jc w:val="both"/>
      </w:pPr>
      <w:r>
        <w:rPr>
          <w:rFonts w:ascii="Times New Roman"/>
          <w:b w:val="false"/>
          <w:i w:val="false"/>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46"/>
    <w:p>
      <w:pPr>
        <w:spacing w:after="0"/>
        <w:ind w:left="0"/>
        <w:jc w:val="both"/>
      </w:pPr>
      <w:r>
        <w:rPr>
          <w:rFonts w:ascii="Times New Roman"/>
          <w:b/>
          <w:i w:val="false"/>
          <w:color w:val="000000"/>
          <w:sz w:val="28"/>
        </w:rPr>
        <w:t>232-бап. Дәрілік препараттар мен медициналық бұйымдарды дайындау</w:t>
      </w:r>
    </w:p>
    <w:bookmarkStart w:name="z3074" w:id="2847"/>
    <w:p>
      <w:pPr>
        <w:spacing w:after="0"/>
        <w:ind w:left="0"/>
        <w:jc w:val="both"/>
      </w:pPr>
      <w:r>
        <w:rPr>
          <w:rFonts w:ascii="Times New Roman"/>
          <w:b w:val="false"/>
          <w:i w:val="false"/>
          <w:color w:val="000000"/>
          <w:sz w:val="28"/>
        </w:rPr>
        <w:t>
      Дәрілік препараттар мен медициналық бұйымдар дайындауды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айқындайтын тәртіппен дәріханаішілік бақылауға жатады.</w:t>
      </w:r>
    </w:p>
    <w:bookmarkEnd w:id="2847"/>
    <w:p>
      <w:pPr>
        <w:spacing w:after="0"/>
        <w:ind w:left="0"/>
        <w:jc w:val="both"/>
      </w:pPr>
      <w:r>
        <w:rPr>
          <w:rFonts w:ascii="Times New Roman"/>
          <w:b/>
          <w:i w:val="false"/>
          <w:color w:val="000000"/>
          <w:sz w:val="28"/>
        </w:rPr>
        <w:t>233-бап. Дәрілік заттар мен медициналық бұйымдарды көтерме және бөлшек саудада өткізу</w:t>
      </w:r>
    </w:p>
    <w:bookmarkStart w:name="z3076" w:id="2848"/>
    <w:p>
      <w:pPr>
        <w:spacing w:after="0"/>
        <w:ind w:left="0"/>
        <w:jc w:val="both"/>
      </w:pPr>
      <w:r>
        <w:rPr>
          <w:rFonts w:ascii="Times New Roman"/>
          <w:b w:val="false"/>
          <w:i w:val="false"/>
          <w:color w:val="000000"/>
          <w:sz w:val="28"/>
        </w:rPr>
        <w:t>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bookmarkEnd w:id="2848"/>
    <w:bookmarkStart w:name="z3077" w:id="2849"/>
    <w:p>
      <w:pPr>
        <w:spacing w:after="0"/>
        <w:ind w:left="0"/>
        <w:jc w:val="both"/>
      </w:pPr>
      <w:r>
        <w:rPr>
          <w:rFonts w:ascii="Times New Roman"/>
          <w:b w:val="false"/>
          <w:i w:val="false"/>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2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бөлігі дәріханалар үшін 01.01.2023 бастап қолданысқа енгізіледі - ҚР 07.07.2020 </w:t>
      </w:r>
      <w:r>
        <w:rPr>
          <w:rFonts w:ascii="Times New Roman"/>
          <w:b w:val="false"/>
          <w:i w:val="false"/>
          <w:color w:val="ff0000"/>
          <w:sz w:val="28"/>
        </w:rPr>
        <w:t>№ 360-VI</w:t>
      </w:r>
      <w:r>
        <w:rPr>
          <w:rFonts w:ascii="Times New Roman"/>
          <w:b w:val="false"/>
          <w:i w:val="false"/>
          <w:color w:val="ff0000"/>
          <w:sz w:val="28"/>
        </w:rPr>
        <w:t xml:space="preserve"> Кодексімен.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талаптарын сақтауға міндетті.</w:t>
      </w:r>
    </w:p>
    <w:bookmarkStart w:name="z3079" w:id="2850"/>
    <w:p>
      <w:pPr>
        <w:spacing w:after="0"/>
        <w:ind w:left="0"/>
        <w:jc w:val="both"/>
      </w:pPr>
      <w:r>
        <w:rPr>
          <w:rFonts w:ascii="Times New Roman"/>
          <w:b w:val="false"/>
          <w:i w:val="false"/>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bookmarkEnd w:id="2850"/>
    <w:bookmarkStart w:name="z3080" w:id="2851"/>
    <w:p>
      <w:pPr>
        <w:spacing w:after="0"/>
        <w:ind w:left="0"/>
        <w:jc w:val="both"/>
      </w:pPr>
      <w:r>
        <w:rPr>
          <w:rFonts w:ascii="Times New Roman"/>
          <w:b w:val="false"/>
          <w:i w:val="false"/>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bookmarkEnd w:id="2851"/>
    <w:bookmarkStart w:name="z3081" w:id="2852"/>
    <w:p>
      <w:pPr>
        <w:spacing w:after="0"/>
        <w:ind w:left="0"/>
        <w:jc w:val="both"/>
      </w:pPr>
      <w:r>
        <w:rPr>
          <w:rFonts w:ascii="Times New Roman"/>
          <w:b w:val="false"/>
          <w:i w:val="false"/>
          <w:color w:val="000000"/>
          <w:sz w:val="28"/>
        </w:rPr>
        <w:t>
      4. Мынадай:</w:t>
      </w:r>
    </w:p>
    <w:bookmarkEnd w:id="2852"/>
    <w:bookmarkStart w:name="z3082" w:id="2853"/>
    <w:p>
      <w:pPr>
        <w:spacing w:after="0"/>
        <w:ind w:left="0"/>
        <w:jc w:val="both"/>
      </w:pPr>
      <w:r>
        <w:rPr>
          <w:rFonts w:ascii="Times New Roman"/>
          <w:b w:val="false"/>
          <w:i w:val="false"/>
          <w:color w:val="000000"/>
          <w:sz w:val="28"/>
        </w:rPr>
        <w:t>
      1) Қазақстан Республикасында мемлекеттік тіркеуден өтпеген;</w:t>
      </w:r>
    </w:p>
    <w:bookmarkEnd w:id="2853"/>
    <w:bookmarkStart w:name="z3083" w:id="2854"/>
    <w:p>
      <w:pPr>
        <w:spacing w:after="0"/>
        <w:ind w:left="0"/>
        <w:jc w:val="both"/>
      </w:pPr>
      <w:r>
        <w:rPr>
          <w:rFonts w:ascii="Times New Roman"/>
          <w:b w:val="false"/>
          <w:i w:val="false"/>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bookmarkEnd w:id="2854"/>
    <w:bookmarkStart w:name="z3084" w:id="2855"/>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талаптарына сәйкес келмейтін;</w:t>
      </w:r>
    </w:p>
    <w:bookmarkEnd w:id="2855"/>
    <w:bookmarkStart w:name="z3085" w:id="2856"/>
    <w:p>
      <w:pPr>
        <w:spacing w:after="0"/>
        <w:ind w:left="0"/>
        <w:jc w:val="both"/>
      </w:pPr>
      <w:r>
        <w:rPr>
          <w:rFonts w:ascii="Times New Roman"/>
          <w:b w:val="false"/>
          <w:i w:val="false"/>
          <w:color w:val="000000"/>
          <w:sz w:val="28"/>
        </w:rPr>
        <w:t>
      4) жарамдылық мерзімі өткен;</w:t>
      </w:r>
    </w:p>
    <w:bookmarkEnd w:id="2856"/>
    <w:bookmarkStart w:name="z3086" w:id="2857"/>
    <w:p>
      <w:pPr>
        <w:spacing w:after="0"/>
        <w:ind w:left="0"/>
        <w:jc w:val="both"/>
      </w:pPr>
      <w:r>
        <w:rPr>
          <w:rFonts w:ascii="Times New Roman"/>
          <w:b w:val="false"/>
          <w:i w:val="false"/>
          <w:color w:val="000000"/>
          <w:sz w:val="28"/>
        </w:rPr>
        <w:t>
      5) осы баптың 6-тармағында көзделген жағдайларда ауылдық елді мекендерде дәрілік заттар мен медициналық бұйымдарды бөлшек саудада өткізуді қоспағанда, денсаулық сақтау ұйымдарында медицина қызметкерлерінің;</w:t>
      </w:r>
    </w:p>
    <w:bookmarkEnd w:id="2857"/>
    <w:bookmarkStart w:name="z3087" w:id="2858"/>
    <w:p>
      <w:pPr>
        <w:spacing w:after="0"/>
        <w:ind w:left="0"/>
        <w:jc w:val="both"/>
      </w:pPr>
      <w:r>
        <w:rPr>
          <w:rFonts w:ascii="Times New Roman"/>
          <w:b w:val="false"/>
          <w:i w:val="false"/>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bookmarkEnd w:id="2858"/>
    <w:bookmarkStart w:name="z3555" w:id="2859"/>
    <w:p>
      <w:pPr>
        <w:spacing w:after="0"/>
        <w:ind w:left="0"/>
        <w:jc w:val="both"/>
      </w:pPr>
      <w:r>
        <w:rPr>
          <w:rFonts w:ascii="Times New Roman"/>
          <w:b w:val="false"/>
          <w:i w:val="false"/>
          <w:color w:val="000000"/>
          <w:sz w:val="28"/>
        </w:rPr>
        <w:t>
      4-1. Дәрілік заттар мен медициналық бұйымдардың айналымы саласындағы субъектілер дәрілік заттарды өндіру үшін пайдаланатын дәрілік заттардың немесе медициналық бұйымдардың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bookmarkEnd w:id="2859"/>
    <w:bookmarkStart w:name="z3088" w:id="2860"/>
    <w:p>
      <w:pPr>
        <w:spacing w:after="0"/>
        <w:ind w:left="0"/>
        <w:jc w:val="both"/>
      </w:pPr>
      <w:r>
        <w:rPr>
          <w:rFonts w:ascii="Times New Roman"/>
          <w:b w:val="false"/>
          <w:i w:val="false"/>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bookmarkEnd w:id="2860"/>
    <w:bookmarkStart w:name="z3089" w:id="2861"/>
    <w:p>
      <w:pPr>
        <w:spacing w:after="0"/>
        <w:ind w:left="0"/>
        <w:jc w:val="both"/>
      </w:pPr>
      <w:r>
        <w:rPr>
          <w:rFonts w:ascii="Times New Roman"/>
          <w:b w:val="false"/>
          <w:i w:val="false"/>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bookmarkEnd w:id="2861"/>
    <w:bookmarkStart w:name="z3090" w:id="2862"/>
    <w:p>
      <w:pPr>
        <w:spacing w:after="0"/>
        <w:ind w:left="0"/>
        <w:jc w:val="both"/>
      </w:pPr>
      <w:r>
        <w:rPr>
          <w:rFonts w:ascii="Times New Roman"/>
          <w:b w:val="false"/>
          <w:i w:val="false"/>
          <w:color w:val="000000"/>
          <w:sz w:val="28"/>
        </w:rPr>
        <w:t>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бекітеді.</w:t>
      </w:r>
    </w:p>
    <w:bookmarkEnd w:id="2862"/>
    <w:bookmarkStart w:name="z3091" w:id="2863"/>
    <w:p>
      <w:pPr>
        <w:spacing w:after="0"/>
        <w:ind w:left="0"/>
        <w:jc w:val="both"/>
      </w:pPr>
      <w:r>
        <w:rPr>
          <w:rFonts w:ascii="Times New Roman"/>
          <w:b w:val="false"/>
          <w:i w:val="false"/>
          <w:color w:val="000000"/>
          <w:sz w:val="28"/>
        </w:rPr>
        <w:t>
      6. Дәріхана жоқ ауылдық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bookmarkEnd w:id="2863"/>
    <w:bookmarkStart w:name="z3092" w:id="2864"/>
    <w:p>
      <w:pPr>
        <w:spacing w:after="0"/>
        <w:ind w:left="0"/>
        <w:jc w:val="both"/>
      </w:pPr>
      <w:r>
        <w:rPr>
          <w:rFonts w:ascii="Times New Roman"/>
          <w:b w:val="false"/>
          <w:i w:val="false"/>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bookmarkEnd w:id="28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өзгерістер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093" w:id="2865"/>
    <w:p>
      <w:pPr>
        <w:spacing w:after="0"/>
        <w:ind w:left="0"/>
        <w:jc w:val="left"/>
      </w:pPr>
      <w:r>
        <w:rPr>
          <w:rFonts w:ascii="Times New Roman"/>
          <w:b/>
          <w:i w:val="false"/>
          <w:color w:val="000000"/>
        </w:rPr>
        <w:t xml:space="preserve"> 28-тарау. ДӘРІЛІК ЗАТТАР МЕН МЕДИЦИНАЛЫҚ БҰЙЫМДАРДЫҢ АЙНАЛЫСЫ</w:t>
      </w:r>
    </w:p>
    <w:bookmarkEnd w:id="2865"/>
    <w:p>
      <w:pPr>
        <w:spacing w:after="0"/>
        <w:ind w:left="0"/>
        <w:jc w:val="both"/>
      </w:pPr>
      <w:r>
        <w:rPr>
          <w:rFonts w:ascii="Times New Roman"/>
          <w:b/>
          <w:i w:val="false"/>
          <w:color w:val="000000"/>
          <w:sz w:val="28"/>
        </w:rPr>
        <w:t>234-бап. Дәрілік заттар мен медициналық бұйымдардың айналысы саласының жүйесі</w:t>
      </w:r>
    </w:p>
    <w:bookmarkStart w:name="z3095" w:id="2866"/>
    <w:p>
      <w:pPr>
        <w:spacing w:after="0"/>
        <w:ind w:left="0"/>
        <w:jc w:val="both"/>
      </w:pPr>
      <w:r>
        <w:rPr>
          <w:rFonts w:ascii="Times New Roman"/>
          <w:b w:val="false"/>
          <w:i w:val="false"/>
          <w:color w:val="000000"/>
          <w:sz w:val="28"/>
        </w:rPr>
        <w:t>
      Дәрілік заттар мен медициналық бұйымдардың айналысы саласының бірыңғай жүйесіне:</w:t>
      </w:r>
    </w:p>
    <w:bookmarkEnd w:id="2866"/>
    <w:bookmarkStart w:name="z3096" w:id="2867"/>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орган және оның аумақтық бөлімшелері;</w:t>
      </w:r>
    </w:p>
    <w:bookmarkEnd w:id="2867"/>
    <w:bookmarkStart w:name="z3097" w:id="2868"/>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bookmarkEnd w:id="2868"/>
    <w:bookmarkStart w:name="z3098" w:id="2869"/>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 кіреді.</w:t>
      </w:r>
    </w:p>
    <w:bookmarkEnd w:id="2869"/>
    <w:p>
      <w:pPr>
        <w:spacing w:after="0"/>
        <w:ind w:left="0"/>
        <w:jc w:val="both"/>
      </w:pPr>
      <w:r>
        <w:rPr>
          <w:rFonts w:ascii="Times New Roman"/>
          <w:b/>
          <w:i w:val="false"/>
          <w:color w:val="000000"/>
          <w:sz w:val="28"/>
        </w:rPr>
        <w:t>235-бап. Дәрілік заттар мен медициналық бұйымдарды әзірлеу</w:t>
      </w:r>
    </w:p>
    <w:bookmarkStart w:name="z3100" w:id="2870"/>
    <w:p>
      <w:pPr>
        <w:spacing w:after="0"/>
        <w:ind w:left="0"/>
        <w:jc w:val="both"/>
      </w:pPr>
      <w:r>
        <w:rPr>
          <w:rFonts w:ascii="Times New Roman"/>
          <w:b w:val="false"/>
          <w:i w:val="false"/>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bookmarkEnd w:id="2870"/>
    <w:bookmarkStart w:name="z3101" w:id="2871"/>
    <w:p>
      <w:pPr>
        <w:spacing w:after="0"/>
        <w:ind w:left="0"/>
        <w:jc w:val="both"/>
      </w:pPr>
      <w:r>
        <w:rPr>
          <w:rFonts w:ascii="Times New Roman"/>
          <w:b w:val="false"/>
          <w:i w:val="false"/>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bookmarkEnd w:id="2871"/>
    <w:bookmarkStart w:name="z3102" w:id="2872"/>
    <w:p>
      <w:pPr>
        <w:spacing w:after="0"/>
        <w:ind w:left="0"/>
        <w:jc w:val="both"/>
      </w:pPr>
      <w:r>
        <w:rPr>
          <w:rFonts w:ascii="Times New Roman"/>
          <w:b w:val="false"/>
          <w:i w:val="false"/>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bookmarkEnd w:id="2872"/>
    <w:bookmarkStart w:name="z3103" w:id="2873"/>
    <w:p>
      <w:pPr>
        <w:spacing w:after="0"/>
        <w:ind w:left="0"/>
        <w:jc w:val="both"/>
      </w:pPr>
      <w:r>
        <w:rPr>
          <w:rFonts w:ascii="Times New Roman"/>
          <w:b w:val="false"/>
          <w:i w:val="false"/>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bookmarkEnd w:id="2873"/>
    <w:bookmarkStart w:name="z3104" w:id="2874"/>
    <w:p>
      <w:pPr>
        <w:spacing w:after="0"/>
        <w:ind w:left="0"/>
        <w:jc w:val="both"/>
      </w:pPr>
      <w:r>
        <w:rPr>
          <w:rFonts w:ascii="Times New Roman"/>
          <w:b w:val="false"/>
          <w:i w:val="false"/>
          <w:color w:val="000000"/>
          <w:sz w:val="28"/>
        </w:rPr>
        <w:t>
      5. Дәрілік зат пен медициналық бұйымды әзірлеушінің құқықтары Қазақстан Республикасының заңнамасымен қорғалады.</w:t>
      </w:r>
    </w:p>
    <w:bookmarkEnd w:id="2874"/>
    <w:p>
      <w:pPr>
        <w:spacing w:after="0"/>
        <w:ind w:left="0"/>
        <w:jc w:val="both"/>
      </w:pPr>
      <w:r>
        <w:rPr>
          <w:rFonts w:ascii="Times New Roman"/>
          <w:b/>
          <w:i w:val="false"/>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bookmarkStart w:name="z3106" w:id="2875"/>
    <w:p>
      <w:pPr>
        <w:spacing w:after="0"/>
        <w:ind w:left="0"/>
        <w:jc w:val="both"/>
      </w:pPr>
      <w:r>
        <w:rPr>
          <w:rFonts w:ascii="Times New Roman"/>
          <w:b w:val="false"/>
          <w:i w:val="false"/>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bookmarkEnd w:id="2875"/>
    <w:bookmarkStart w:name="z3107" w:id="2876"/>
    <w:p>
      <w:pPr>
        <w:spacing w:after="0"/>
        <w:ind w:left="0"/>
        <w:jc w:val="both"/>
      </w:pPr>
      <w:r>
        <w:rPr>
          <w:rFonts w:ascii="Times New Roman"/>
          <w:b w:val="false"/>
          <w:i w:val="false"/>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bookmarkEnd w:id="2876"/>
    <w:bookmarkStart w:name="z3108" w:id="2877"/>
    <w:p>
      <w:pPr>
        <w:spacing w:after="0"/>
        <w:ind w:left="0"/>
        <w:jc w:val="both"/>
      </w:pPr>
      <w:r>
        <w:rPr>
          <w:rFonts w:ascii="Times New Roman"/>
          <w:b w:val="false"/>
          <w:i w:val="false"/>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айқындайды.</w:t>
      </w:r>
    </w:p>
    <w:bookmarkEnd w:id="2877"/>
    <w:bookmarkStart w:name="z3109" w:id="2878"/>
    <w:p>
      <w:pPr>
        <w:spacing w:after="0"/>
        <w:ind w:left="0"/>
        <w:jc w:val="both"/>
      </w:pPr>
      <w:r>
        <w:rPr>
          <w:rFonts w:ascii="Times New Roman"/>
          <w:b w:val="false"/>
          <w:i w:val="false"/>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bookmarkEnd w:id="2878"/>
    <w:bookmarkStart w:name="z3110" w:id="2879"/>
    <w:p>
      <w:pPr>
        <w:spacing w:after="0"/>
        <w:ind w:left="0"/>
        <w:jc w:val="both"/>
      </w:pPr>
      <w:r>
        <w:rPr>
          <w:rFonts w:ascii="Times New Roman"/>
          <w:b w:val="false"/>
          <w:i w:val="false"/>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bookmarkEnd w:id="2879"/>
    <w:p>
      <w:pPr>
        <w:spacing w:after="0"/>
        <w:ind w:left="0"/>
        <w:jc w:val="both"/>
      </w:pPr>
      <w:r>
        <w:rPr>
          <w:rFonts w:ascii="Times New Roman"/>
          <w:b/>
          <w:i w:val="false"/>
          <w:color w:val="000000"/>
          <w:sz w:val="28"/>
        </w:rPr>
        <w:t>237-бап. Медициналық бұйымдарды техникалық сынаулар</w:t>
      </w:r>
    </w:p>
    <w:bookmarkStart w:name="z3112" w:id="2880"/>
    <w:p>
      <w:pPr>
        <w:spacing w:after="0"/>
        <w:ind w:left="0"/>
        <w:jc w:val="both"/>
      </w:pPr>
      <w:r>
        <w:rPr>
          <w:rFonts w:ascii="Times New Roman"/>
          <w:b w:val="false"/>
          <w:i w:val="false"/>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bookmarkEnd w:id="2880"/>
    <w:bookmarkStart w:name="z3113" w:id="2881"/>
    <w:p>
      <w:pPr>
        <w:spacing w:after="0"/>
        <w:ind w:left="0"/>
        <w:jc w:val="both"/>
      </w:pPr>
      <w:r>
        <w:rPr>
          <w:rFonts w:ascii="Times New Roman"/>
          <w:b w:val="false"/>
          <w:i w:val="false"/>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w:t>
      </w:r>
    </w:p>
    <w:bookmarkEnd w:id="2881"/>
    <w:bookmarkStart w:name="z3114" w:id="2882"/>
    <w:p>
      <w:pPr>
        <w:spacing w:after="0"/>
        <w:ind w:left="0"/>
        <w:jc w:val="both"/>
      </w:pPr>
      <w:r>
        <w:rPr>
          <w:rFonts w:ascii="Times New Roman"/>
          <w:b w:val="false"/>
          <w:i w:val="false"/>
          <w:color w:val="000000"/>
          <w:sz w:val="28"/>
        </w:rPr>
        <w:t>
      3. Техникалық сынаулар жүргізу тәртібін уәкілетті орган айқындайды</w:t>
      </w:r>
    </w:p>
    <w:bookmarkEnd w:id="2882"/>
    <w:p>
      <w:pPr>
        <w:spacing w:after="0"/>
        <w:ind w:left="0"/>
        <w:jc w:val="both"/>
      </w:pPr>
      <w:r>
        <w:rPr>
          <w:rFonts w:ascii="Times New Roman"/>
          <w:b/>
          <w:i w:val="false"/>
          <w:color w:val="000000"/>
          <w:sz w:val="28"/>
        </w:rPr>
        <w:t>238-бап. Дәрілік заттарды,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bookmarkStart w:name="z3116" w:id="2883"/>
    <w:p>
      <w:pPr>
        <w:spacing w:after="0"/>
        <w:ind w:left="0"/>
        <w:jc w:val="both"/>
      </w:pPr>
      <w:r>
        <w:rPr>
          <w:rFonts w:ascii="Times New Roman"/>
          <w:b w:val="false"/>
          <w:i w:val="false"/>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bookmarkEnd w:id="2883"/>
    <w:bookmarkStart w:name="z3117" w:id="2884"/>
    <w:p>
      <w:pPr>
        <w:spacing w:after="0"/>
        <w:ind w:left="0"/>
        <w:jc w:val="both"/>
      </w:pPr>
      <w:r>
        <w:rPr>
          <w:rFonts w:ascii="Times New Roman"/>
          <w:b w:val="false"/>
          <w:i w:val="false"/>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bookmarkEnd w:id="2884"/>
    <w:bookmarkStart w:name="z3118" w:id="2885"/>
    <w:p>
      <w:pPr>
        <w:spacing w:after="0"/>
        <w:ind w:left="0"/>
        <w:jc w:val="both"/>
      </w:pPr>
      <w:r>
        <w:rPr>
          <w:rFonts w:ascii="Times New Roman"/>
          <w:b w:val="false"/>
          <w:i w:val="false"/>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bookmarkEnd w:id="2885"/>
    <w:bookmarkStart w:name="z3119" w:id="2886"/>
    <w:p>
      <w:pPr>
        <w:spacing w:after="0"/>
        <w:ind w:left="0"/>
        <w:jc w:val="both"/>
      </w:pPr>
      <w:r>
        <w:rPr>
          <w:rFonts w:ascii="Times New Roman"/>
          <w:b w:val="false"/>
          <w:i w:val="false"/>
          <w:color w:val="000000"/>
          <w:sz w:val="28"/>
        </w:rPr>
        <w:t>
      3. Клиникалық зерттеулердің жеделдетілген сараптамасы (бұдан әрі - жеделдетілген рәсім):</w:t>
      </w:r>
    </w:p>
    <w:bookmarkEnd w:id="2886"/>
    <w:bookmarkStart w:name="z3120" w:id="2887"/>
    <w:p>
      <w:pPr>
        <w:spacing w:after="0"/>
        <w:ind w:left="0"/>
        <w:jc w:val="both"/>
      </w:pPr>
      <w:r>
        <w:rPr>
          <w:rFonts w:ascii="Times New Roman"/>
          <w:b w:val="false"/>
          <w:i w:val="false"/>
          <w:color w:val="000000"/>
          <w:sz w:val="28"/>
        </w:rPr>
        <w:t>
      1) төтенше ахуалдарды болғызбауға арналған дәрілік заттарға;</w:t>
      </w:r>
    </w:p>
    <w:bookmarkEnd w:id="2887"/>
    <w:bookmarkStart w:name="z3121" w:id="2888"/>
    <w:p>
      <w:pPr>
        <w:spacing w:after="0"/>
        <w:ind w:left="0"/>
        <w:jc w:val="both"/>
      </w:pPr>
      <w:r>
        <w:rPr>
          <w:rFonts w:ascii="Times New Roman"/>
          <w:b w:val="false"/>
          <w:i w:val="false"/>
          <w:color w:val="000000"/>
          <w:sz w:val="28"/>
        </w:rPr>
        <w:t>
      2) орфандық препараттарға;</w:t>
      </w:r>
    </w:p>
    <w:bookmarkEnd w:id="2888"/>
    <w:bookmarkStart w:name="z3122" w:id="2889"/>
    <w:p>
      <w:pPr>
        <w:spacing w:after="0"/>
        <w:ind w:left="0"/>
        <w:jc w:val="both"/>
      </w:pPr>
      <w:r>
        <w:rPr>
          <w:rFonts w:ascii="Times New Roman"/>
          <w:b w:val="false"/>
          <w:i w:val="false"/>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bookmarkEnd w:id="2889"/>
    <w:bookmarkStart w:name="z3123" w:id="2890"/>
    <w:p>
      <w:pPr>
        <w:spacing w:after="0"/>
        <w:ind w:left="0"/>
        <w:jc w:val="both"/>
      </w:pPr>
      <w:r>
        <w:rPr>
          <w:rFonts w:ascii="Times New Roman"/>
          <w:b w:val="false"/>
          <w:i w:val="false"/>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bookmarkEnd w:id="2890"/>
    <w:bookmarkStart w:name="z3124" w:id="2891"/>
    <w:p>
      <w:pPr>
        <w:spacing w:after="0"/>
        <w:ind w:left="0"/>
        <w:jc w:val="both"/>
      </w:pPr>
      <w:r>
        <w:rPr>
          <w:rFonts w:ascii="Times New Roman"/>
          <w:b w:val="false"/>
          <w:i w:val="false"/>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bookmarkEnd w:id="2891"/>
    <w:bookmarkStart w:name="z3125" w:id="2892"/>
    <w:p>
      <w:pPr>
        <w:spacing w:after="0"/>
        <w:ind w:left="0"/>
        <w:jc w:val="both"/>
      </w:pPr>
      <w:r>
        <w:rPr>
          <w:rFonts w:ascii="Times New Roman"/>
          <w:b w:val="false"/>
          <w:i w:val="false"/>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айқындайды.</w:t>
      </w:r>
    </w:p>
    <w:bookmarkEnd w:id="2892"/>
    <w:p>
      <w:pPr>
        <w:spacing w:after="0"/>
        <w:ind w:left="0"/>
        <w:jc w:val="both"/>
      </w:pPr>
      <w:r>
        <w:rPr>
          <w:rFonts w:ascii="Times New Roman"/>
          <w:b/>
          <w:i w:val="false"/>
          <w:color w:val="000000"/>
          <w:sz w:val="28"/>
        </w:rPr>
        <w:t>239-бап. Дәрілік заттар мен медициналық бұйымдарға сараптама</w:t>
      </w:r>
    </w:p>
    <w:bookmarkStart w:name="z3127" w:id="2893"/>
    <w:p>
      <w:pPr>
        <w:spacing w:after="0"/>
        <w:ind w:left="0"/>
        <w:jc w:val="both"/>
      </w:pPr>
      <w:r>
        <w:rPr>
          <w:rFonts w:ascii="Times New Roman"/>
          <w:b w:val="false"/>
          <w:i w:val="false"/>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bookmarkEnd w:id="2893"/>
    <w:bookmarkStart w:name="z3128" w:id="2894"/>
    <w:p>
      <w:pPr>
        <w:spacing w:after="0"/>
        <w:ind w:left="0"/>
        <w:jc w:val="both"/>
      </w:pPr>
      <w:r>
        <w:rPr>
          <w:rFonts w:ascii="Times New Roman"/>
          <w:b w:val="false"/>
          <w:i w:val="false"/>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bookmarkEnd w:id="2894"/>
    <w:bookmarkStart w:name="z3129" w:id="2895"/>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895"/>
    <w:bookmarkStart w:name="z3130" w:id="2896"/>
    <w:p>
      <w:pPr>
        <w:spacing w:after="0"/>
        <w:ind w:left="0"/>
        <w:jc w:val="both"/>
      </w:pPr>
      <w:r>
        <w:rPr>
          <w:rFonts w:ascii="Times New Roman"/>
          <w:b w:val="false"/>
          <w:i w:val="false"/>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дәрілік заттар мен медициналық бұйымдарға сараптама кезінде қойылады.</w:t>
      </w:r>
    </w:p>
    <w:bookmarkEnd w:id="2896"/>
    <w:bookmarkStart w:name="z3131" w:id="2897"/>
    <w:p>
      <w:pPr>
        <w:spacing w:after="0"/>
        <w:ind w:left="0"/>
        <w:jc w:val="both"/>
      </w:pPr>
      <w:r>
        <w:rPr>
          <w:rFonts w:ascii="Times New Roman"/>
          <w:b w:val="false"/>
          <w:i w:val="false"/>
          <w:color w:val="000000"/>
          <w:sz w:val="28"/>
        </w:rPr>
        <w:t>
      4. Дәрілік заттар мен медициналық бұйымдар сараптамасының теріс қорытындысына мыналар негіз болып табылады:</w:t>
      </w:r>
    </w:p>
    <w:bookmarkEnd w:id="2897"/>
    <w:bookmarkStart w:name="z3132" w:id="2898"/>
    <w:p>
      <w:pPr>
        <w:spacing w:after="0"/>
        <w:ind w:left="0"/>
        <w:jc w:val="both"/>
      </w:pPr>
      <w:r>
        <w:rPr>
          <w:rFonts w:ascii="Times New Roman"/>
          <w:b w:val="false"/>
          <w:i w:val="false"/>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bookmarkEnd w:id="2898"/>
    <w:bookmarkStart w:name="z3133" w:id="2899"/>
    <w:p>
      <w:pPr>
        <w:spacing w:after="0"/>
        <w:ind w:left="0"/>
        <w:jc w:val="both"/>
      </w:pPr>
      <w:r>
        <w:rPr>
          <w:rFonts w:ascii="Times New Roman"/>
          <w:b w:val="false"/>
          <w:i w:val="false"/>
          <w:color w:val="000000"/>
          <w:sz w:val="28"/>
        </w:rPr>
        <w:t>
      2) өтініш берушінің анық емес мәліметтер ұсынуы;</w:t>
      </w:r>
    </w:p>
    <w:bookmarkEnd w:id="2899"/>
    <w:bookmarkStart w:name="z3134" w:id="2900"/>
    <w:p>
      <w:pPr>
        <w:spacing w:after="0"/>
        <w:ind w:left="0"/>
        <w:jc w:val="both"/>
      </w:pPr>
      <w:r>
        <w:rPr>
          <w:rFonts w:ascii="Times New Roman"/>
          <w:b w:val="false"/>
          <w:i w:val="false"/>
          <w:color w:val="000000"/>
          <w:sz w:val="28"/>
        </w:rPr>
        <w:t>
      3) күтілетін пайданың дәрілік препаратты қолдануға байланысты ықтимал тәуекелдерге қатынасының қолайлы болып табылмауы;</w:t>
      </w:r>
    </w:p>
    <w:bookmarkEnd w:id="2900"/>
    <w:bookmarkStart w:name="z3135" w:id="2901"/>
    <w:p>
      <w:pPr>
        <w:spacing w:after="0"/>
        <w:ind w:left="0"/>
        <w:jc w:val="both"/>
      </w:pPr>
      <w:r>
        <w:rPr>
          <w:rFonts w:ascii="Times New Roman"/>
          <w:b w:val="false"/>
          <w:i w:val="false"/>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салыстырғанда сапасы мен қауіпсіздігінің неғұрлым төмен көрсеткіштері;</w:t>
      </w:r>
    </w:p>
    <w:bookmarkEnd w:id="2901"/>
    <w:bookmarkStart w:name="z3136" w:id="2902"/>
    <w:p>
      <w:pPr>
        <w:spacing w:after="0"/>
        <w:ind w:left="0"/>
        <w:jc w:val="both"/>
      </w:pPr>
      <w:r>
        <w:rPr>
          <w:rFonts w:ascii="Times New Roman"/>
          <w:b w:val="false"/>
          <w:i w:val="false"/>
          <w:color w:val="000000"/>
          <w:sz w:val="28"/>
        </w:rPr>
        <w:t>
      5) дәрілік заттың құрамында Қазақстан Республикасында қолдануға тыйым салынған заттар мен материалдардың болуы;</w:t>
      </w:r>
    </w:p>
    <w:bookmarkEnd w:id="2902"/>
    <w:bookmarkStart w:name="z3137" w:id="2903"/>
    <w:p>
      <w:pPr>
        <w:spacing w:after="0"/>
        <w:ind w:left="0"/>
        <w:jc w:val="both"/>
      </w:pPr>
      <w:r>
        <w:rPr>
          <w:rFonts w:ascii="Times New Roman"/>
          <w:b w:val="false"/>
          <w:i w:val="false"/>
          <w:color w:val="000000"/>
          <w:sz w:val="28"/>
        </w:rPr>
        <w:t>
      6) қатты дәрілік нысандардың құрамында консерванттардың болуы;</w:t>
      </w:r>
    </w:p>
    <w:bookmarkEnd w:id="2903"/>
    <w:bookmarkStart w:name="z3138" w:id="2904"/>
    <w:p>
      <w:pPr>
        <w:spacing w:after="0"/>
        <w:ind w:left="0"/>
        <w:jc w:val="both"/>
      </w:pPr>
      <w:r>
        <w:rPr>
          <w:rFonts w:ascii="Times New Roman"/>
          <w:b w:val="false"/>
          <w:i w:val="false"/>
          <w:color w:val="000000"/>
          <w:sz w:val="28"/>
        </w:rPr>
        <w:t>
      7) сараптама кезеңдері бірінің теріс нәтижелерін және (немесе) бейінді ұйымдар сарапшыларының теріс қорытындыларын алу;</w:t>
      </w:r>
    </w:p>
    <w:bookmarkEnd w:id="2904"/>
    <w:bookmarkStart w:name="z3139" w:id="2905"/>
    <w:p>
      <w:pPr>
        <w:spacing w:after="0"/>
        <w:ind w:left="0"/>
        <w:jc w:val="both"/>
      </w:pPr>
      <w:r>
        <w:rPr>
          <w:rFonts w:ascii="Times New Roman"/>
          <w:b w:val="false"/>
          <w:i w:val="false"/>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bookmarkEnd w:id="2905"/>
    <w:bookmarkStart w:name="z3140" w:id="2906"/>
    <w:p>
      <w:pPr>
        <w:spacing w:after="0"/>
        <w:ind w:left="0"/>
        <w:jc w:val="both"/>
      </w:pPr>
      <w:r>
        <w:rPr>
          <w:rFonts w:ascii="Times New Roman"/>
          <w:b w:val="false"/>
          <w:i w:val="false"/>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bookmarkEnd w:id="2906"/>
    <w:bookmarkStart w:name="z3141" w:id="2907"/>
    <w:p>
      <w:pPr>
        <w:spacing w:after="0"/>
        <w:ind w:left="0"/>
        <w:jc w:val="both"/>
      </w:pPr>
      <w:r>
        <w:rPr>
          <w:rFonts w:ascii="Times New Roman"/>
          <w:b w:val="false"/>
          <w:i w:val="false"/>
          <w:color w:val="000000"/>
          <w:sz w:val="28"/>
        </w:rPr>
        <w:t>
      10) дәрілік заттардың ұтымсыз құрамаларын анықтау;</w:t>
      </w:r>
    </w:p>
    <w:bookmarkEnd w:id="2907"/>
    <w:bookmarkStart w:name="z3142" w:id="2908"/>
    <w:p>
      <w:pPr>
        <w:spacing w:after="0"/>
        <w:ind w:left="0"/>
        <w:jc w:val="both"/>
      </w:pPr>
      <w:r>
        <w:rPr>
          <w:rFonts w:ascii="Times New Roman"/>
          <w:b w:val="false"/>
          <w:i w:val="false"/>
          <w:color w:val="000000"/>
          <w:sz w:val="28"/>
        </w:rPr>
        <w:t>
      11) дәрілік препараттың клиникалық тиімділігі мен қауіпсіздігін өтініш берушінің дәлелдемеуі;</w:t>
      </w:r>
    </w:p>
    <w:bookmarkEnd w:id="2908"/>
    <w:bookmarkStart w:name="z3143" w:id="2909"/>
    <w:p>
      <w:pPr>
        <w:spacing w:after="0"/>
        <w:ind w:left="0"/>
        <w:jc w:val="both"/>
      </w:pPr>
      <w:r>
        <w:rPr>
          <w:rFonts w:ascii="Times New Roman"/>
          <w:b w:val="false"/>
          <w:i w:val="false"/>
          <w:color w:val="000000"/>
          <w:sz w:val="28"/>
        </w:rPr>
        <w:t>
      12) дәрілік препарат сапасының расталмауы;</w:t>
      </w:r>
    </w:p>
    <w:bookmarkEnd w:id="2909"/>
    <w:bookmarkStart w:name="z3144" w:id="2910"/>
    <w:p>
      <w:pPr>
        <w:spacing w:after="0"/>
        <w:ind w:left="0"/>
        <w:jc w:val="both"/>
      </w:pPr>
      <w:r>
        <w:rPr>
          <w:rFonts w:ascii="Times New Roman"/>
          <w:b w:val="false"/>
          <w:i w:val="false"/>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bookmarkEnd w:id="2910"/>
    <w:bookmarkStart w:name="z3145" w:id="2911"/>
    <w:p>
      <w:pPr>
        <w:spacing w:after="0"/>
        <w:ind w:left="0"/>
        <w:jc w:val="both"/>
      </w:pPr>
      <w:r>
        <w:rPr>
          <w:rFonts w:ascii="Times New Roman"/>
          <w:b w:val="false"/>
          <w:i w:val="false"/>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bookmarkEnd w:id="2911"/>
    <w:bookmarkStart w:name="z3146" w:id="2912"/>
    <w:p>
      <w:pPr>
        <w:spacing w:after="0"/>
        <w:ind w:left="0"/>
        <w:jc w:val="both"/>
      </w:pPr>
      <w:r>
        <w:rPr>
          <w:rFonts w:ascii="Times New Roman"/>
          <w:b w:val="false"/>
          <w:i w:val="false"/>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bookmarkEnd w:id="2912"/>
    <w:bookmarkStart w:name="z3147" w:id="2913"/>
    <w:p>
      <w:pPr>
        <w:spacing w:after="0"/>
        <w:ind w:left="0"/>
        <w:jc w:val="both"/>
      </w:pPr>
      <w:r>
        <w:rPr>
          <w:rFonts w:ascii="Times New Roman"/>
          <w:b w:val="false"/>
          <w:i w:val="false"/>
          <w:color w:val="000000"/>
          <w:sz w:val="28"/>
        </w:rPr>
        <w:t>
      16) тіркеу куәлігін ұстаушының фармакологиялық қадағалау бойынша міндеттемелерді орындамауы;</w:t>
      </w:r>
    </w:p>
    <w:bookmarkEnd w:id="2913"/>
    <w:bookmarkStart w:name="z3148" w:id="2914"/>
    <w:p>
      <w:pPr>
        <w:spacing w:after="0"/>
        <w:ind w:left="0"/>
        <w:jc w:val="both"/>
      </w:pPr>
      <w:r>
        <w:rPr>
          <w:rFonts w:ascii="Times New Roman"/>
          <w:b w:val="false"/>
          <w:i w:val="false"/>
          <w:color w:val="000000"/>
          <w:sz w:val="28"/>
        </w:rPr>
        <w:t>
      17) енгізілетін өзгерістердің дәрілік препараттың "пайда-тәуекел" арақатынасына теріс әсерін тигізуі.</w:t>
      </w:r>
    </w:p>
    <w:bookmarkEnd w:id="2914"/>
    <w:p>
      <w:pPr>
        <w:spacing w:after="0"/>
        <w:ind w:left="0"/>
        <w:jc w:val="both"/>
      </w:pPr>
      <w:r>
        <w:rPr>
          <w:rFonts w:ascii="Times New Roman"/>
          <w:b/>
          <w:i w:val="false"/>
          <w:color w:val="000000"/>
          <w:sz w:val="28"/>
        </w:rPr>
        <w:t>240-бап. Қазақстан Республикасының Мемлекеттік фармакопеясы</w:t>
      </w:r>
    </w:p>
    <w:bookmarkStart w:name="z3150" w:id="2915"/>
    <w:p>
      <w:pPr>
        <w:spacing w:after="0"/>
        <w:ind w:left="0"/>
        <w:jc w:val="both"/>
      </w:pPr>
      <w:r>
        <w:rPr>
          <w:rFonts w:ascii="Times New Roman"/>
          <w:b w:val="false"/>
          <w:i w:val="false"/>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bookmarkEnd w:id="2915"/>
    <w:bookmarkStart w:name="z3151" w:id="2916"/>
    <w:p>
      <w:pPr>
        <w:spacing w:after="0"/>
        <w:ind w:left="0"/>
        <w:jc w:val="both"/>
      </w:pPr>
      <w:r>
        <w:rPr>
          <w:rFonts w:ascii="Times New Roman"/>
          <w:b w:val="false"/>
          <w:i w:val="false"/>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bookmarkEnd w:id="2916"/>
    <w:bookmarkStart w:name="z3152" w:id="2917"/>
    <w:p>
      <w:pPr>
        <w:spacing w:after="0"/>
        <w:ind w:left="0"/>
        <w:jc w:val="both"/>
      </w:pPr>
      <w:r>
        <w:rPr>
          <w:rFonts w:ascii="Times New Roman"/>
          <w:b w:val="false"/>
          <w:i w:val="false"/>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bookmarkEnd w:id="2917"/>
    <w:bookmarkStart w:name="z3153" w:id="2918"/>
    <w:p>
      <w:pPr>
        <w:spacing w:after="0"/>
        <w:ind w:left="0"/>
        <w:jc w:val="both"/>
      </w:pPr>
      <w:r>
        <w:rPr>
          <w:rFonts w:ascii="Times New Roman"/>
          <w:b w:val="false"/>
          <w:i w:val="false"/>
          <w:color w:val="000000"/>
          <w:sz w:val="28"/>
        </w:rPr>
        <w:t>
      4. Қазақстан Республикасы Мемлекеттік фармакопеясының жалпы құжаттарында:</w:t>
      </w:r>
    </w:p>
    <w:bookmarkEnd w:id="2918"/>
    <w:bookmarkStart w:name="z3154" w:id="2919"/>
    <w:p>
      <w:pPr>
        <w:spacing w:after="0"/>
        <w:ind w:left="0"/>
        <w:jc w:val="both"/>
      </w:pPr>
      <w:r>
        <w:rPr>
          <w:rFonts w:ascii="Times New Roman"/>
          <w:b w:val="false"/>
          <w:i w:val="false"/>
          <w:color w:val="000000"/>
          <w:sz w:val="28"/>
        </w:rPr>
        <w:t>
      1) фармацевтикалық субстанциялардың (белсенді фармацевтикалық субстанциялардың), дәрілік заттардың сапасына;</w:t>
      </w:r>
    </w:p>
    <w:bookmarkEnd w:id="2919"/>
    <w:bookmarkStart w:name="z3155" w:id="2920"/>
    <w:p>
      <w:pPr>
        <w:spacing w:after="0"/>
        <w:ind w:left="0"/>
        <w:jc w:val="both"/>
      </w:pPr>
      <w:r>
        <w:rPr>
          <w:rFonts w:ascii="Times New Roman"/>
          <w:b w:val="false"/>
          <w:i w:val="false"/>
          <w:color w:val="000000"/>
          <w:sz w:val="28"/>
        </w:rPr>
        <w:t>
      2) реагенттерге, стандартты үлгілерге, олардың сапасын бақылау үшін қолданылатын сынау әдістері мен әдістемелеріне;</w:t>
      </w:r>
    </w:p>
    <w:bookmarkEnd w:id="2920"/>
    <w:bookmarkStart w:name="z3156" w:id="2921"/>
    <w:p>
      <w:pPr>
        <w:spacing w:after="0"/>
        <w:ind w:left="0"/>
        <w:jc w:val="both"/>
      </w:pPr>
      <w:r>
        <w:rPr>
          <w:rFonts w:ascii="Times New Roman"/>
          <w:b w:val="false"/>
          <w:i w:val="false"/>
          <w:color w:val="000000"/>
          <w:sz w:val="28"/>
        </w:rPr>
        <w:t>
      3) қаптама материалдарына және контейнерлерге қойылатын жалпы талаптар айқындалады.</w:t>
      </w:r>
    </w:p>
    <w:bookmarkEnd w:id="2921"/>
    <w:bookmarkStart w:name="z3157" w:id="2922"/>
    <w:p>
      <w:pPr>
        <w:spacing w:after="0"/>
        <w:ind w:left="0"/>
        <w:jc w:val="both"/>
      </w:pPr>
      <w:r>
        <w:rPr>
          <w:rFonts w:ascii="Times New Roman"/>
          <w:b w:val="false"/>
          <w:i w:val="false"/>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bookmarkEnd w:id="2922"/>
    <w:bookmarkStart w:name="z3158" w:id="2923"/>
    <w:p>
      <w:pPr>
        <w:spacing w:after="0"/>
        <w:ind w:left="0"/>
        <w:jc w:val="both"/>
      </w:pPr>
      <w:r>
        <w:rPr>
          <w:rFonts w:ascii="Times New Roman"/>
          <w:b w:val="false"/>
          <w:i w:val="false"/>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bookmarkEnd w:id="2923"/>
    <w:bookmarkStart w:name="z3159" w:id="2924"/>
    <w:p>
      <w:pPr>
        <w:spacing w:after="0"/>
        <w:ind w:left="0"/>
        <w:jc w:val="both"/>
      </w:pPr>
      <w:r>
        <w:rPr>
          <w:rFonts w:ascii="Times New Roman"/>
          <w:b w:val="false"/>
          <w:i w:val="false"/>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bookmarkEnd w:id="2924"/>
    <w:bookmarkStart w:name="z3160" w:id="2925"/>
    <w:p>
      <w:pPr>
        <w:spacing w:after="0"/>
        <w:ind w:left="0"/>
        <w:jc w:val="both"/>
      </w:pPr>
      <w:r>
        <w:rPr>
          <w:rFonts w:ascii="Times New Roman"/>
          <w:b w:val="false"/>
          <w:i w:val="false"/>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bookmarkEnd w:id="2925"/>
    <w:bookmarkStart w:name="z3161" w:id="2926"/>
    <w:p>
      <w:pPr>
        <w:spacing w:after="0"/>
        <w:ind w:left="0"/>
        <w:jc w:val="both"/>
      </w:pPr>
      <w:r>
        <w:rPr>
          <w:rFonts w:ascii="Times New Roman"/>
          <w:b w:val="false"/>
          <w:i w:val="false"/>
          <w:color w:val="000000"/>
          <w:sz w:val="28"/>
        </w:rPr>
        <w:t>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926"/>
    <w:p>
      <w:pPr>
        <w:spacing w:after="0"/>
        <w:ind w:left="0"/>
        <w:jc w:val="both"/>
      </w:pPr>
      <w:r>
        <w:rPr>
          <w:rFonts w:ascii="Times New Roman"/>
          <w:b/>
          <w:i w:val="false"/>
          <w:color w:val="000000"/>
          <w:sz w:val="28"/>
        </w:rPr>
        <w:t>241-бап. Қазақстан Республикасында тіркелген дәрілік заттар мен медициналық бұйымдардың сапасын бағалау</w:t>
      </w:r>
    </w:p>
    <w:bookmarkStart w:name="z3163" w:id="2927"/>
    <w:p>
      <w:pPr>
        <w:spacing w:after="0"/>
        <w:ind w:left="0"/>
        <w:jc w:val="both"/>
      </w:pPr>
      <w:r>
        <w:rPr>
          <w:rFonts w:ascii="Times New Roman"/>
          <w:b w:val="false"/>
          <w:i w:val="false"/>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bookmarkEnd w:id="2927"/>
    <w:bookmarkStart w:name="z3164" w:id="2928"/>
    <w:p>
      <w:pPr>
        <w:spacing w:after="0"/>
        <w:ind w:left="0"/>
        <w:jc w:val="both"/>
      </w:pPr>
      <w:r>
        <w:rPr>
          <w:rFonts w:ascii="Times New Roman"/>
          <w:b w:val="false"/>
          <w:i w:val="false"/>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bookmarkEnd w:id="2928"/>
    <w:bookmarkStart w:name="z3165" w:id="2929"/>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белгілейді.</w:t>
      </w:r>
    </w:p>
    <w:bookmarkEnd w:id="2929"/>
    <w:p>
      <w:pPr>
        <w:spacing w:after="0"/>
        <w:ind w:left="0"/>
        <w:jc w:val="both"/>
      </w:pPr>
      <w:r>
        <w:rPr>
          <w:rFonts w:ascii="Times New Roman"/>
          <w:b/>
          <w:i w:val="false"/>
          <w:color w:val="000000"/>
          <w:sz w:val="28"/>
        </w:rPr>
        <w:t>242-бап. Дәрілік заттар мен медициналық бұйымдарды таңбалау</w:t>
      </w:r>
    </w:p>
    <w:bookmarkStart w:name="z3167" w:id="2930"/>
    <w:p>
      <w:pPr>
        <w:spacing w:after="0"/>
        <w:ind w:left="0"/>
        <w:jc w:val="both"/>
      </w:pPr>
      <w:r>
        <w:rPr>
          <w:rFonts w:ascii="Times New Roman"/>
          <w:b w:val="false"/>
          <w:i w:val="false"/>
          <w:color w:val="000000"/>
          <w:sz w:val="28"/>
        </w:rPr>
        <w:t>
      1. Дәрілік заттар қаптамасына (бастапқы және (немесе) қайталама) қазақ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930"/>
    <w:p>
      <w:pPr>
        <w:spacing w:after="0"/>
        <w:ind w:left="0"/>
        <w:jc w:val="both"/>
      </w:pPr>
      <w:r>
        <w:rPr>
          <w:rFonts w:ascii="Times New Roman"/>
          <w:b w:val="false"/>
          <w:i w:val="false"/>
          <w:color w:val="000000"/>
          <w:sz w:val="28"/>
        </w:rPr>
        <w:t xml:space="preserve">
      Таңбалау және медициналық қолдану жөніндегі нұсқаулық (қосымша парақ) мәтіндері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w:t>
      </w:r>
    </w:p>
    <w:bookmarkStart w:name="z3168" w:id="2931"/>
    <w:p>
      <w:pPr>
        <w:spacing w:after="0"/>
        <w:ind w:left="0"/>
        <w:jc w:val="both"/>
      </w:pPr>
      <w:r>
        <w:rPr>
          <w:rFonts w:ascii="Times New Roman"/>
          <w:b w:val="false"/>
          <w:i w:val="false"/>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bookmarkEnd w:id="2931"/>
    <w:bookmarkStart w:name="z3169" w:id="2932"/>
    <w:p>
      <w:pPr>
        <w:spacing w:after="0"/>
        <w:ind w:left="0"/>
        <w:jc w:val="both"/>
      </w:pPr>
      <w:r>
        <w:rPr>
          <w:rFonts w:ascii="Times New Roman"/>
          <w:b w:val="false"/>
          <w:i w:val="false"/>
          <w:color w:val="000000"/>
          <w:sz w:val="28"/>
        </w:rPr>
        <w:t>
      3. Медициналық бұйымдар қазақ және орыс тілдерінде тікелей медициналық бұйымдарға және (немесе) қаптамасына басылған таңбамен және медициналық бұйымға арналған медициналық қолдану жөніндегі нұсқаулықпен немесе пайдалану құжатымен айналысқа түсуге тиіс.</w:t>
      </w:r>
    </w:p>
    <w:bookmarkEnd w:id="2932"/>
    <w:p>
      <w:pPr>
        <w:spacing w:after="0"/>
        <w:ind w:left="0"/>
        <w:jc w:val="both"/>
      </w:pPr>
      <w:r>
        <w:rPr>
          <w:rFonts w:ascii="Times New Roman"/>
          <w:b w:val="false"/>
          <w:i w:val="false"/>
          <w:color w:val="000000"/>
          <w:sz w:val="28"/>
        </w:rPr>
        <w:t>
      Таңбалаудың,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Заңының талаптарына сәйкес келуге тиіс.</w:t>
      </w:r>
    </w:p>
    <w:bookmarkStart w:name="z3170" w:id="2933"/>
    <w:p>
      <w:pPr>
        <w:spacing w:after="0"/>
        <w:ind w:left="0"/>
        <w:jc w:val="both"/>
      </w:pPr>
      <w:r>
        <w:rPr>
          <w:rFonts w:ascii="Times New Roman"/>
          <w:b w:val="false"/>
          <w:i w:val="false"/>
          <w:color w:val="000000"/>
          <w:sz w:val="28"/>
        </w:rPr>
        <w:t>
      4. Дәрілік заттар мен медициналық бұйымдарды таңбалау қағидаларын уәкілетті орган бекітеді.</w:t>
      </w:r>
    </w:p>
    <w:bookmarkEnd w:id="2933"/>
    <w:bookmarkStart w:name="z3171" w:id="2934"/>
    <w:p>
      <w:pPr>
        <w:spacing w:after="0"/>
        <w:ind w:left="0"/>
        <w:jc w:val="both"/>
      </w:pPr>
      <w:r>
        <w:rPr>
          <w:rFonts w:ascii="Times New Roman"/>
          <w:b w:val="false"/>
          <w:i w:val="false"/>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айқындайды.</w:t>
      </w:r>
    </w:p>
    <w:bookmarkEnd w:id="2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243-бап. Озық терапияның дәрілік заттарын қолдану</w:t>
      </w:r>
    </w:p>
    <w:bookmarkStart w:name="z3173" w:id="2935"/>
    <w:p>
      <w:pPr>
        <w:spacing w:after="0"/>
        <w:ind w:left="0"/>
        <w:jc w:val="both"/>
      </w:pPr>
      <w:r>
        <w:rPr>
          <w:rFonts w:ascii="Times New Roman"/>
          <w:b w:val="false"/>
          <w:i w:val="false"/>
          <w:color w:val="000000"/>
          <w:sz w:val="28"/>
        </w:rPr>
        <w:t>
      1. Озық терапияның дәрілік заттары өндірілу және қолданылу тәсілі бойынша:</w:t>
      </w:r>
    </w:p>
    <w:bookmarkEnd w:id="2935"/>
    <w:bookmarkStart w:name="z3174" w:id="2936"/>
    <w:p>
      <w:pPr>
        <w:spacing w:after="0"/>
        <w:ind w:left="0"/>
        <w:jc w:val="both"/>
      </w:pPr>
      <w:r>
        <w:rPr>
          <w:rFonts w:ascii="Times New Roman"/>
          <w:b w:val="false"/>
          <w:i w:val="false"/>
          <w:color w:val="000000"/>
          <w:sz w:val="28"/>
        </w:rPr>
        <w:t>
      1) сериялық қағидат бойынша фармацевтикалық өндіріс жағдайларында өнеркәсіптік тәсілмен (әдеттегі тәсіл) өндірілгендер;</w:t>
      </w:r>
    </w:p>
    <w:bookmarkEnd w:id="2936"/>
    <w:bookmarkStart w:name="z3175" w:id="2937"/>
    <w:p>
      <w:pPr>
        <w:spacing w:after="0"/>
        <w:ind w:left="0"/>
        <w:jc w:val="both"/>
      </w:pPr>
      <w:r>
        <w:rPr>
          <w:rFonts w:ascii="Times New Roman"/>
          <w:b w:val="false"/>
          <w:i w:val="false"/>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bookmarkEnd w:id="2937"/>
    <w:bookmarkStart w:name="z3176" w:id="2938"/>
    <w:p>
      <w:pPr>
        <w:spacing w:after="0"/>
        <w:ind w:left="0"/>
        <w:jc w:val="both"/>
      </w:pPr>
      <w:r>
        <w:rPr>
          <w:rFonts w:ascii="Times New Roman"/>
          <w:b w:val="false"/>
          <w:i w:val="false"/>
          <w:color w:val="000000"/>
          <w:sz w:val="28"/>
        </w:rPr>
        <w:t>
      2. Озық терапияның дәрілік заттарын қолдануға жіберу, қолдану және қолданудың тиімділігі мен қауіпсіздігінің мониторингі тәртібін уәкілетті орган айқындайды.</w:t>
      </w:r>
    </w:p>
    <w:bookmarkEnd w:id="2938"/>
    <w:bookmarkStart w:name="z3177" w:id="2939"/>
    <w:p>
      <w:pPr>
        <w:spacing w:after="0"/>
        <w:ind w:left="0"/>
        <w:jc w:val="both"/>
      </w:pPr>
      <w:r>
        <w:rPr>
          <w:rFonts w:ascii="Times New Roman"/>
          <w:b w:val="false"/>
          <w:i w:val="false"/>
          <w:color w:val="000000"/>
          <w:sz w:val="28"/>
        </w:rPr>
        <w:t>
      3. Озық терапияның дәрілік заттары осы Кодекстің 238-бабында белгіленген тәртіппен клиникалық зерттеулерге жатады.</w:t>
      </w:r>
    </w:p>
    <w:bookmarkEnd w:id="2939"/>
    <w:bookmarkStart w:name="z3178" w:id="2940"/>
    <w:p>
      <w:pPr>
        <w:spacing w:after="0"/>
        <w:ind w:left="0"/>
        <w:jc w:val="both"/>
      </w:pPr>
      <w:r>
        <w:rPr>
          <w:rFonts w:ascii="Times New Roman"/>
          <w:b w:val="false"/>
          <w:i w:val="false"/>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bookmarkEnd w:id="2940"/>
    <w:bookmarkStart w:name="z3179" w:id="2941"/>
    <w:p>
      <w:pPr>
        <w:spacing w:after="0"/>
        <w:ind w:left="0"/>
        <w:jc w:val="both"/>
      </w:pPr>
      <w:r>
        <w:rPr>
          <w:rFonts w:ascii="Times New Roman"/>
          <w:b w:val="false"/>
          <w:i w:val="false"/>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bookmarkEnd w:id="2941"/>
    <w:bookmarkStart w:name="z3180" w:id="2942"/>
    <w:p>
      <w:pPr>
        <w:spacing w:after="0"/>
        <w:ind w:left="0"/>
        <w:jc w:val="both"/>
      </w:pPr>
      <w:r>
        <w:rPr>
          <w:rFonts w:ascii="Times New Roman"/>
          <w:b w:val="false"/>
          <w:i w:val="false"/>
          <w:color w:val="000000"/>
          <w:sz w:val="28"/>
        </w:rPr>
        <w:t>
      6. Айрықша жағдайларда, жеке қолдану үшін өндірілген озық терапияның дәрілік заттары:</w:t>
      </w:r>
    </w:p>
    <w:bookmarkEnd w:id="2942"/>
    <w:bookmarkStart w:name="z3181" w:id="2943"/>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bookmarkEnd w:id="2943"/>
    <w:bookmarkStart w:name="z3182" w:id="2944"/>
    <w:p>
      <w:pPr>
        <w:spacing w:after="0"/>
        <w:ind w:left="0"/>
        <w:jc w:val="both"/>
      </w:pPr>
      <w:r>
        <w:rPr>
          <w:rFonts w:ascii="Times New Roman"/>
          <w:b w:val="false"/>
          <w:i w:val="false"/>
          <w:color w:val="000000"/>
          <w:sz w:val="28"/>
        </w:rPr>
        <w:t>
      2) озық терапияның дәрілік затын қолдану пациентке тікелей пайда алып келетінін күтуге ғылыми негіздер болған;</w:t>
      </w:r>
    </w:p>
    <w:bookmarkEnd w:id="2944"/>
    <w:bookmarkStart w:name="z3183" w:id="2945"/>
    <w:p>
      <w:pPr>
        <w:spacing w:after="0"/>
        <w:ind w:left="0"/>
        <w:jc w:val="both"/>
      </w:pPr>
      <w:r>
        <w:rPr>
          <w:rFonts w:ascii="Times New Roman"/>
          <w:b w:val="false"/>
          <w:i w:val="false"/>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bookmarkEnd w:id="2945"/>
    <w:bookmarkStart w:name="z3184" w:id="2946"/>
    <w:p>
      <w:pPr>
        <w:spacing w:after="0"/>
        <w:ind w:left="0"/>
        <w:jc w:val="both"/>
      </w:pPr>
      <w:r>
        <w:rPr>
          <w:rFonts w:ascii="Times New Roman"/>
          <w:b w:val="false"/>
          <w:i w:val="false"/>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bookmarkEnd w:id="2946"/>
    <w:bookmarkStart w:name="z3185" w:id="2947"/>
    <w:p>
      <w:pPr>
        <w:spacing w:after="0"/>
        <w:ind w:left="0"/>
        <w:jc w:val="both"/>
      </w:pPr>
      <w:r>
        <w:rPr>
          <w:rFonts w:ascii="Times New Roman"/>
          <w:b w:val="false"/>
          <w:i w:val="false"/>
          <w:color w:val="000000"/>
          <w:sz w:val="28"/>
        </w:rPr>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bookmarkEnd w:id="2947"/>
    <w:p>
      <w:pPr>
        <w:spacing w:after="0"/>
        <w:ind w:left="0"/>
        <w:jc w:val="both"/>
      </w:pPr>
      <w:r>
        <w:rPr>
          <w:rFonts w:ascii="Times New Roman"/>
          <w:b/>
          <w:i w:val="false"/>
          <w:color w:val="000000"/>
          <w:sz w:val="28"/>
        </w:rPr>
        <w:t>244-бап. Тиісті фармацевтикалық практикалар жөніндегі фармацевтикалық инспекторат</w:t>
      </w:r>
    </w:p>
    <w:bookmarkStart w:name="z3187" w:id="2948"/>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bookmarkEnd w:id="2948"/>
    <w:bookmarkStart w:name="z3188" w:id="2949"/>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bookmarkEnd w:id="2949"/>
    <w:bookmarkStart w:name="z3189" w:id="2950"/>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bookmarkEnd w:id="2950"/>
    <w:bookmarkStart w:name="z3190" w:id="2951"/>
    <w:p>
      <w:pPr>
        <w:spacing w:after="0"/>
        <w:ind w:left="0"/>
        <w:jc w:val="both"/>
      </w:pPr>
      <w:r>
        <w:rPr>
          <w:rFonts w:ascii="Times New Roman"/>
          <w:b w:val="false"/>
          <w:i w:val="false"/>
          <w:color w:val="000000"/>
          <w:sz w:val="28"/>
        </w:rPr>
        <w:t>
      3. Фармацевтикалық инспекция мынадай жағдайларда:</w:t>
      </w:r>
    </w:p>
    <w:bookmarkEnd w:id="2951"/>
    <w:bookmarkStart w:name="z3191" w:id="2952"/>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bookmarkEnd w:id="2952"/>
    <w:bookmarkStart w:name="z3192" w:id="2953"/>
    <w:p>
      <w:pPr>
        <w:spacing w:after="0"/>
        <w:ind w:left="0"/>
        <w:jc w:val="both"/>
      </w:pPr>
      <w:r>
        <w:rPr>
          <w:rFonts w:ascii="Times New Roman"/>
          <w:b w:val="false"/>
          <w:i w:val="false"/>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bookmarkEnd w:id="2953"/>
    <w:bookmarkStart w:name="z3193" w:id="2954"/>
    <w:p>
      <w:pPr>
        <w:spacing w:after="0"/>
        <w:ind w:left="0"/>
        <w:jc w:val="both"/>
      </w:pPr>
      <w:r>
        <w:rPr>
          <w:rFonts w:ascii="Times New Roman"/>
          <w:b w:val="false"/>
          <w:i w:val="false"/>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bookmarkEnd w:id="2954"/>
    <w:bookmarkStart w:name="z3194" w:id="2955"/>
    <w:p>
      <w:pPr>
        <w:spacing w:after="0"/>
        <w:ind w:left="0"/>
        <w:jc w:val="both"/>
      </w:pPr>
      <w:r>
        <w:rPr>
          <w:rFonts w:ascii="Times New Roman"/>
          <w:b w:val="false"/>
          <w:i w:val="false"/>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bookmarkEnd w:id="2955"/>
    <w:bookmarkStart w:name="z3195" w:id="2956"/>
    <w:p>
      <w:pPr>
        <w:spacing w:after="0"/>
        <w:ind w:left="0"/>
        <w:jc w:val="both"/>
      </w:pPr>
      <w:r>
        <w:rPr>
          <w:rFonts w:ascii="Times New Roman"/>
          <w:b w:val="false"/>
          <w:i w:val="false"/>
          <w:color w:val="000000"/>
          <w:sz w:val="28"/>
        </w:rPr>
        <w:t>
      5) тиісті клиникалық практика бойынша мынадай:</w:t>
      </w:r>
    </w:p>
    <w:bookmarkEnd w:id="2956"/>
    <w:bookmarkStart w:name="z3196" w:id="2957"/>
    <w:p>
      <w:pPr>
        <w:spacing w:after="0"/>
        <w:ind w:left="0"/>
        <w:jc w:val="both"/>
      </w:pPr>
      <w:r>
        <w:rPr>
          <w:rFonts w:ascii="Times New Roman"/>
          <w:b w:val="false"/>
          <w:i w:val="false"/>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bookmarkEnd w:id="2957"/>
    <w:bookmarkStart w:name="z3197" w:id="2958"/>
    <w:p>
      <w:pPr>
        <w:spacing w:after="0"/>
        <w:ind w:left="0"/>
        <w:jc w:val="both"/>
      </w:pPr>
      <w:r>
        <w:rPr>
          <w:rFonts w:ascii="Times New Roman"/>
          <w:b w:val="false"/>
          <w:i w:val="false"/>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bookmarkEnd w:id="2958"/>
    <w:bookmarkStart w:name="z3198" w:id="2959"/>
    <w:p>
      <w:pPr>
        <w:spacing w:after="0"/>
        <w:ind w:left="0"/>
        <w:jc w:val="both"/>
      </w:pPr>
      <w:r>
        <w:rPr>
          <w:rFonts w:ascii="Times New Roman"/>
          <w:b w:val="false"/>
          <w:i w:val="false"/>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bookmarkEnd w:id="2959"/>
    <w:bookmarkStart w:name="z3199" w:id="2960"/>
    <w:p>
      <w:pPr>
        <w:spacing w:after="0"/>
        <w:ind w:left="0"/>
        <w:jc w:val="both"/>
      </w:pPr>
      <w:r>
        <w:rPr>
          <w:rFonts w:ascii="Times New Roman"/>
          <w:b w:val="false"/>
          <w:i w:val="false"/>
          <w:color w:val="000000"/>
          <w:sz w:val="28"/>
        </w:rPr>
        <w:t>
      4. Объектінің мынадай талаптарға сәйкестігі туралы сертификаттың қолданылу мерзімі:</w:t>
      </w:r>
    </w:p>
    <w:bookmarkEnd w:id="2960"/>
    <w:bookmarkStart w:name="z3200" w:id="2961"/>
    <w:p>
      <w:pPr>
        <w:spacing w:after="0"/>
        <w:ind w:left="0"/>
        <w:jc w:val="both"/>
      </w:pPr>
      <w:r>
        <w:rPr>
          <w:rFonts w:ascii="Times New Roman"/>
          <w:b w:val="false"/>
          <w:i w:val="false"/>
          <w:color w:val="000000"/>
          <w:sz w:val="28"/>
        </w:rPr>
        <w:t>
      1) тиісті өндірістік практика (GMP) - үш жылды;</w:t>
      </w:r>
    </w:p>
    <w:bookmarkEnd w:id="2961"/>
    <w:bookmarkStart w:name="z3201" w:id="2962"/>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үш жылды;</w:t>
      </w:r>
    </w:p>
    <w:bookmarkEnd w:id="2962"/>
    <w:bookmarkStart w:name="z3202" w:id="2963"/>
    <w:p>
      <w:pPr>
        <w:spacing w:after="0"/>
        <w:ind w:left="0"/>
        <w:jc w:val="both"/>
      </w:pPr>
      <w:r>
        <w:rPr>
          <w:rFonts w:ascii="Times New Roman"/>
          <w:b w:val="false"/>
          <w:i w:val="false"/>
          <w:color w:val="000000"/>
          <w:sz w:val="28"/>
        </w:rPr>
        <w:t>
      3) тиісті дәріханалық практика (GPP) - алғашқы екі ретте бес жылды құрайды, кейіннен растау кезінде мерзімсіз болады.</w:t>
      </w:r>
    </w:p>
    <w:bookmarkEnd w:id="2963"/>
    <w:bookmarkStart w:name="z3203" w:id="2964"/>
    <w:p>
      <w:pPr>
        <w:spacing w:after="0"/>
        <w:ind w:left="0"/>
        <w:jc w:val="both"/>
      </w:pPr>
      <w:r>
        <w:rPr>
          <w:rFonts w:ascii="Times New Roman"/>
          <w:b w:val="false"/>
          <w:i w:val="false"/>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w:t>
      </w:r>
    </w:p>
    <w:bookmarkEnd w:id="2964"/>
    <w:bookmarkStart w:name="z3204" w:id="2965"/>
    <w:p>
      <w:pPr>
        <w:spacing w:after="0"/>
        <w:ind w:left="0"/>
        <w:jc w:val="both"/>
      </w:pPr>
      <w:r>
        <w:rPr>
          <w:rFonts w:ascii="Times New Roman"/>
          <w:b w:val="false"/>
          <w:i w:val="false"/>
          <w:color w:val="000000"/>
          <w:sz w:val="28"/>
        </w:rPr>
        <w:t>
      6. Фармацевтикалық инспекциялар жүргізу уәкілетті орган айқындайтын тәртіппен жүзеге асырылады.</w:t>
      </w:r>
    </w:p>
    <w:bookmarkEnd w:id="2965"/>
    <w:bookmarkStart w:name="z3205" w:id="2966"/>
    <w:p>
      <w:pPr>
        <w:spacing w:after="0"/>
        <w:ind w:left="0"/>
        <w:jc w:val="both"/>
      </w:pPr>
      <w:r>
        <w:rPr>
          <w:rFonts w:ascii="Times New Roman"/>
          <w:b w:val="false"/>
          <w:i w:val="false"/>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bookmarkEnd w:id="2966"/>
    <w:bookmarkStart w:name="z3206" w:id="2967"/>
    <w:p>
      <w:pPr>
        <w:spacing w:after="0"/>
        <w:ind w:left="0"/>
        <w:jc w:val="both"/>
      </w:pPr>
      <w:r>
        <w:rPr>
          <w:rFonts w:ascii="Times New Roman"/>
          <w:b w:val="false"/>
          <w:i w:val="false"/>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bookmarkEnd w:id="2967"/>
    <w:bookmarkStart w:name="z3207" w:id="2968"/>
    <w:p>
      <w:pPr>
        <w:spacing w:after="0"/>
        <w:ind w:left="0"/>
        <w:jc w:val="both"/>
      </w:pPr>
      <w:r>
        <w:rPr>
          <w:rFonts w:ascii="Times New Roman"/>
          <w:b w:val="false"/>
          <w:i w:val="false"/>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bookmarkEnd w:id="2968"/>
    <w:bookmarkStart w:name="z3208" w:id="2969"/>
    <w:p>
      <w:pPr>
        <w:spacing w:after="0"/>
        <w:ind w:left="0"/>
        <w:jc w:val="both"/>
      </w:pPr>
      <w:r>
        <w:rPr>
          <w:rFonts w:ascii="Times New Roman"/>
          <w:b w:val="false"/>
          <w:i w:val="false"/>
          <w:color w:val="000000"/>
          <w:sz w:val="28"/>
        </w:rPr>
        <w:t>
      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bookmarkEnd w:id="2969"/>
    <w:bookmarkStart w:name="z3209" w:id="2970"/>
    <w:p>
      <w:pPr>
        <w:spacing w:after="0"/>
        <w:ind w:left="0"/>
        <w:jc w:val="both"/>
      </w:pPr>
      <w:r>
        <w:rPr>
          <w:rFonts w:ascii="Times New Roman"/>
          <w:b w:val="false"/>
          <w:i w:val="false"/>
          <w:color w:val="000000"/>
          <w:sz w:val="28"/>
        </w:rPr>
        <w:t xml:space="preserve">
      10.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bookmarkEnd w:id="2970"/>
    <w:p>
      <w:pPr>
        <w:spacing w:after="0"/>
        <w:ind w:left="0"/>
        <w:jc w:val="both"/>
      </w:pPr>
      <w:r>
        <w:rPr>
          <w:rFonts w:ascii="Times New Roman"/>
          <w:b/>
          <w:i w:val="false"/>
          <w:color w:val="000000"/>
          <w:sz w:val="28"/>
        </w:rPr>
        <w:t>245-бап. Дәрілік заттар мен медициналық бұйымдарға бағаларды мемлекеттік реттеу</w:t>
      </w:r>
    </w:p>
    <w:bookmarkStart w:name="z3211" w:id="2971"/>
    <w:p>
      <w:pPr>
        <w:spacing w:after="0"/>
        <w:ind w:left="0"/>
        <w:jc w:val="both"/>
      </w:pPr>
      <w:r>
        <w:rPr>
          <w:rFonts w:ascii="Times New Roman"/>
          <w:b w:val="false"/>
          <w:i w:val="false"/>
          <w:color w:val="000000"/>
          <w:sz w:val="28"/>
        </w:rPr>
        <w:t>
      1. Бағаларды мемлекеттік реттеу уәкілетті орган айқындаған тәртіппен бағалық реттеуге жататын дәрілік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көлемі шеңберінде және (немесе) міндетті әлеуметтік медициналық сақтандыру жүйесінде тіркелген дәрілік заттар мен медициналық бұйымдарға жүзеге асырылады.</w:t>
      </w:r>
    </w:p>
    <w:bookmarkEnd w:id="2971"/>
    <w:p>
      <w:pPr>
        <w:spacing w:after="0"/>
        <w:ind w:left="0"/>
        <w:jc w:val="both"/>
      </w:pPr>
      <w:r>
        <w:rPr>
          <w:rFonts w:ascii="Times New Roman"/>
          <w:b w:val="false"/>
          <w:i w:val="false"/>
          <w:color w:val="000000"/>
          <w:sz w:val="28"/>
        </w:rPr>
        <w:t>
      Көтерме және бөлшек саудада өткізуге арналған бағалық реттеуге жататын дәрілік заттардың тізбесін уәкілетті орган монополияға қарсы органмен келісу бойынша жартыжылдықта бір реттен жиілетпей, жартыжылдықтың үшінші айының онынан кешіктірмей бекітеді.</w:t>
      </w:r>
    </w:p>
    <w:bookmarkStart w:name="z3212" w:id="2972"/>
    <w:p>
      <w:pPr>
        <w:spacing w:after="0"/>
        <w:ind w:left="0"/>
        <w:jc w:val="both"/>
      </w:pPr>
      <w:r>
        <w:rPr>
          <w:rFonts w:ascii="Times New Roman"/>
          <w:b w:val="false"/>
          <w:i w:val="false"/>
          <w:color w:val="000000"/>
          <w:sz w:val="28"/>
        </w:rPr>
        <w:t>
      2. Уәкілетті орган жартыжылдықтың бірінші айының онынан кешіктірмей жартыжылдықта бір реттен жиілетпей монополияға қарсы органмен келісу бойынша өндірушінің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бағаларды бекітеді.</w:t>
      </w:r>
    </w:p>
    <w:bookmarkEnd w:id="2972"/>
    <w:bookmarkStart w:name="z3213" w:id="2973"/>
    <w:p>
      <w:pPr>
        <w:spacing w:after="0"/>
        <w:ind w:left="0"/>
        <w:jc w:val="both"/>
      </w:pPr>
      <w:r>
        <w:rPr>
          <w:rFonts w:ascii="Times New Roman"/>
          <w:b w:val="false"/>
          <w:i w:val="false"/>
          <w:color w:val="000000"/>
          <w:sz w:val="28"/>
        </w:rPr>
        <w:t>
      3. Уәкілетті орган 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бекітеді.</w:t>
      </w:r>
    </w:p>
    <w:bookmarkEnd w:id="2973"/>
    <w:bookmarkStart w:name="z3214" w:id="2974"/>
    <w:p>
      <w:pPr>
        <w:spacing w:after="0"/>
        <w:ind w:left="0"/>
        <w:jc w:val="both"/>
      </w:pPr>
      <w:r>
        <w:rPr>
          <w:rFonts w:ascii="Times New Roman"/>
          <w:b w:val="false"/>
          <w:i w:val="false"/>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bookmarkEnd w:id="2974"/>
    <w:bookmarkStart w:name="z3215" w:id="2975"/>
    <w:p>
      <w:pPr>
        <w:spacing w:after="0"/>
        <w:ind w:left="0"/>
        <w:jc w:val="both"/>
      </w:pPr>
      <w:r>
        <w:rPr>
          <w:rFonts w:ascii="Times New Roman"/>
          <w:b w:val="false"/>
          <w:i w:val="false"/>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bookmarkEnd w:id="2975"/>
    <w:bookmarkStart w:name="z3216" w:id="2976"/>
    <w:p>
      <w:pPr>
        <w:spacing w:after="0"/>
        <w:ind w:left="0"/>
        <w:jc w:val="both"/>
      </w:pPr>
      <w:r>
        <w:rPr>
          <w:rFonts w:ascii="Times New Roman"/>
          <w:b w:val="false"/>
          <w:i w:val="false"/>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bookmarkEnd w:id="2976"/>
    <w:bookmarkStart w:name="z3217" w:id="2977"/>
    <w:p>
      <w:pPr>
        <w:spacing w:after="0"/>
        <w:ind w:left="0"/>
        <w:jc w:val="both"/>
      </w:pPr>
      <w:r>
        <w:rPr>
          <w:rFonts w:ascii="Times New Roman"/>
          <w:b w:val="false"/>
          <w:i w:val="false"/>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bookmarkEnd w:id="2977"/>
    <w:bookmarkStart w:name="z3218" w:id="2978"/>
    <w:p>
      <w:pPr>
        <w:spacing w:after="0"/>
        <w:ind w:left="0"/>
        <w:jc w:val="both"/>
      </w:pPr>
      <w:r>
        <w:rPr>
          <w:rFonts w:ascii="Times New Roman"/>
          <w:b w:val="false"/>
          <w:i w:val="false"/>
          <w:color w:val="000000"/>
          <w:sz w:val="28"/>
        </w:rPr>
        <w:t>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bookmarkEnd w:id="2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245-бапқа өзгерістер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bookmarkStart w:name="z3220" w:id="2979"/>
    <w:p>
      <w:pPr>
        <w:spacing w:after="0"/>
        <w:ind w:left="0"/>
        <w:jc w:val="both"/>
      </w:pPr>
      <w:r>
        <w:rPr>
          <w:rFonts w:ascii="Times New Roman"/>
          <w:b w:val="false"/>
          <w:i w:val="false"/>
          <w:color w:val="000000"/>
          <w:sz w:val="28"/>
        </w:rPr>
        <w:t>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көрсетіледі.</w:t>
      </w:r>
    </w:p>
    <w:bookmarkEnd w:id="2979"/>
    <w:bookmarkStart w:name="z3221" w:id="2980"/>
    <w:p>
      <w:pPr>
        <w:spacing w:after="0"/>
        <w:ind w:left="0"/>
        <w:jc w:val="both"/>
      </w:pPr>
      <w:r>
        <w:rPr>
          <w:rFonts w:ascii="Times New Roman"/>
          <w:b w:val="false"/>
          <w:i w:val="false"/>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аспайтын бағалар бойынша сатып алынады.</w:t>
      </w:r>
    </w:p>
    <w:bookmarkEnd w:id="2980"/>
    <w:bookmarkStart w:name="z3222" w:id="2981"/>
    <w:p>
      <w:pPr>
        <w:spacing w:after="0"/>
        <w:ind w:left="0"/>
        <w:jc w:val="both"/>
      </w:pPr>
      <w:r>
        <w:rPr>
          <w:rFonts w:ascii="Times New Roman"/>
          <w:b w:val="false"/>
          <w:i w:val="false"/>
          <w:color w:val="000000"/>
          <w:sz w:val="28"/>
        </w:rPr>
        <w:t>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bookmarkEnd w:id="2981"/>
    <w:bookmarkStart w:name="z3223" w:id="2982"/>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bookmarkEnd w:id="2982"/>
    <w:bookmarkStart w:name="z3224" w:id="2983"/>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bookmarkEnd w:id="2983"/>
    <w:bookmarkStart w:name="z3225" w:id="2984"/>
    <w:p>
      <w:pPr>
        <w:spacing w:after="0"/>
        <w:ind w:left="0"/>
        <w:jc w:val="both"/>
      </w:pPr>
      <w:r>
        <w:rPr>
          <w:rFonts w:ascii="Times New Roman"/>
          <w:b w:val="false"/>
          <w:i w:val="false"/>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bookmarkEnd w:id="2984"/>
    <w:bookmarkStart w:name="z3226" w:id="2985"/>
    <w:p>
      <w:pPr>
        <w:spacing w:after="0"/>
        <w:ind w:left="0"/>
        <w:jc w:val="both"/>
      </w:pPr>
      <w:r>
        <w:rPr>
          <w:rFonts w:ascii="Times New Roman"/>
          <w:b w:val="false"/>
          <w:i w:val="false"/>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2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247-бап. Бірыңғай дистрибьютор</w:t>
      </w:r>
    </w:p>
    <w:bookmarkStart w:name="z3228" w:id="2986"/>
    <w:p>
      <w:pPr>
        <w:spacing w:after="0"/>
        <w:ind w:left="0"/>
        <w:jc w:val="both"/>
      </w:pPr>
      <w:r>
        <w:rPr>
          <w:rFonts w:ascii="Times New Roman"/>
          <w:b w:val="false"/>
          <w:i w:val="false"/>
          <w:color w:val="000000"/>
          <w:sz w:val="28"/>
        </w:rPr>
        <w:t>
      Мыналар бірыңғай дистрибьютор қызметінің негізгі нысаналары болып табылады:</w:t>
      </w:r>
    </w:p>
    <w:bookmarkEnd w:id="2986"/>
    <w:bookmarkStart w:name="z3229" w:id="2987"/>
    <w:p>
      <w:pPr>
        <w:spacing w:after="0"/>
        <w:ind w:left="0"/>
        <w:jc w:val="both"/>
      </w:pPr>
      <w:r>
        <w:rPr>
          <w:rFonts w:ascii="Times New Roman"/>
          <w:b w:val="false"/>
          <w:i w:val="false"/>
          <w:color w:val="000000"/>
          <w:sz w:val="28"/>
        </w:rPr>
        <w:t>
      1) өнім берушілерді таңдау;</w:t>
      </w:r>
    </w:p>
    <w:bookmarkEnd w:id="2987"/>
    <w:bookmarkStart w:name="z3230" w:id="2988"/>
    <w:p>
      <w:pPr>
        <w:spacing w:after="0"/>
        <w:ind w:left="0"/>
        <w:jc w:val="both"/>
      </w:pPr>
      <w:r>
        <w:rPr>
          <w:rFonts w:ascii="Times New Roman"/>
          <w:b w:val="false"/>
          <w:i w:val="false"/>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bookmarkEnd w:id="2988"/>
    <w:bookmarkStart w:name="z3231" w:id="2989"/>
    <w:p>
      <w:pPr>
        <w:spacing w:after="0"/>
        <w:ind w:left="0"/>
        <w:jc w:val="both"/>
      </w:pPr>
      <w:r>
        <w:rPr>
          <w:rFonts w:ascii="Times New Roman"/>
          <w:b w:val="false"/>
          <w:i w:val="false"/>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bookmarkEnd w:id="2989"/>
    <w:bookmarkStart w:name="z3232" w:id="2990"/>
    <w:p>
      <w:pPr>
        <w:spacing w:after="0"/>
        <w:ind w:left="0"/>
        <w:jc w:val="both"/>
      </w:pPr>
      <w:r>
        <w:rPr>
          <w:rFonts w:ascii="Times New Roman"/>
          <w:b w:val="false"/>
          <w:i w:val="false"/>
          <w:color w:val="000000"/>
          <w:sz w:val="28"/>
        </w:rPr>
        <w:t>
      4) уәкілетті орган айқындайтын тізбе бойынша дәрілік заттармен және медициналық бұйымдармен қамтамасыз ету;</w:t>
      </w:r>
    </w:p>
    <w:bookmarkEnd w:id="2990"/>
    <w:bookmarkStart w:name="z3233" w:id="2991"/>
    <w:p>
      <w:pPr>
        <w:spacing w:after="0"/>
        <w:ind w:left="0"/>
        <w:jc w:val="both"/>
      </w:pPr>
      <w:r>
        <w:rPr>
          <w:rFonts w:ascii="Times New Roman"/>
          <w:b w:val="false"/>
          <w:i w:val="false"/>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bookmarkEnd w:id="2991"/>
    <w:bookmarkStart w:name="z3234" w:id="2992"/>
    <w:p>
      <w:pPr>
        <w:spacing w:after="0"/>
        <w:ind w:left="0"/>
        <w:jc w:val="both"/>
      </w:pPr>
      <w:r>
        <w:rPr>
          <w:rFonts w:ascii="Times New Roman"/>
          <w:b w:val="false"/>
          <w:i w:val="false"/>
          <w:color w:val="000000"/>
          <w:sz w:val="28"/>
        </w:rPr>
        <w:t>
      6) фармацевтикалық көрсетілетін қызметтерді сатып алу;</w:t>
      </w:r>
    </w:p>
    <w:bookmarkEnd w:id="2992"/>
    <w:bookmarkStart w:name="z3235" w:id="2993"/>
    <w:p>
      <w:pPr>
        <w:spacing w:after="0"/>
        <w:ind w:left="0"/>
        <w:jc w:val="both"/>
      </w:pPr>
      <w:r>
        <w:rPr>
          <w:rFonts w:ascii="Times New Roman"/>
          <w:b w:val="false"/>
          <w:i w:val="false"/>
          <w:color w:val="000000"/>
          <w:sz w:val="28"/>
        </w:rPr>
        <w:t>
      7) дәрілік заттар мен медициналық бұйымдарды есепке алу және өткізу жөніндегі көрсетілетін қызметтерді сатып алу;</w:t>
      </w:r>
    </w:p>
    <w:bookmarkEnd w:id="2993"/>
    <w:bookmarkStart w:name="z3236" w:id="2994"/>
    <w:p>
      <w:pPr>
        <w:spacing w:after="0"/>
        <w:ind w:left="0"/>
        <w:jc w:val="both"/>
      </w:pPr>
      <w:r>
        <w:rPr>
          <w:rFonts w:ascii="Times New Roman"/>
          <w:b w:val="false"/>
          <w:i w:val="false"/>
          <w:color w:val="000000"/>
          <w:sz w:val="28"/>
        </w:rPr>
        <w:t>
      8) тегін медициналық көмектің кепілдік берілген көлемі шеңберінде медициналық бұйымдарды сатып алуды ұйымдастыру;</w:t>
      </w:r>
    </w:p>
    <w:bookmarkEnd w:id="2994"/>
    <w:bookmarkStart w:name="z3237" w:id="2995"/>
    <w:p>
      <w:pPr>
        <w:spacing w:after="0"/>
        <w:ind w:left="0"/>
        <w:jc w:val="both"/>
      </w:pPr>
      <w:r>
        <w:rPr>
          <w:rFonts w:ascii="Times New Roman"/>
          <w:b w:val="false"/>
          <w:i w:val="false"/>
          <w:color w:val="000000"/>
          <w:sz w:val="28"/>
        </w:rPr>
        <w:t>
      9) Қазақстан Республикасының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bookmarkEnd w:id="2995"/>
    <w:p>
      <w:pPr>
        <w:spacing w:after="0"/>
        <w:ind w:left="0"/>
        <w:jc w:val="both"/>
      </w:pPr>
      <w:r>
        <w:rPr>
          <w:rFonts w:ascii="Times New Roman"/>
          <w:b/>
          <w:i w:val="false"/>
          <w:color w:val="000000"/>
          <w:sz w:val="28"/>
        </w:rPr>
        <w:t>248-бап. Бірыңғай дистрибьютордың дәрілік заттар мен медициналық бұйымдарды сатып алу қағидаттары</w:t>
      </w:r>
    </w:p>
    <w:bookmarkStart w:name="z3239" w:id="2996"/>
    <w:p>
      <w:pPr>
        <w:spacing w:after="0"/>
        <w:ind w:left="0"/>
        <w:jc w:val="both"/>
      </w:pPr>
      <w:r>
        <w:rPr>
          <w:rFonts w:ascii="Times New Roman"/>
          <w:b w:val="false"/>
          <w:i w:val="false"/>
          <w:color w:val="000000"/>
          <w:sz w:val="28"/>
        </w:rPr>
        <w:t>
      Мыналар дәрілік заттар мен медициналық бұйымдарды сатып алу қағидаттары болып табылады:</w:t>
      </w:r>
    </w:p>
    <w:bookmarkEnd w:id="2996"/>
    <w:bookmarkStart w:name="z3240" w:id="2997"/>
    <w:p>
      <w:pPr>
        <w:spacing w:after="0"/>
        <w:ind w:left="0"/>
        <w:jc w:val="both"/>
      </w:pPr>
      <w:r>
        <w:rPr>
          <w:rFonts w:ascii="Times New Roman"/>
          <w:b w:val="false"/>
          <w:i w:val="false"/>
          <w:color w:val="000000"/>
          <w:sz w:val="28"/>
        </w:rPr>
        <w:t>
      1) сатып алуды жүргізу рәсіміне қатысу үшін әлеуетті өнім берушілерге тең мүмкіндіктер беру;</w:t>
      </w:r>
    </w:p>
    <w:bookmarkEnd w:id="2997"/>
    <w:bookmarkStart w:name="z3241" w:id="2998"/>
    <w:p>
      <w:pPr>
        <w:spacing w:after="0"/>
        <w:ind w:left="0"/>
        <w:jc w:val="both"/>
      </w:pPr>
      <w:r>
        <w:rPr>
          <w:rFonts w:ascii="Times New Roman"/>
          <w:b w:val="false"/>
          <w:i w:val="false"/>
          <w:color w:val="000000"/>
          <w:sz w:val="28"/>
        </w:rPr>
        <w:t>
      2) әлеуетті өнім берушілер арасында адал бәсекелестік;</w:t>
      </w:r>
    </w:p>
    <w:bookmarkEnd w:id="2998"/>
    <w:bookmarkStart w:name="z3242" w:id="2999"/>
    <w:p>
      <w:pPr>
        <w:spacing w:after="0"/>
        <w:ind w:left="0"/>
        <w:jc w:val="both"/>
      </w:pPr>
      <w:r>
        <w:rPr>
          <w:rFonts w:ascii="Times New Roman"/>
          <w:b w:val="false"/>
          <w:i w:val="false"/>
          <w:color w:val="000000"/>
          <w:sz w:val="28"/>
        </w:rPr>
        <w:t>
      3) сатып алу процесінің жариялылығы мен ашықтығы;</w:t>
      </w:r>
    </w:p>
    <w:bookmarkEnd w:id="2999"/>
    <w:bookmarkStart w:name="z3243" w:id="3000"/>
    <w:p>
      <w:pPr>
        <w:spacing w:after="0"/>
        <w:ind w:left="0"/>
        <w:jc w:val="both"/>
      </w:pPr>
      <w:r>
        <w:rPr>
          <w:rFonts w:ascii="Times New Roman"/>
          <w:b w:val="false"/>
          <w:i w:val="false"/>
          <w:color w:val="000000"/>
          <w:sz w:val="28"/>
        </w:rPr>
        <w:t>
      4) отандық тауар өндірушілерді қолдау.</w:t>
      </w:r>
    </w:p>
    <w:bookmarkEnd w:id="3000"/>
    <w:p>
      <w:pPr>
        <w:spacing w:after="0"/>
        <w:ind w:left="0"/>
        <w:jc w:val="both"/>
      </w:pPr>
      <w:r>
        <w:rPr>
          <w:rFonts w:ascii="Times New Roman"/>
          <w:b/>
          <w:i w:val="false"/>
          <w:color w:val="000000"/>
          <w:sz w:val="28"/>
        </w:rPr>
        <w:t>249-бап. Бірыңғай оператордың өкілеттігі</w:t>
      </w:r>
    </w:p>
    <w:p>
      <w:pPr>
        <w:spacing w:after="0"/>
        <w:ind w:left="0"/>
        <w:jc w:val="left"/>
      </w:pPr>
    </w:p>
    <w:p>
      <w:pPr>
        <w:spacing w:after="0"/>
        <w:ind w:left="0"/>
        <w:jc w:val="both"/>
      </w:pPr>
      <w:r>
        <w:rPr>
          <w:rFonts w:ascii="Times New Roman"/>
          <w:b w:val="false"/>
          <w:i w:val="false"/>
          <w:color w:val="000000"/>
          <w:sz w:val="28"/>
        </w:rPr>
        <w:t>
      Бірыңғай оператор:</w:t>
      </w:r>
    </w:p>
    <w:bookmarkStart w:name="z3246" w:id="3001"/>
    <w:p>
      <w:pPr>
        <w:spacing w:after="0"/>
        <w:ind w:left="0"/>
        <w:jc w:val="both"/>
      </w:pPr>
      <w:r>
        <w:rPr>
          <w:rFonts w:ascii="Times New Roman"/>
          <w:b w:val="false"/>
          <w:i w:val="false"/>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bookmarkEnd w:id="3001"/>
    <w:bookmarkStart w:name="z3247" w:id="3002"/>
    <w:p>
      <w:pPr>
        <w:spacing w:after="0"/>
        <w:ind w:left="0"/>
        <w:jc w:val="both"/>
      </w:pPr>
      <w:r>
        <w:rPr>
          <w:rFonts w:ascii="Times New Roman"/>
          <w:b w:val="false"/>
          <w:i w:val="false"/>
          <w:color w:val="000000"/>
          <w:sz w:val="28"/>
        </w:rPr>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bookmarkEnd w:id="3002"/>
    <w:bookmarkStart w:name="z3248" w:id="3003"/>
    <w:p>
      <w:pPr>
        <w:spacing w:after="0"/>
        <w:ind w:left="0"/>
        <w:jc w:val="both"/>
      </w:pPr>
      <w:r>
        <w:rPr>
          <w:rFonts w:ascii="Times New Roman"/>
          <w:b w:val="false"/>
          <w:i w:val="false"/>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bookmarkEnd w:id="3003"/>
    <w:bookmarkStart w:name="z3249" w:id="3004"/>
    <w:p>
      <w:pPr>
        <w:spacing w:after="0"/>
        <w:ind w:left="0"/>
        <w:jc w:val="both"/>
      </w:pPr>
      <w:r>
        <w:rPr>
          <w:rFonts w:ascii="Times New Roman"/>
          <w:b w:val="false"/>
          <w:i w:val="false"/>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bookmarkEnd w:id="3004"/>
    <w:bookmarkStart w:name="z3250" w:id="3005"/>
    <w:p>
      <w:pPr>
        <w:spacing w:after="0"/>
        <w:ind w:left="0"/>
        <w:jc w:val="both"/>
      </w:pPr>
      <w:r>
        <w:rPr>
          <w:rFonts w:ascii="Times New Roman"/>
          <w:b w:val="false"/>
          <w:i w:val="false"/>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bookmarkEnd w:id="3005"/>
    <w:bookmarkStart w:name="z3251" w:id="3006"/>
    <w:p>
      <w:pPr>
        <w:spacing w:after="0"/>
        <w:ind w:left="0"/>
        <w:jc w:val="both"/>
      </w:pPr>
      <w:r>
        <w:rPr>
          <w:rFonts w:ascii="Times New Roman"/>
          <w:b w:val="false"/>
          <w:i w:val="false"/>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bookmarkEnd w:id="3006"/>
    <w:bookmarkStart w:name="z3252" w:id="3007"/>
    <w:p>
      <w:pPr>
        <w:spacing w:after="0"/>
        <w:ind w:left="0"/>
        <w:jc w:val="both"/>
      </w:pPr>
      <w:r>
        <w:rPr>
          <w:rFonts w:ascii="Times New Roman"/>
          <w:b w:val="false"/>
          <w:i w:val="false"/>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bookmarkEnd w:id="3007"/>
    <w:p>
      <w:pPr>
        <w:spacing w:after="0"/>
        <w:ind w:left="0"/>
        <w:jc w:val="both"/>
      </w:pPr>
      <w:r>
        <w:rPr>
          <w:rFonts w:ascii="Times New Roman"/>
          <w:b/>
          <w:i w:val="false"/>
          <w:color w:val="000000"/>
          <w:sz w:val="28"/>
        </w:rPr>
        <w:t>250-бап. Дәрілік заттар мен медициналық бұйымдарды сақтау, тасымалдау және жою</w:t>
      </w:r>
    </w:p>
    <w:bookmarkStart w:name="z3254" w:id="3008"/>
    <w:p>
      <w:pPr>
        <w:spacing w:after="0"/>
        <w:ind w:left="0"/>
        <w:jc w:val="both"/>
      </w:pPr>
      <w:r>
        <w:rPr>
          <w:rFonts w:ascii="Times New Roman"/>
          <w:b w:val="false"/>
          <w:i w:val="false"/>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bookmarkEnd w:id="3008"/>
    <w:bookmarkStart w:name="z3255" w:id="3009"/>
    <w:p>
      <w:pPr>
        <w:spacing w:after="0"/>
        <w:ind w:left="0"/>
        <w:jc w:val="both"/>
      </w:pPr>
      <w:r>
        <w:rPr>
          <w:rFonts w:ascii="Times New Roman"/>
          <w:b w:val="false"/>
          <w:i w:val="false"/>
          <w:color w:val="000000"/>
          <w:sz w:val="28"/>
        </w:rPr>
        <w:t>
      2. Дәрілік заттар мен медициналық бұйымдардың жарамдылық мерзімін ұзартуға тыйым салынады.</w:t>
      </w:r>
    </w:p>
    <w:bookmarkEnd w:id="3009"/>
    <w:bookmarkStart w:name="z3256" w:id="3010"/>
    <w:p>
      <w:pPr>
        <w:spacing w:after="0"/>
        <w:ind w:left="0"/>
        <w:jc w:val="both"/>
      </w:pPr>
      <w:r>
        <w:rPr>
          <w:rFonts w:ascii="Times New Roman"/>
          <w:b w:val="false"/>
          <w:i w:val="false"/>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bookmarkEnd w:id="3010"/>
    <w:bookmarkStart w:name="z3257" w:id="3011"/>
    <w:p>
      <w:pPr>
        <w:spacing w:after="0"/>
        <w:ind w:left="0"/>
        <w:jc w:val="both"/>
      </w:pPr>
      <w:r>
        <w:rPr>
          <w:rFonts w:ascii="Times New Roman"/>
          <w:b w:val="false"/>
          <w:i w:val="false"/>
          <w:color w:val="000000"/>
          <w:sz w:val="28"/>
        </w:rPr>
        <w:t>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айқындайтын тәртіппен жоюға тиіс.</w:t>
      </w:r>
    </w:p>
    <w:bookmarkEnd w:id="3011"/>
    <w:p>
      <w:pPr>
        <w:spacing w:after="0"/>
        <w:ind w:left="0"/>
        <w:jc w:val="both"/>
      </w:pPr>
      <w:r>
        <w:rPr>
          <w:rFonts w:ascii="Times New Roman"/>
          <w:b/>
          <w:i w:val="false"/>
          <w:color w:val="000000"/>
          <w:sz w:val="28"/>
        </w:rPr>
        <w:t>251-бап. Дәрілік заттар мен медициналық бұйымдарды Қазақстан Республикасының аумағына әкелу тәртібі</w:t>
      </w:r>
    </w:p>
    <w:bookmarkStart w:name="z3259" w:id="3012"/>
    <w:p>
      <w:pPr>
        <w:spacing w:after="0"/>
        <w:ind w:left="0"/>
        <w:jc w:val="both"/>
      </w:pPr>
      <w:r>
        <w:rPr>
          <w:rFonts w:ascii="Times New Roman"/>
          <w:b w:val="false"/>
          <w:i w:val="false"/>
          <w:color w:val="000000"/>
          <w:sz w:val="28"/>
        </w:rPr>
        <w:t>
      1. Қазақстан Республикасының аумағына дәрiлiк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bookmarkEnd w:id="3012"/>
    <w:bookmarkStart w:name="z3260" w:id="3013"/>
    <w:p>
      <w:pPr>
        <w:spacing w:after="0"/>
        <w:ind w:left="0"/>
        <w:jc w:val="both"/>
      </w:pPr>
      <w:r>
        <w:rPr>
          <w:rFonts w:ascii="Times New Roman"/>
          <w:b w:val="false"/>
          <w:i w:val="false"/>
          <w:color w:val="000000"/>
          <w:sz w:val="28"/>
        </w:rPr>
        <w:t>
      Уәкілетті орган айқындайтын тәртіппен, Қазақстан Республикасында бекітілген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пайдалану құжатымен қоса әкелуге жол беріледі.</w:t>
      </w:r>
    </w:p>
    <w:bookmarkEnd w:id="3013"/>
    <w:p>
      <w:pPr>
        <w:spacing w:after="0"/>
        <w:ind w:left="0"/>
        <w:jc w:val="both"/>
      </w:pPr>
      <w:r>
        <w:rPr>
          <w:rFonts w:ascii="Times New Roman"/>
          <w:b w:val="false"/>
          <w:i w:val="false"/>
          <w:color w:val="000000"/>
          <w:sz w:val="28"/>
        </w:rPr>
        <w:t xml:space="preserve">
      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Республикасындағы тіл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келуге тиіс.</w:t>
      </w:r>
    </w:p>
    <w:bookmarkStart w:name="z3261" w:id="3014"/>
    <w:p>
      <w:pPr>
        <w:spacing w:after="0"/>
        <w:ind w:left="0"/>
        <w:jc w:val="both"/>
      </w:pPr>
      <w:r>
        <w:rPr>
          <w:rFonts w:ascii="Times New Roman"/>
          <w:b w:val="false"/>
          <w:i w:val="false"/>
          <w:color w:val="000000"/>
          <w:sz w:val="28"/>
        </w:rPr>
        <w:t xml:space="preserve">
      2. Осы баптың 3-тармағында және осы Кодекстің </w:t>
      </w:r>
      <w:r>
        <w:rPr>
          <w:rFonts w:ascii="Times New Roman"/>
          <w:b w:val="false"/>
          <w:i w:val="false"/>
          <w:color w:val="000000"/>
          <w:sz w:val="28"/>
        </w:rPr>
        <w:t>253-бабында</w:t>
      </w:r>
      <w:r>
        <w:rPr>
          <w:rFonts w:ascii="Times New Roman"/>
          <w:b w:val="false"/>
          <w:i w:val="false"/>
          <w:color w:val="000000"/>
          <w:sz w:val="28"/>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bookmarkEnd w:id="3014"/>
    <w:bookmarkStart w:name="z3262" w:id="3015"/>
    <w:p>
      <w:pPr>
        <w:spacing w:after="0"/>
        <w:ind w:left="0"/>
        <w:jc w:val="both"/>
      </w:pPr>
      <w:r>
        <w:rPr>
          <w:rFonts w:ascii="Times New Roman"/>
          <w:b w:val="false"/>
          <w:i w:val="false"/>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bookmarkEnd w:id="3015"/>
    <w:bookmarkStart w:name="z3263" w:id="3016"/>
    <w:p>
      <w:pPr>
        <w:spacing w:after="0"/>
        <w:ind w:left="0"/>
        <w:jc w:val="both"/>
      </w:pPr>
      <w:r>
        <w:rPr>
          <w:rFonts w:ascii="Times New Roman"/>
          <w:b w:val="false"/>
          <w:i w:val="false"/>
          <w:color w:val="000000"/>
          <w:sz w:val="28"/>
        </w:rPr>
        <w:t>
      1) клиникалық зерттеулер жүргізуге;</w:t>
      </w:r>
    </w:p>
    <w:bookmarkEnd w:id="3016"/>
    <w:bookmarkStart w:name="z3264" w:id="3017"/>
    <w:p>
      <w:pPr>
        <w:spacing w:after="0"/>
        <w:ind w:left="0"/>
        <w:jc w:val="both"/>
      </w:pPr>
      <w:r>
        <w:rPr>
          <w:rFonts w:ascii="Times New Roman"/>
          <w:b w:val="false"/>
          <w:i w:val="false"/>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bookmarkEnd w:id="3017"/>
    <w:bookmarkStart w:name="z3265" w:id="3018"/>
    <w:p>
      <w:pPr>
        <w:spacing w:after="0"/>
        <w:ind w:left="0"/>
        <w:jc w:val="both"/>
      </w:pPr>
      <w:r>
        <w:rPr>
          <w:rFonts w:ascii="Times New Roman"/>
          <w:b w:val="false"/>
          <w:i w:val="false"/>
          <w:color w:val="000000"/>
          <w:sz w:val="28"/>
        </w:rPr>
        <w:t>
      3) дәрілік заттар мен медициналық бұйымдарды мемлекеттік тіркеуді жүзеге асыруға;</w:t>
      </w:r>
    </w:p>
    <w:bookmarkEnd w:id="3018"/>
    <w:bookmarkStart w:name="z3266" w:id="3019"/>
    <w:p>
      <w:pPr>
        <w:spacing w:after="0"/>
        <w:ind w:left="0"/>
        <w:jc w:val="both"/>
      </w:pPr>
      <w:r>
        <w:rPr>
          <w:rFonts w:ascii="Times New Roman"/>
          <w:b w:val="false"/>
          <w:i w:val="false"/>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bookmarkEnd w:id="3019"/>
    <w:bookmarkStart w:name="z3267" w:id="3020"/>
    <w:p>
      <w:pPr>
        <w:spacing w:after="0"/>
        <w:ind w:left="0"/>
        <w:jc w:val="both"/>
      </w:pPr>
      <w:r>
        <w:rPr>
          <w:rFonts w:ascii="Times New Roman"/>
          <w:b w:val="false"/>
          <w:i w:val="false"/>
          <w:color w:val="000000"/>
          <w:sz w:val="28"/>
        </w:rPr>
        <w:t>
      5) оларды одан әрі өткізу құқығынсыз көрмелер өткiзуге;</w:t>
      </w:r>
    </w:p>
    <w:bookmarkEnd w:id="3020"/>
    <w:bookmarkStart w:name="z3268" w:id="3021"/>
    <w:p>
      <w:pPr>
        <w:spacing w:after="0"/>
        <w:ind w:left="0"/>
        <w:jc w:val="both"/>
      </w:pPr>
      <w:r>
        <w:rPr>
          <w:rFonts w:ascii="Times New Roman"/>
          <w:b w:val="false"/>
          <w:i w:val="false"/>
          <w:color w:val="000000"/>
          <w:sz w:val="28"/>
        </w:rPr>
        <w:t>
      6) гуманитарлық көмекке (жәрдемдесуге), төтенше ахуалдарды болғызбауға және (немесе) олардың салдарын жоюға;</w:t>
      </w:r>
    </w:p>
    <w:bookmarkEnd w:id="3021"/>
    <w:bookmarkStart w:name="z3269" w:id="3022"/>
    <w:p>
      <w:pPr>
        <w:spacing w:after="0"/>
        <w:ind w:left="0"/>
        <w:jc w:val="both"/>
      </w:pPr>
      <w:r>
        <w:rPr>
          <w:rFonts w:ascii="Times New Roman"/>
          <w:b w:val="false"/>
          <w:i w:val="false"/>
          <w:color w:val="000000"/>
          <w:sz w:val="28"/>
        </w:rPr>
        <w:t>
      7) инновациялық медициналық технологияларды енгізуге;</w:t>
      </w:r>
    </w:p>
    <w:bookmarkEnd w:id="3022"/>
    <w:bookmarkStart w:name="z3270" w:id="3023"/>
    <w:p>
      <w:pPr>
        <w:spacing w:after="0"/>
        <w:ind w:left="0"/>
        <w:jc w:val="both"/>
      </w:pPr>
      <w:r>
        <w:rPr>
          <w:rFonts w:ascii="Times New Roman"/>
          <w:b w:val="false"/>
          <w:i w:val="false"/>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bookmarkEnd w:id="3023"/>
    <w:bookmarkStart w:name="z3271" w:id="3024"/>
    <w:p>
      <w:pPr>
        <w:spacing w:after="0"/>
        <w:ind w:left="0"/>
        <w:jc w:val="both"/>
      </w:pPr>
      <w:r>
        <w:rPr>
          <w:rFonts w:ascii="Times New Roman"/>
          <w:b w:val="false"/>
          <w:i w:val="false"/>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bookmarkEnd w:id="3024"/>
    <w:bookmarkStart w:name="z3272" w:id="3025"/>
    <w:p>
      <w:pPr>
        <w:spacing w:after="0"/>
        <w:ind w:left="0"/>
        <w:jc w:val="both"/>
      </w:pPr>
      <w:r>
        <w:rPr>
          <w:rFonts w:ascii="Times New Roman"/>
          <w:b w:val="false"/>
          <w:i w:val="false"/>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bookmarkEnd w:id="3025"/>
    <w:bookmarkStart w:name="z3273" w:id="3026"/>
    <w:p>
      <w:pPr>
        <w:spacing w:after="0"/>
        <w:ind w:left="0"/>
        <w:jc w:val="both"/>
      </w:pPr>
      <w:r>
        <w:rPr>
          <w:rFonts w:ascii="Times New Roman"/>
          <w:b w:val="false"/>
          <w:i w:val="false"/>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bookmarkEnd w:id="3026"/>
    <w:bookmarkStart w:name="z3274" w:id="3027"/>
    <w:p>
      <w:pPr>
        <w:spacing w:after="0"/>
        <w:ind w:left="0"/>
        <w:jc w:val="both"/>
      </w:pPr>
      <w:r>
        <w:rPr>
          <w:rFonts w:ascii="Times New Roman"/>
          <w:b w:val="false"/>
          <w:i w:val="false"/>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3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29.12.2021 </w:t>
      </w:r>
      <w:r>
        <w:rPr>
          <w:rFonts w:ascii="Times New Roman"/>
          <w:b w:val="false"/>
          <w:i w:val="false"/>
          <w:color w:val="000000"/>
          <w:sz w:val="28"/>
        </w:rPr>
        <w:t>№ 94-VII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252-бап. Дәрілік заттар мен медициналық бұйымдарды Қазақстан Республикасының аумағына әкелуге рұқсат етілген тұлғалар</w:t>
      </w:r>
    </w:p>
    <w:bookmarkStart w:name="z3276" w:id="3028"/>
    <w:p>
      <w:pPr>
        <w:spacing w:after="0"/>
        <w:ind w:left="0"/>
        <w:jc w:val="both"/>
      </w:pPr>
      <w:r>
        <w:rPr>
          <w:rFonts w:ascii="Times New Roman"/>
          <w:b w:val="false"/>
          <w:i w:val="false"/>
          <w:color w:val="000000"/>
          <w:sz w:val="28"/>
        </w:rPr>
        <w:t>
      Дәрiлiк заттар мен медициналық бұйымдарды Қазақстан Республикасының аумағына әкелудi мыналар жүзеге асыра алады:</w:t>
      </w:r>
    </w:p>
    <w:bookmarkEnd w:id="3028"/>
    <w:bookmarkStart w:name="z3277" w:id="3029"/>
    <w:p>
      <w:pPr>
        <w:spacing w:after="0"/>
        <w:ind w:left="0"/>
        <w:jc w:val="both"/>
      </w:pPr>
      <w:r>
        <w:rPr>
          <w:rFonts w:ascii="Times New Roman"/>
          <w:b w:val="false"/>
          <w:i w:val="false"/>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bookmarkEnd w:id="3029"/>
    <w:bookmarkStart w:name="z3278" w:id="3030"/>
    <w:p>
      <w:pPr>
        <w:spacing w:after="0"/>
        <w:ind w:left="0"/>
        <w:jc w:val="both"/>
      </w:pPr>
      <w:r>
        <w:rPr>
          <w:rFonts w:ascii="Times New Roman"/>
          <w:b w:val="false"/>
          <w:i w:val="false"/>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bookmarkEnd w:id="3030"/>
    <w:bookmarkStart w:name="z3279" w:id="3031"/>
    <w:p>
      <w:pPr>
        <w:spacing w:after="0"/>
        <w:ind w:left="0"/>
        <w:jc w:val="both"/>
      </w:pPr>
      <w:r>
        <w:rPr>
          <w:rFonts w:ascii="Times New Roman"/>
          <w:b w:val="false"/>
          <w:i w:val="false"/>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bookmarkEnd w:id="3031"/>
    <w:bookmarkStart w:name="z3280" w:id="3032"/>
    <w:p>
      <w:pPr>
        <w:spacing w:after="0"/>
        <w:ind w:left="0"/>
        <w:jc w:val="both"/>
      </w:pPr>
      <w:r>
        <w:rPr>
          <w:rFonts w:ascii="Times New Roman"/>
          <w:b w:val="false"/>
          <w:i w:val="false"/>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bookmarkEnd w:id="3032"/>
    <w:bookmarkStart w:name="z3281" w:id="3033"/>
    <w:p>
      <w:pPr>
        <w:spacing w:after="0"/>
        <w:ind w:left="0"/>
        <w:jc w:val="both"/>
      </w:pPr>
      <w:r>
        <w:rPr>
          <w:rFonts w:ascii="Times New Roman"/>
          <w:b w:val="false"/>
          <w:i w:val="false"/>
          <w:color w:val="000000"/>
          <w:sz w:val="28"/>
        </w:rPr>
        <w:t>
      5) медициналық қызметтi жүзеге асыру үшін денсаулық сақтау ұйымдары.</w:t>
      </w:r>
    </w:p>
    <w:bookmarkEnd w:id="3033"/>
    <w:p>
      <w:pPr>
        <w:spacing w:after="0"/>
        <w:ind w:left="0"/>
        <w:jc w:val="both"/>
      </w:pPr>
      <w:r>
        <w:rPr>
          <w:rFonts w:ascii="Times New Roman"/>
          <w:b/>
          <w:i w:val="false"/>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bookmarkStart w:name="z3283" w:id="3034"/>
    <w:p>
      <w:pPr>
        <w:spacing w:after="0"/>
        <w:ind w:left="0"/>
        <w:jc w:val="both"/>
      </w:pPr>
      <w:r>
        <w:rPr>
          <w:rFonts w:ascii="Times New Roman"/>
          <w:b w:val="false"/>
          <w:i w:val="false"/>
          <w:color w:val="000000"/>
          <w:sz w:val="28"/>
        </w:rPr>
        <w:t>
      1. Дәрiлiк заттар мен медициналық бұйымдар, егер олар:</w:t>
      </w:r>
    </w:p>
    <w:bookmarkEnd w:id="3034"/>
    <w:bookmarkStart w:name="z3284" w:id="3035"/>
    <w:p>
      <w:pPr>
        <w:spacing w:after="0"/>
        <w:ind w:left="0"/>
        <w:jc w:val="both"/>
      </w:pPr>
      <w:r>
        <w:rPr>
          <w:rFonts w:ascii="Times New Roman"/>
          <w:b w:val="false"/>
          <w:i w:val="false"/>
          <w:color w:val="000000"/>
          <w:sz w:val="28"/>
        </w:rPr>
        <w:t>
      1) жеке тұлғалардың өзі пайдалануына;</w:t>
      </w:r>
    </w:p>
    <w:bookmarkEnd w:id="3035"/>
    <w:bookmarkStart w:name="z3285" w:id="3036"/>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bookmarkEnd w:id="3036"/>
    <w:bookmarkStart w:name="z3286" w:id="3037"/>
    <w:p>
      <w:pPr>
        <w:spacing w:after="0"/>
        <w:ind w:left="0"/>
        <w:jc w:val="both"/>
      </w:pPr>
      <w:r>
        <w:rPr>
          <w:rFonts w:ascii="Times New Roman"/>
          <w:b w:val="false"/>
          <w:i w:val="false"/>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bookmarkEnd w:id="3037"/>
    <w:bookmarkStart w:name="z3287" w:id="3038"/>
    <w:p>
      <w:pPr>
        <w:spacing w:after="0"/>
        <w:ind w:left="0"/>
        <w:jc w:val="both"/>
      </w:pPr>
      <w:r>
        <w:rPr>
          <w:rFonts w:ascii="Times New Roman"/>
          <w:b w:val="false"/>
          <w:i w:val="false"/>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bookmarkEnd w:id="3038"/>
    <w:bookmarkStart w:name="z3288" w:id="3039"/>
    <w:p>
      <w:pPr>
        <w:spacing w:after="0"/>
        <w:ind w:left="0"/>
        <w:jc w:val="both"/>
      </w:pPr>
      <w:r>
        <w:rPr>
          <w:rFonts w:ascii="Times New Roman"/>
          <w:b w:val="false"/>
          <w:i w:val="false"/>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bookmarkEnd w:id="3039"/>
    <w:bookmarkStart w:name="z3289" w:id="3040"/>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bookmarkEnd w:id="3040"/>
    <w:bookmarkStart w:name="z3290" w:id="3041"/>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41"/>
    <w:bookmarkStart w:name="z3291" w:id="3042"/>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42"/>
    <w:bookmarkStart w:name="z3292" w:id="3043"/>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43"/>
    <w:p>
      <w:pPr>
        <w:spacing w:after="0"/>
        <w:ind w:left="0"/>
        <w:jc w:val="both"/>
      </w:pPr>
      <w:r>
        <w:rPr>
          <w:rFonts w:ascii="Times New Roman"/>
          <w:b/>
          <w:i w:val="false"/>
          <w:color w:val="000000"/>
          <w:sz w:val="28"/>
        </w:rPr>
        <w:t>254-бап. Уәкілетті орган мен кеден ісі саласындағы уәкілетті органның өзара іс-қимылы</w:t>
      </w:r>
    </w:p>
    <w:bookmarkStart w:name="z3294" w:id="3044"/>
    <w:p>
      <w:pPr>
        <w:spacing w:after="0"/>
        <w:ind w:left="0"/>
        <w:jc w:val="both"/>
      </w:pPr>
      <w:r>
        <w:rPr>
          <w:rFonts w:ascii="Times New Roman"/>
          <w:b w:val="false"/>
          <w:i w:val="false"/>
          <w:color w:val="000000"/>
          <w:sz w:val="28"/>
        </w:rPr>
        <w:t xml:space="preserve">
      1. Осы Кодекстің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мен </w:t>
      </w:r>
      <w:r>
        <w:rPr>
          <w:rFonts w:ascii="Times New Roman"/>
          <w:b w:val="false"/>
          <w:i w:val="false"/>
          <w:color w:val="000000"/>
          <w:sz w:val="28"/>
        </w:rPr>
        <w:t>253-бабында</w:t>
      </w:r>
      <w:r>
        <w:rPr>
          <w:rFonts w:ascii="Times New Roman"/>
          <w:b w:val="false"/>
          <w:i w:val="false"/>
          <w:color w:val="000000"/>
          <w:sz w:val="28"/>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bookmarkEnd w:id="3044"/>
    <w:bookmarkStart w:name="z3295" w:id="3045"/>
    <w:p>
      <w:pPr>
        <w:spacing w:after="0"/>
        <w:ind w:left="0"/>
        <w:jc w:val="both"/>
      </w:pPr>
      <w:r>
        <w:rPr>
          <w:rFonts w:ascii="Times New Roman"/>
          <w:b w:val="false"/>
          <w:i w:val="false"/>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045"/>
    <w:p>
      <w:pPr>
        <w:spacing w:after="0"/>
        <w:ind w:left="0"/>
        <w:jc w:val="both"/>
      </w:pPr>
      <w:r>
        <w:rPr>
          <w:rFonts w:ascii="Times New Roman"/>
          <w:b/>
          <w:i w:val="false"/>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bookmarkStart w:name="z3297" w:id="3046"/>
    <w:p>
      <w:pPr>
        <w:spacing w:after="0"/>
        <w:ind w:left="0"/>
        <w:jc w:val="both"/>
      </w:pPr>
      <w:r>
        <w:rPr>
          <w:rFonts w:ascii="Times New Roman"/>
          <w:b w:val="false"/>
          <w:i w:val="false"/>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46"/>
    <w:bookmarkStart w:name="z3298" w:id="3047"/>
    <w:p>
      <w:pPr>
        <w:spacing w:after="0"/>
        <w:ind w:left="0"/>
        <w:jc w:val="both"/>
      </w:pPr>
      <w:r>
        <w:rPr>
          <w:rFonts w:ascii="Times New Roman"/>
          <w:b w:val="false"/>
          <w:i w:val="false"/>
          <w:color w:val="000000"/>
          <w:sz w:val="28"/>
        </w:rPr>
        <w:t>
      2. Дәрілік заттар мен медициналық бұйымдар:</w:t>
      </w:r>
    </w:p>
    <w:bookmarkEnd w:id="3047"/>
    <w:bookmarkStart w:name="z3299" w:id="3048"/>
    <w:p>
      <w:pPr>
        <w:spacing w:after="0"/>
        <w:ind w:left="0"/>
        <w:jc w:val="both"/>
      </w:pPr>
      <w:r>
        <w:rPr>
          <w:rFonts w:ascii="Times New Roman"/>
          <w:b w:val="false"/>
          <w:i w:val="false"/>
          <w:color w:val="000000"/>
          <w:sz w:val="28"/>
        </w:rPr>
        <w:t>
      1) Қазақстан Республикасының аумағынан шығатын жеке тұлғалардың емделу курсына қажетті мөлшерде өзі пайдалануы үшін;</w:t>
      </w:r>
    </w:p>
    <w:bookmarkEnd w:id="3048"/>
    <w:bookmarkStart w:name="z3300" w:id="3049"/>
    <w:p>
      <w:pPr>
        <w:spacing w:after="0"/>
        <w:ind w:left="0"/>
        <w:jc w:val="both"/>
      </w:pPr>
      <w:r>
        <w:rPr>
          <w:rFonts w:ascii="Times New Roman"/>
          <w:b w:val="false"/>
          <w:i w:val="false"/>
          <w:color w:val="000000"/>
          <w:sz w:val="28"/>
        </w:rPr>
        <w:t>
      2) алғашқы көмек дәрі қобдишасының құрамында;</w:t>
      </w:r>
    </w:p>
    <w:bookmarkEnd w:id="3049"/>
    <w:bookmarkStart w:name="z3301" w:id="3050"/>
    <w:p>
      <w:pPr>
        <w:spacing w:after="0"/>
        <w:ind w:left="0"/>
        <w:jc w:val="both"/>
      </w:pPr>
      <w:r>
        <w:rPr>
          <w:rFonts w:ascii="Times New Roman"/>
          <w:b w:val="false"/>
          <w:i w:val="false"/>
          <w:color w:val="000000"/>
          <w:sz w:val="28"/>
        </w:rPr>
        <w:t>
      3) көрмелер өткізу үшін уәкілетті органның рұқсатымен әкелінген көрмелік үлгілер;</w:t>
      </w:r>
    </w:p>
    <w:bookmarkEnd w:id="3050"/>
    <w:bookmarkStart w:name="z3302" w:id="3051"/>
    <w:p>
      <w:pPr>
        <w:spacing w:after="0"/>
        <w:ind w:left="0"/>
        <w:jc w:val="both"/>
      </w:pPr>
      <w:r>
        <w:rPr>
          <w:rFonts w:ascii="Times New Roman"/>
          <w:b w:val="false"/>
          <w:i w:val="false"/>
          <w:color w:val="000000"/>
          <w:sz w:val="28"/>
        </w:rPr>
        <w:t>
      4) клиникаға дейінгі (клиникалық емес) немесе клиникалық зерттеулер жүргізу үшін әкелінген медициналық бұйымдар;</w:t>
      </w:r>
    </w:p>
    <w:bookmarkEnd w:id="30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уәкілетті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bookmarkStart w:name="z3304" w:id="3052"/>
    <w:p>
      <w:pPr>
        <w:spacing w:after="0"/>
        <w:ind w:left="0"/>
        <w:jc w:val="both"/>
      </w:pPr>
      <w:r>
        <w:rPr>
          <w:rFonts w:ascii="Times New Roman"/>
          <w:b w:val="false"/>
          <w:i w:val="false"/>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bookmarkEnd w:id="3052"/>
    <w:bookmarkStart w:name="z3305" w:id="3053"/>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bookmarkEnd w:id="3053"/>
    <w:bookmarkStart w:name="z3306" w:id="3054"/>
    <w:p>
      <w:pPr>
        <w:spacing w:after="0"/>
        <w:ind w:left="0"/>
        <w:jc w:val="both"/>
      </w:pPr>
      <w:r>
        <w:rPr>
          <w:rFonts w:ascii="Times New Roman"/>
          <w:b w:val="false"/>
          <w:i w:val="false"/>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bookmarkEnd w:id="3054"/>
    <w:bookmarkStart w:name="z3307" w:id="3055"/>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055"/>
    <w:bookmarkStart w:name="z3308" w:id="3056"/>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056"/>
    <w:bookmarkStart w:name="z3309" w:id="3057"/>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057"/>
    <w:p>
      <w:pPr>
        <w:spacing w:after="0"/>
        <w:ind w:left="0"/>
        <w:jc w:val="both"/>
      </w:pPr>
      <w:r>
        <w:rPr>
          <w:rFonts w:ascii="Times New Roman"/>
          <w:b/>
          <w:i w:val="false"/>
          <w:color w:val="000000"/>
          <w:sz w:val="28"/>
        </w:rPr>
        <w:t>256-бап. Медициналық техниканы монтаждау, жөндеу, оған техникалық және метрологиялық қызмет көрсету</w:t>
      </w:r>
    </w:p>
    <w:bookmarkStart w:name="z3311" w:id="3058"/>
    <w:p>
      <w:pPr>
        <w:spacing w:after="0"/>
        <w:ind w:left="0"/>
        <w:jc w:val="both"/>
      </w:pPr>
      <w:r>
        <w:rPr>
          <w:rFonts w:ascii="Times New Roman"/>
          <w:b w:val="false"/>
          <w:i w:val="false"/>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bookmarkEnd w:id="3058"/>
    <w:bookmarkStart w:name="z3312" w:id="3059"/>
    <w:p>
      <w:pPr>
        <w:spacing w:after="0"/>
        <w:ind w:left="0"/>
        <w:jc w:val="both"/>
      </w:pPr>
      <w:r>
        <w:rPr>
          <w:rFonts w:ascii="Times New Roman"/>
          <w:b w:val="false"/>
          <w:i w:val="false"/>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bookmarkEnd w:id="3059"/>
    <w:bookmarkStart w:name="z3313" w:id="3060"/>
    <w:p>
      <w:pPr>
        <w:spacing w:after="0"/>
        <w:ind w:left="0"/>
        <w:jc w:val="both"/>
      </w:pPr>
      <w:r>
        <w:rPr>
          <w:rFonts w:ascii="Times New Roman"/>
          <w:b w:val="false"/>
          <w:i w:val="false"/>
          <w:color w:val="000000"/>
          <w:sz w:val="28"/>
        </w:rPr>
        <w:t>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bookmarkEnd w:id="3060"/>
    <w:bookmarkStart w:name="z3314" w:id="3061"/>
    <w:p>
      <w:pPr>
        <w:spacing w:after="0"/>
        <w:ind w:left="0"/>
        <w:jc w:val="both"/>
      </w:pPr>
      <w:r>
        <w:rPr>
          <w:rFonts w:ascii="Times New Roman"/>
          <w:b w:val="false"/>
          <w:i w:val="false"/>
          <w:color w:val="000000"/>
          <w:sz w:val="28"/>
        </w:rPr>
        <w:t>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bookmarkEnd w:id="3061"/>
    <w:bookmarkStart w:name="z3315" w:id="3062"/>
    <w:p>
      <w:pPr>
        <w:spacing w:after="0"/>
        <w:ind w:left="0"/>
        <w:jc w:val="both"/>
      </w:pPr>
      <w:r>
        <w:rPr>
          <w:rFonts w:ascii="Times New Roman"/>
          <w:b w:val="false"/>
          <w:i w:val="false"/>
          <w:color w:val="000000"/>
          <w:sz w:val="28"/>
        </w:rPr>
        <w:t>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62"/>
    <w:p>
      <w:pPr>
        <w:spacing w:after="0"/>
        <w:ind w:left="0"/>
        <w:jc w:val="both"/>
      </w:pPr>
      <w:r>
        <w:rPr>
          <w:rFonts w:ascii="Times New Roman"/>
          <w:b/>
          <w:i w:val="false"/>
          <w:color w:val="000000"/>
          <w:sz w:val="28"/>
        </w:rPr>
        <w:t>257-бап. Медициналық бұйымдардың тиімділігіне, қауіпсіздігі мен сапасына қойылатын жалпы талаптар</w:t>
      </w:r>
    </w:p>
    <w:bookmarkStart w:name="z3317" w:id="3063"/>
    <w:p>
      <w:pPr>
        <w:spacing w:after="0"/>
        <w:ind w:left="0"/>
        <w:jc w:val="both"/>
      </w:pPr>
      <w:r>
        <w:rPr>
          <w:rFonts w:ascii="Times New Roman"/>
          <w:b w:val="false"/>
          <w:i w:val="false"/>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bookmarkEnd w:id="3063"/>
    <w:bookmarkStart w:name="z3318" w:id="3064"/>
    <w:p>
      <w:pPr>
        <w:spacing w:after="0"/>
        <w:ind w:left="0"/>
        <w:jc w:val="both"/>
      </w:pPr>
      <w:r>
        <w:rPr>
          <w:rFonts w:ascii="Times New Roman"/>
          <w:b w:val="false"/>
          <w:i w:val="false"/>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bookmarkEnd w:id="3064"/>
    <w:bookmarkStart w:name="z3319" w:id="3065"/>
    <w:p>
      <w:pPr>
        <w:spacing w:after="0"/>
        <w:ind w:left="0"/>
        <w:jc w:val="both"/>
      </w:pPr>
      <w:r>
        <w:rPr>
          <w:rFonts w:ascii="Times New Roman"/>
          <w:b w:val="false"/>
          <w:i w:val="false"/>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bookmarkEnd w:id="3065"/>
    <w:bookmarkStart w:name="z3320" w:id="3066"/>
    <w:p>
      <w:pPr>
        <w:spacing w:after="0"/>
        <w:ind w:left="0"/>
        <w:jc w:val="both"/>
      </w:pPr>
      <w:r>
        <w:rPr>
          <w:rFonts w:ascii="Times New Roman"/>
          <w:b w:val="false"/>
          <w:i w:val="false"/>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bookmarkEnd w:id="3066"/>
    <w:bookmarkStart w:name="z3321" w:id="3067"/>
    <w:p>
      <w:pPr>
        <w:spacing w:after="0"/>
        <w:ind w:left="0"/>
        <w:jc w:val="both"/>
      </w:pPr>
      <w:r>
        <w:rPr>
          <w:rFonts w:ascii="Times New Roman"/>
          <w:b w:val="false"/>
          <w:i w:val="false"/>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bookmarkEnd w:id="3067"/>
    <w:p>
      <w:pPr>
        <w:spacing w:after="0"/>
        <w:ind w:left="0"/>
        <w:jc w:val="both"/>
      </w:pPr>
      <w:r>
        <w:rPr>
          <w:rFonts w:ascii="Times New Roman"/>
          <w:b/>
          <w:i w:val="false"/>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bookmarkStart w:name="z3323" w:id="3068"/>
    <w:p>
      <w:pPr>
        <w:spacing w:after="0"/>
        <w:ind w:left="0"/>
        <w:jc w:val="both"/>
      </w:pPr>
      <w:r>
        <w:rPr>
          <w:rFonts w:ascii="Times New Roman"/>
          <w:b w:val="false"/>
          <w:i w:val="false"/>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bookmarkEnd w:id="3068"/>
    <w:bookmarkStart w:name="z3324" w:id="3069"/>
    <w:p>
      <w:pPr>
        <w:spacing w:after="0"/>
        <w:ind w:left="0"/>
        <w:jc w:val="both"/>
      </w:pPr>
      <w:r>
        <w:rPr>
          <w:rFonts w:ascii="Times New Roman"/>
          <w:b w:val="false"/>
          <w:i w:val="false"/>
          <w:color w:val="000000"/>
          <w:sz w:val="28"/>
        </w:rPr>
        <w:t>
      2. Қолданудың ықтимал тәуекелі дәрежесіне қарай медициналық бұйымдарды сыныптау қағидаларын уәкілетті орган бекітеді.</w:t>
      </w:r>
    </w:p>
    <w:bookmarkEnd w:id="3069"/>
    <w:bookmarkStart w:name="z3325" w:id="3070"/>
    <w:p>
      <w:pPr>
        <w:spacing w:after="0"/>
        <w:ind w:left="0"/>
        <w:jc w:val="both"/>
      </w:pPr>
      <w:r>
        <w:rPr>
          <w:rFonts w:ascii="Times New Roman"/>
          <w:b w:val="false"/>
          <w:i w:val="false"/>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bookmarkEnd w:id="3070"/>
    <w:bookmarkStart w:name="z3326" w:id="3071"/>
    <w:p>
      <w:pPr>
        <w:spacing w:after="0"/>
        <w:ind w:left="0"/>
        <w:jc w:val="both"/>
      </w:pPr>
      <w:r>
        <w:rPr>
          <w:rFonts w:ascii="Times New Roman"/>
          <w:b w:val="false"/>
          <w:i w:val="false"/>
          <w:color w:val="000000"/>
          <w:sz w:val="28"/>
        </w:rPr>
        <w:t>
      4. Қазақстан Республикасының медициналық бұйымдар номенклатурасын қалыптастыру және жүргізу тәртібін уәкілетті орган айқындайды.</w:t>
      </w:r>
    </w:p>
    <w:bookmarkEnd w:id="3071"/>
    <w:bookmarkStart w:name="z3327" w:id="3072"/>
    <w:p>
      <w:pPr>
        <w:spacing w:after="0"/>
        <w:ind w:left="0"/>
        <w:jc w:val="both"/>
      </w:pPr>
      <w:r>
        <w:rPr>
          <w:rFonts w:ascii="Times New Roman"/>
          <w:b w:val="false"/>
          <w:i w:val="false"/>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bookmarkEnd w:id="3072"/>
    <w:p>
      <w:pPr>
        <w:spacing w:after="0"/>
        <w:ind w:left="0"/>
        <w:jc w:val="both"/>
      </w:pPr>
      <w:r>
        <w:rPr>
          <w:rFonts w:ascii="Times New Roman"/>
          <w:b/>
          <w:i w:val="false"/>
          <w:color w:val="000000"/>
          <w:sz w:val="28"/>
        </w:rPr>
        <w:t>259-бап. Дәрілік заттар мен медициналық бұйымдарды қолдануды тоқтата тұру, тыйым салу немесе айналыстан алып қою не шектеу</w:t>
      </w:r>
    </w:p>
    <w:bookmarkStart w:name="z3329" w:id="3073"/>
    <w:p>
      <w:pPr>
        <w:spacing w:after="0"/>
        <w:ind w:left="0"/>
        <w:jc w:val="both"/>
      </w:pPr>
      <w:r>
        <w:rPr>
          <w:rFonts w:ascii="Times New Roman"/>
          <w:b w:val="false"/>
          <w:i w:val="false"/>
          <w:color w:val="000000"/>
          <w:sz w:val="28"/>
        </w:rPr>
        <w:t>
      1. Уәкілетті орган:</w:t>
      </w:r>
    </w:p>
    <w:bookmarkEnd w:id="3073"/>
    <w:bookmarkStart w:name="z3330" w:id="3074"/>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3074"/>
    <w:bookmarkStart w:name="z3331" w:id="3075"/>
    <w:p>
      <w:pPr>
        <w:spacing w:after="0"/>
        <w:ind w:left="0"/>
        <w:jc w:val="both"/>
      </w:pPr>
      <w:r>
        <w:rPr>
          <w:rFonts w:ascii="Times New Roman"/>
          <w:b w:val="false"/>
          <w:i w:val="false"/>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bookmarkEnd w:id="3075"/>
    <w:bookmarkStart w:name="z3332" w:id="3076"/>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3076"/>
    <w:bookmarkStart w:name="z3333" w:id="3077"/>
    <w:p>
      <w:pPr>
        <w:spacing w:after="0"/>
        <w:ind w:left="0"/>
        <w:jc w:val="both"/>
      </w:pPr>
      <w:r>
        <w:rPr>
          <w:rFonts w:ascii="Times New Roman"/>
          <w:b w:val="false"/>
          <w:i w:val="false"/>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bookmarkEnd w:id="3077"/>
    <w:bookmarkStart w:name="z3334" w:id="3078"/>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bookmarkEnd w:id="3078"/>
    <w:bookmarkStart w:name="z3335" w:id="3079"/>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bookmarkEnd w:id="3079"/>
    <w:bookmarkStart w:name="z3336" w:id="3080"/>
    <w:p>
      <w:pPr>
        <w:spacing w:after="0"/>
        <w:ind w:left="0"/>
        <w:jc w:val="both"/>
      </w:pPr>
      <w:r>
        <w:rPr>
          <w:rFonts w:ascii="Times New Roman"/>
          <w:b w:val="false"/>
          <w:i w:val="false"/>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bookmarkEnd w:id="3080"/>
    <w:bookmarkStart w:name="z3337" w:id="3081"/>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3081"/>
    <w:bookmarkStart w:name="z3338" w:id="3082"/>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bookmarkEnd w:id="3082"/>
    <w:bookmarkStart w:name="z3339" w:id="3083"/>
    <w:p>
      <w:pPr>
        <w:spacing w:after="0"/>
        <w:ind w:left="0"/>
        <w:jc w:val="both"/>
      </w:pPr>
      <w:r>
        <w:rPr>
          <w:rFonts w:ascii="Times New Roman"/>
          <w:b w:val="false"/>
          <w:i w:val="false"/>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bookmarkEnd w:id="3083"/>
    <w:p>
      <w:pPr>
        <w:spacing w:after="0"/>
        <w:ind w:left="0"/>
        <w:jc w:val="both"/>
      </w:pPr>
      <w:r>
        <w:rPr>
          <w:rFonts w:ascii="Times New Roman"/>
          <w:b/>
          <w:i w:val="false"/>
          <w:color w:val="000000"/>
          <w:sz w:val="28"/>
        </w:rPr>
        <w:t>260-бап. Жалған, контрафактілік дәрілік заттар мен медициналық бұйымдар</w:t>
      </w:r>
    </w:p>
    <w:bookmarkStart w:name="z3341" w:id="3084"/>
    <w:p>
      <w:pPr>
        <w:spacing w:after="0"/>
        <w:ind w:left="0"/>
        <w:jc w:val="both"/>
      </w:pPr>
      <w:r>
        <w:rPr>
          <w:rFonts w:ascii="Times New Roman"/>
          <w:b w:val="false"/>
          <w:i w:val="false"/>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bookmarkEnd w:id="3084"/>
    <w:bookmarkStart w:name="z3342" w:id="3085"/>
    <w:p>
      <w:pPr>
        <w:spacing w:after="0"/>
        <w:ind w:left="0"/>
        <w:jc w:val="both"/>
      </w:pPr>
      <w:r>
        <w:rPr>
          <w:rFonts w:ascii="Times New Roman"/>
          <w:b w:val="false"/>
          <w:i w:val="false"/>
          <w:color w:val="000000"/>
          <w:sz w:val="28"/>
        </w:rPr>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bookmarkEnd w:id="3085"/>
    <w:bookmarkStart w:name="z3343" w:id="3086"/>
    <w:p>
      <w:pPr>
        <w:spacing w:after="0"/>
        <w:ind w:left="0"/>
        <w:jc w:val="both"/>
      </w:pPr>
      <w:r>
        <w:rPr>
          <w:rFonts w:ascii="Times New Roman"/>
          <w:b w:val="false"/>
          <w:i w:val="false"/>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bookmarkEnd w:id="3086"/>
    <w:bookmarkStart w:name="z3344" w:id="3087"/>
    <w:p>
      <w:pPr>
        <w:spacing w:after="0"/>
        <w:ind w:left="0"/>
        <w:jc w:val="both"/>
      </w:pPr>
      <w:r>
        <w:rPr>
          <w:rFonts w:ascii="Times New Roman"/>
          <w:b w:val="false"/>
          <w:i w:val="false"/>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087"/>
    <w:p>
      <w:pPr>
        <w:spacing w:after="0"/>
        <w:ind w:left="0"/>
        <w:jc w:val="both"/>
      </w:pPr>
      <w:r>
        <w:rPr>
          <w:rFonts w:ascii="Times New Roman"/>
          <w:b/>
          <w:i w:val="false"/>
          <w:color w:val="000000"/>
          <w:sz w:val="28"/>
        </w:rPr>
        <w:t>261-бап. Фармакологиялық қадағалау және медициналық бұйымдар қауіпсіздігінің, сапасы мен тиімділігінің мониторингі</w:t>
      </w:r>
    </w:p>
    <w:bookmarkStart w:name="z3346" w:id="3088"/>
    <w:p>
      <w:pPr>
        <w:spacing w:after="0"/>
        <w:ind w:left="0"/>
        <w:jc w:val="both"/>
      </w:pPr>
      <w:r>
        <w:rPr>
          <w:rFonts w:ascii="Times New Roman"/>
          <w:b w:val="false"/>
          <w:i w:val="false"/>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bookmarkEnd w:id="3088"/>
    <w:bookmarkStart w:name="z3347" w:id="3089"/>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bookmarkEnd w:id="3089"/>
    <w:bookmarkStart w:name="z3348" w:id="3090"/>
    <w:p>
      <w:pPr>
        <w:spacing w:after="0"/>
        <w:ind w:left="0"/>
        <w:jc w:val="both"/>
      </w:pPr>
      <w:r>
        <w:rPr>
          <w:rFonts w:ascii="Times New Roman"/>
          <w:b w:val="false"/>
          <w:i w:val="false"/>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bookmarkEnd w:id="3090"/>
    <w:bookmarkStart w:name="z3349" w:id="3091"/>
    <w:p>
      <w:pPr>
        <w:spacing w:after="0"/>
        <w:ind w:left="0"/>
        <w:jc w:val="both"/>
      </w:pPr>
      <w:r>
        <w:rPr>
          <w:rFonts w:ascii="Times New Roman"/>
          <w:b w:val="false"/>
          <w:i w:val="false"/>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bookmarkEnd w:id="3091"/>
    <w:bookmarkStart w:name="z3350" w:id="3092"/>
    <w:p>
      <w:pPr>
        <w:spacing w:after="0"/>
        <w:ind w:left="0"/>
        <w:jc w:val="both"/>
      </w:pPr>
      <w:r>
        <w:rPr>
          <w:rFonts w:ascii="Times New Roman"/>
          <w:b w:val="false"/>
          <w:i w:val="false"/>
          <w:color w:val="000000"/>
          <w:sz w:val="28"/>
        </w:rPr>
        <w:t>
      3. Фармакологиялық қадағалау және медициналық бұйымдардың қауіпсіздігіне, сапасы мен тиімділігіне мониторинг жүргізу тәртібін уәкілетті орган айқындайды.</w:t>
      </w:r>
    </w:p>
    <w:bookmarkEnd w:id="3092"/>
    <w:bookmarkStart w:name="z3351" w:id="3093"/>
    <w:p>
      <w:pPr>
        <w:spacing w:after="0"/>
        <w:ind w:left="0"/>
        <w:jc w:val="both"/>
      </w:pPr>
      <w:r>
        <w:rPr>
          <w:rFonts w:ascii="Times New Roman"/>
          <w:b w:val="false"/>
          <w:i w:val="false"/>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bookmarkEnd w:id="3093"/>
    <w:bookmarkStart w:name="z3352" w:id="3094"/>
    <w:p>
      <w:pPr>
        <w:spacing w:after="0"/>
        <w:ind w:left="0"/>
        <w:jc w:val="both"/>
      </w:pPr>
      <w:r>
        <w:rPr>
          <w:rFonts w:ascii="Times New Roman"/>
          <w:b w:val="false"/>
          <w:i w:val="false"/>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bookmarkEnd w:id="3094"/>
    <w:bookmarkStart w:name="z3353" w:id="3095"/>
    <w:p>
      <w:pPr>
        <w:spacing w:after="0"/>
        <w:ind w:left="0"/>
        <w:jc w:val="both"/>
      </w:pPr>
      <w:r>
        <w:rPr>
          <w:rFonts w:ascii="Times New Roman"/>
          <w:b w:val="false"/>
          <w:i w:val="false"/>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bookmarkEnd w:id="3095"/>
    <w:bookmarkStart w:name="z3354" w:id="3096"/>
    <w:p>
      <w:pPr>
        <w:spacing w:after="0"/>
        <w:ind w:left="0"/>
        <w:jc w:val="both"/>
      </w:pPr>
      <w:r>
        <w:rPr>
          <w:rFonts w:ascii="Times New Roman"/>
          <w:b w:val="false"/>
          <w:i w:val="false"/>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096"/>
    <w:p>
      <w:pPr>
        <w:spacing w:after="0"/>
        <w:ind w:left="0"/>
        <w:jc w:val="both"/>
      </w:pPr>
      <w:r>
        <w:rPr>
          <w:rFonts w:ascii="Times New Roman"/>
          <w:b/>
          <w:i w:val="false"/>
          <w:color w:val="000000"/>
          <w:sz w:val="28"/>
        </w:rPr>
        <w:t>262-бап. Дәрілік заттар мен медициналық бұйымдар туралы ақпарат</w:t>
      </w:r>
    </w:p>
    <w:bookmarkStart w:name="z3356" w:id="3097"/>
    <w:p>
      <w:pPr>
        <w:spacing w:after="0"/>
        <w:ind w:left="0"/>
        <w:jc w:val="both"/>
      </w:pPr>
      <w:r>
        <w:rPr>
          <w:rFonts w:ascii="Times New Roman"/>
          <w:b w:val="false"/>
          <w:i w:val="false"/>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bookmarkEnd w:id="3097"/>
    <w:p>
      <w:pPr>
        <w:spacing w:after="0"/>
        <w:ind w:left="0"/>
        <w:jc w:val="both"/>
      </w:pPr>
      <w:r>
        <w:rPr>
          <w:rFonts w:ascii="Times New Roman"/>
          <w:b/>
          <w:i w:val="false"/>
          <w:color w:val="000000"/>
          <w:sz w:val="28"/>
        </w:rPr>
        <w:t>263-бап. Қазақстандық ұлттық дәрілік формуляр</w:t>
      </w:r>
    </w:p>
    <w:bookmarkStart w:name="z3358" w:id="3098"/>
    <w:p>
      <w:pPr>
        <w:spacing w:after="0"/>
        <w:ind w:left="0"/>
        <w:jc w:val="both"/>
      </w:pPr>
      <w:r>
        <w:rPr>
          <w:rFonts w:ascii="Times New Roman"/>
          <w:b w:val="false"/>
          <w:i w:val="false"/>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bookmarkEnd w:id="3098"/>
    <w:bookmarkStart w:name="z3359" w:id="3099"/>
    <w:p>
      <w:pPr>
        <w:spacing w:after="0"/>
        <w:ind w:left="0"/>
        <w:jc w:val="both"/>
      </w:pPr>
      <w:r>
        <w:rPr>
          <w:rFonts w:ascii="Times New Roman"/>
          <w:b w:val="false"/>
          <w:i w:val="false"/>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bookmarkEnd w:id="3099"/>
    <w:bookmarkStart w:name="z3360" w:id="3100"/>
    <w:p>
      <w:pPr>
        <w:spacing w:after="0"/>
        <w:ind w:left="0"/>
        <w:jc w:val="both"/>
      </w:pPr>
      <w:r>
        <w:rPr>
          <w:rFonts w:ascii="Times New Roman"/>
          <w:b w:val="false"/>
          <w:i w:val="false"/>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bookmarkEnd w:id="3100"/>
    <w:bookmarkStart w:name="z3361" w:id="3101"/>
    <w:p>
      <w:pPr>
        <w:spacing w:after="0"/>
        <w:ind w:left="0"/>
        <w:jc w:val="both"/>
      </w:pPr>
      <w:r>
        <w:rPr>
          <w:rFonts w:ascii="Times New Roman"/>
          <w:b w:val="false"/>
          <w:i w:val="false"/>
          <w:color w:val="000000"/>
          <w:sz w:val="28"/>
        </w:rPr>
        <w:t>
      4. Қазақстандық ұлттық дәрілік формулярды қалыптастыру қағидаларын уәкілетті орган әзірлейді және бекітеді.</w:t>
      </w:r>
    </w:p>
    <w:bookmarkEnd w:id="3101"/>
    <w:p>
      <w:pPr>
        <w:spacing w:after="0"/>
        <w:ind w:left="0"/>
        <w:jc w:val="both"/>
      </w:pPr>
      <w:r>
        <w:rPr>
          <w:rFonts w:ascii="Times New Roman"/>
          <w:b/>
          <w:i w:val="false"/>
          <w:color w:val="000000"/>
          <w:sz w:val="28"/>
        </w:rPr>
        <w:t>264-бап. Дәрілік заттарды ұтымды пайдалану</w:t>
      </w:r>
    </w:p>
    <w:bookmarkStart w:name="z3363" w:id="3102"/>
    <w:p>
      <w:pPr>
        <w:spacing w:after="0"/>
        <w:ind w:left="0"/>
        <w:jc w:val="both"/>
      </w:pPr>
      <w:r>
        <w:rPr>
          <w:rFonts w:ascii="Times New Roman"/>
          <w:b w:val="false"/>
          <w:i w:val="false"/>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bookmarkEnd w:id="3102"/>
    <w:bookmarkStart w:name="z3364" w:id="3103"/>
    <w:p>
      <w:pPr>
        <w:spacing w:after="0"/>
        <w:ind w:left="0"/>
        <w:jc w:val="both"/>
      </w:pPr>
      <w:r>
        <w:rPr>
          <w:rFonts w:ascii="Times New Roman"/>
          <w:b w:val="false"/>
          <w:i w:val="false"/>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айқындайтын тәртіппен жүзеге асырылады.</w:t>
      </w:r>
    </w:p>
    <w:bookmarkEnd w:id="3103"/>
    <w:bookmarkStart w:name="z3365" w:id="3104"/>
    <w:p>
      <w:pPr>
        <w:spacing w:after="0"/>
        <w:ind w:left="0"/>
        <w:jc w:val="both"/>
      </w:pPr>
      <w:r>
        <w:rPr>
          <w:rFonts w:ascii="Times New Roman"/>
          <w:b w:val="false"/>
          <w:i w:val="false"/>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104"/>
    <w:p>
      <w:pPr>
        <w:spacing w:after="0"/>
        <w:ind w:left="0"/>
        <w:jc w:val="both"/>
      </w:pPr>
      <w:r>
        <w:rPr>
          <w:rFonts w:ascii="Times New Roman"/>
          <w:b/>
          <w:i w:val="false"/>
          <w:color w:val="000000"/>
          <w:sz w:val="28"/>
        </w:rPr>
        <w:t>265-бап. Дәрілік заттар мен медициналық бұйымдарды ілгерілету этикасы</w:t>
      </w:r>
    </w:p>
    <w:bookmarkStart w:name="z3367" w:id="3105"/>
    <w:p>
      <w:pPr>
        <w:spacing w:after="0"/>
        <w:ind w:left="0"/>
        <w:jc w:val="both"/>
      </w:pPr>
      <w:r>
        <w:rPr>
          <w:rFonts w:ascii="Times New Roman"/>
          <w:b w:val="false"/>
          <w:i w:val="false"/>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bookmarkEnd w:id="3105"/>
    <w:bookmarkStart w:name="z3368" w:id="3106"/>
    <w:p>
      <w:pPr>
        <w:spacing w:after="0"/>
        <w:ind w:left="0"/>
        <w:jc w:val="both"/>
      </w:pPr>
      <w:r>
        <w:rPr>
          <w:rFonts w:ascii="Times New Roman"/>
          <w:b w:val="false"/>
          <w:i w:val="false"/>
          <w:color w:val="000000"/>
          <w:sz w:val="28"/>
        </w:rPr>
        <w:t>
      2. Дәрілік заттар мен медициналық бұйымдарды ілгерілету этикасы уәкілетті орган айқындайтын тәртіппен жүзеге асырылады.</w:t>
      </w:r>
    </w:p>
    <w:bookmarkEnd w:id="3106"/>
    <w:bookmarkStart w:name="z3369" w:id="3107"/>
    <w:p>
      <w:pPr>
        <w:spacing w:after="0"/>
        <w:ind w:left="0"/>
        <w:jc w:val="both"/>
      </w:pPr>
      <w:r>
        <w:rPr>
          <w:rFonts w:ascii="Times New Roman"/>
          <w:b w:val="false"/>
          <w:i w:val="false"/>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bookmarkEnd w:id="3107"/>
    <w:bookmarkStart w:name="z3370" w:id="3108"/>
    <w:p>
      <w:pPr>
        <w:spacing w:after="0"/>
        <w:ind w:left="0"/>
        <w:jc w:val="both"/>
      </w:pPr>
      <w:r>
        <w:rPr>
          <w:rFonts w:ascii="Times New Roman"/>
          <w:b w:val="false"/>
          <w:i w:val="false"/>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bookmarkEnd w:id="3108"/>
    <w:bookmarkStart w:name="z3371" w:id="3109"/>
    <w:p>
      <w:pPr>
        <w:spacing w:after="0"/>
        <w:ind w:left="0"/>
        <w:jc w:val="both"/>
      </w:pPr>
      <w:r>
        <w:rPr>
          <w:rFonts w:ascii="Times New Roman"/>
          <w:b w:val="false"/>
          <w:i w:val="false"/>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bookmarkEnd w:id="3109"/>
    <w:bookmarkStart w:name="z3372" w:id="3110"/>
    <w:p>
      <w:pPr>
        <w:spacing w:after="0"/>
        <w:ind w:left="0"/>
        <w:jc w:val="both"/>
      </w:pPr>
      <w:r>
        <w:rPr>
          <w:rFonts w:ascii="Times New Roman"/>
          <w:b w:val="false"/>
          <w:i w:val="false"/>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bookmarkEnd w:id="3110"/>
    <w:bookmarkStart w:name="z3373" w:id="3111"/>
    <w:p>
      <w:pPr>
        <w:spacing w:after="0"/>
        <w:ind w:left="0"/>
        <w:jc w:val="both"/>
      </w:pPr>
      <w:r>
        <w:rPr>
          <w:rFonts w:ascii="Times New Roman"/>
          <w:b w:val="false"/>
          <w:i w:val="false"/>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bookmarkEnd w:id="3111"/>
    <w:bookmarkStart w:name="z3374" w:id="3112"/>
    <w:p>
      <w:pPr>
        <w:spacing w:after="0"/>
        <w:ind w:left="0"/>
        <w:jc w:val="both"/>
      </w:pPr>
      <w:r>
        <w:rPr>
          <w:rFonts w:ascii="Times New Roman"/>
          <w:b w:val="false"/>
          <w:i w:val="false"/>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bookmarkEnd w:id="3112"/>
    <w:bookmarkStart w:name="z3375" w:id="3113"/>
    <w:p>
      <w:pPr>
        <w:spacing w:after="0"/>
        <w:ind w:left="0"/>
        <w:jc w:val="left"/>
      </w:pPr>
      <w:r>
        <w:rPr>
          <w:rFonts w:ascii="Times New Roman"/>
          <w:b/>
          <w:i w:val="false"/>
          <w:color w:val="000000"/>
        </w:rPr>
        <w:t xml:space="preserve"> 6-БӨЛІМ. ДЕНСАУЛЫҚ САҚТАУ САЛАСЫНДАҒЫ КАДР САЯСАТЫ</w:t>
      </w:r>
    </w:p>
    <w:bookmarkEnd w:id="3113"/>
    <w:bookmarkStart w:name="z3376" w:id="3114"/>
    <w:p>
      <w:pPr>
        <w:spacing w:after="0"/>
        <w:ind w:left="0"/>
        <w:jc w:val="left"/>
      </w:pPr>
      <w:r>
        <w:rPr>
          <w:rFonts w:ascii="Times New Roman"/>
          <w:b/>
          <w:i w:val="false"/>
          <w:color w:val="000000"/>
        </w:rPr>
        <w:t xml:space="preserve"> 29-тарау. ДЕНСАУЛЫҚ САҚТАУ САЛАСЫНДАҒЫ КАДР РЕСУРСТАРЫ</w:t>
      </w:r>
    </w:p>
    <w:bookmarkEnd w:id="3114"/>
    <w:p>
      <w:pPr>
        <w:spacing w:after="0"/>
        <w:ind w:left="0"/>
        <w:jc w:val="both"/>
      </w:pPr>
      <w:r>
        <w:rPr>
          <w:rFonts w:ascii="Times New Roman"/>
          <w:b/>
          <w:i w:val="false"/>
          <w:color w:val="000000"/>
          <w:sz w:val="28"/>
        </w:rPr>
        <w:t>266-бап. Денсаулық сақтау саласындағы кадр ресурстарын ұлттық есепке алу жүйесі</w:t>
      </w:r>
    </w:p>
    <w:bookmarkStart w:name="z3378" w:id="3115"/>
    <w:p>
      <w:pPr>
        <w:spacing w:after="0"/>
        <w:ind w:left="0"/>
        <w:jc w:val="both"/>
      </w:pPr>
      <w:r>
        <w:rPr>
          <w:rFonts w:ascii="Times New Roman"/>
          <w:b w:val="false"/>
          <w:i w:val="false"/>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bookmarkEnd w:id="3115"/>
    <w:bookmarkStart w:name="z3379" w:id="3116"/>
    <w:p>
      <w:pPr>
        <w:spacing w:after="0"/>
        <w:ind w:left="0"/>
        <w:jc w:val="both"/>
      </w:pPr>
      <w:r>
        <w:rPr>
          <w:rFonts w:ascii="Times New Roman"/>
          <w:b w:val="false"/>
          <w:i w:val="false"/>
          <w:color w:val="000000"/>
          <w:sz w:val="28"/>
        </w:rPr>
        <w:t xml:space="preserve">
      Денсаулық сақтау саласындағы кадр ресурстарын есепке алу (кәсіптік тіркелімді жүргізу) тәртібін уәкілетті орган айқындайды. </w:t>
      </w:r>
    </w:p>
    <w:bookmarkEnd w:id="3116"/>
    <w:bookmarkStart w:name="z3380" w:id="3117"/>
    <w:p>
      <w:pPr>
        <w:spacing w:after="0"/>
        <w:ind w:left="0"/>
        <w:jc w:val="both"/>
      </w:pPr>
      <w:r>
        <w:rPr>
          <w:rFonts w:ascii="Times New Roman"/>
          <w:b w:val="false"/>
          <w:i w:val="false"/>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bookmarkEnd w:id="3117"/>
    <w:bookmarkStart w:name="z3381" w:id="3118"/>
    <w:p>
      <w:pPr>
        <w:spacing w:after="0"/>
        <w:ind w:left="0"/>
        <w:jc w:val="both"/>
      </w:pPr>
      <w:r>
        <w:rPr>
          <w:rFonts w:ascii="Times New Roman"/>
          <w:b w:val="false"/>
          <w:i w:val="false"/>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bookmarkEnd w:id="3118"/>
    <w:bookmarkStart w:name="z3382" w:id="3119"/>
    <w:p>
      <w:pPr>
        <w:spacing w:after="0"/>
        <w:ind w:left="0"/>
        <w:jc w:val="both"/>
      </w:pPr>
      <w:r>
        <w:rPr>
          <w:rFonts w:ascii="Times New Roman"/>
          <w:b w:val="false"/>
          <w:i w:val="false"/>
          <w:color w:val="000000"/>
          <w:sz w:val="28"/>
        </w:rPr>
        <w:t>
      4. Денсаулық сақтау саласындағы кадр ресурстары жөніндегі ұлттық үйлестірушіні уәкілетті орган айқындайды.</w:t>
      </w:r>
    </w:p>
    <w:bookmarkEnd w:id="3119"/>
    <w:p>
      <w:pPr>
        <w:spacing w:after="0"/>
        <w:ind w:left="0"/>
        <w:jc w:val="both"/>
      </w:pPr>
      <w:r>
        <w:rPr>
          <w:rFonts w:ascii="Times New Roman"/>
          <w:b/>
          <w:i w:val="false"/>
          <w:color w:val="000000"/>
          <w:sz w:val="28"/>
        </w:rPr>
        <w:t>267-бап. Денсаулық сақтау саласындағы салалық біліктілік жүйесінің ерекшеліктері</w:t>
      </w:r>
    </w:p>
    <w:bookmarkStart w:name="z3384" w:id="3120"/>
    <w:p>
      <w:pPr>
        <w:spacing w:after="0"/>
        <w:ind w:left="0"/>
        <w:jc w:val="both"/>
      </w:pPr>
      <w:r>
        <w:rPr>
          <w:rFonts w:ascii="Times New Roman"/>
          <w:b w:val="false"/>
          <w:i w:val="false"/>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bookmarkEnd w:id="3120"/>
    <w:bookmarkStart w:name="z3385" w:id="3121"/>
    <w:p>
      <w:pPr>
        <w:spacing w:after="0"/>
        <w:ind w:left="0"/>
        <w:jc w:val="both"/>
      </w:pPr>
      <w:r>
        <w:rPr>
          <w:rFonts w:ascii="Times New Roman"/>
          <w:b w:val="false"/>
          <w:i w:val="false"/>
          <w:color w:val="000000"/>
          <w:sz w:val="28"/>
        </w:rPr>
        <w:t>
      1) денсаулық сақтау саласындағы салалық біліктілік шеңбері;</w:t>
      </w:r>
    </w:p>
    <w:bookmarkEnd w:id="3121"/>
    <w:bookmarkStart w:name="z3386" w:id="3122"/>
    <w:p>
      <w:pPr>
        <w:spacing w:after="0"/>
        <w:ind w:left="0"/>
        <w:jc w:val="both"/>
      </w:pPr>
      <w:r>
        <w:rPr>
          <w:rFonts w:ascii="Times New Roman"/>
          <w:b w:val="false"/>
          <w:i w:val="false"/>
          <w:color w:val="000000"/>
          <w:sz w:val="28"/>
        </w:rPr>
        <w:t>
      2) денсаулық сақтау саласындағы кәсіптік стандарттар;</w:t>
      </w:r>
    </w:p>
    <w:bookmarkEnd w:id="3122"/>
    <w:bookmarkStart w:name="z3387" w:id="3123"/>
    <w:p>
      <w:pPr>
        <w:spacing w:after="0"/>
        <w:ind w:left="0"/>
        <w:jc w:val="both"/>
      </w:pPr>
      <w:r>
        <w:rPr>
          <w:rFonts w:ascii="Times New Roman"/>
          <w:b w:val="false"/>
          <w:i w:val="false"/>
          <w:color w:val="000000"/>
          <w:sz w:val="28"/>
        </w:rPr>
        <w:t>
      3) денсаулық сақтау саласындағы мемлекеттік жалпыға міндетті білім беру стандарттары;</w:t>
      </w:r>
    </w:p>
    <w:bookmarkEnd w:id="3123"/>
    <w:bookmarkStart w:name="z3388" w:id="3124"/>
    <w:p>
      <w:pPr>
        <w:spacing w:after="0"/>
        <w:ind w:left="0"/>
        <w:jc w:val="both"/>
      </w:pPr>
      <w:r>
        <w:rPr>
          <w:rFonts w:ascii="Times New Roman"/>
          <w:b w:val="false"/>
          <w:i w:val="false"/>
          <w:color w:val="000000"/>
          <w:sz w:val="28"/>
        </w:rPr>
        <w:t>
      4) денсаулық сақтау саласындағы мамандарды сертификаттау;</w:t>
      </w:r>
    </w:p>
    <w:bookmarkEnd w:id="3124"/>
    <w:bookmarkStart w:name="z3389" w:id="3125"/>
    <w:p>
      <w:pPr>
        <w:spacing w:after="0"/>
        <w:ind w:left="0"/>
        <w:jc w:val="both"/>
      </w:pPr>
      <w:r>
        <w:rPr>
          <w:rFonts w:ascii="Times New Roman"/>
          <w:b w:val="false"/>
          <w:i w:val="false"/>
          <w:color w:val="000000"/>
          <w:sz w:val="28"/>
        </w:rPr>
        <w:t>
      5) денсаулық сақтау қызметкерлерін үздіксіз кәсіптік дамыту жүйесі.</w:t>
      </w:r>
    </w:p>
    <w:bookmarkEnd w:id="3125"/>
    <w:bookmarkStart w:name="z3390" w:id="3126"/>
    <w:p>
      <w:pPr>
        <w:spacing w:after="0"/>
        <w:ind w:left="0"/>
        <w:jc w:val="both"/>
      </w:pPr>
      <w:r>
        <w:rPr>
          <w:rFonts w:ascii="Times New Roman"/>
          <w:b w:val="false"/>
          <w:i w:val="false"/>
          <w:color w:val="000000"/>
          <w:sz w:val="28"/>
        </w:rPr>
        <w:t>
      2. Денсаулық сақтау саласындағы кәсіптік стандарттар медицина және фармацевтика мамандықтары бойынша әзірленеді.</w:t>
      </w:r>
    </w:p>
    <w:bookmarkEnd w:id="3126"/>
    <w:p>
      <w:pPr>
        <w:spacing w:after="0"/>
        <w:ind w:left="0"/>
        <w:jc w:val="both"/>
      </w:pPr>
      <w:r>
        <w:rPr>
          <w:rFonts w:ascii="Times New Roman"/>
          <w:b/>
          <w:i w:val="false"/>
          <w:color w:val="000000"/>
          <w:sz w:val="28"/>
        </w:rPr>
        <w:t>268-бап. Денсаулық сақтау саласындағы кадр саясатын іске асыру қағидаттары</w:t>
      </w:r>
    </w:p>
    <w:bookmarkStart w:name="z3392" w:id="3127"/>
    <w:p>
      <w:pPr>
        <w:spacing w:after="0"/>
        <w:ind w:left="0"/>
        <w:jc w:val="both"/>
      </w:pPr>
      <w:r>
        <w:rPr>
          <w:rFonts w:ascii="Times New Roman"/>
          <w:b w:val="false"/>
          <w:i w:val="false"/>
          <w:color w:val="000000"/>
          <w:sz w:val="28"/>
        </w:rPr>
        <w:t>
      1. Денсаулық сақтау саласындағы кадр саясатын іске асыру мынадай қағидаттарға негізделеді:</w:t>
      </w:r>
    </w:p>
    <w:bookmarkEnd w:id="3127"/>
    <w:bookmarkStart w:name="z3393" w:id="3128"/>
    <w:p>
      <w:pPr>
        <w:spacing w:after="0"/>
        <w:ind w:left="0"/>
        <w:jc w:val="both"/>
      </w:pPr>
      <w:r>
        <w:rPr>
          <w:rFonts w:ascii="Times New Roman"/>
          <w:b w:val="false"/>
          <w:i w:val="false"/>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bookmarkEnd w:id="3128"/>
    <w:bookmarkStart w:name="z3394" w:id="3129"/>
    <w:p>
      <w:pPr>
        <w:spacing w:after="0"/>
        <w:ind w:left="0"/>
        <w:jc w:val="both"/>
      </w:pPr>
      <w:r>
        <w:rPr>
          <w:rFonts w:ascii="Times New Roman"/>
          <w:b w:val="false"/>
          <w:i w:val="false"/>
          <w:color w:val="000000"/>
          <w:sz w:val="28"/>
        </w:rPr>
        <w:t>
      2) саланың нақты қажеттіліктерін қанағаттандыру мақсатында денсаулық сақтау саласындағы кадр ресурстарын реттеу;</w:t>
      </w:r>
    </w:p>
    <w:bookmarkEnd w:id="3129"/>
    <w:bookmarkStart w:name="z3395" w:id="3130"/>
    <w:p>
      <w:pPr>
        <w:spacing w:after="0"/>
        <w:ind w:left="0"/>
        <w:jc w:val="both"/>
      </w:pPr>
      <w:r>
        <w:rPr>
          <w:rFonts w:ascii="Times New Roman"/>
          <w:b w:val="false"/>
          <w:i w:val="false"/>
          <w:color w:val="000000"/>
          <w:sz w:val="28"/>
        </w:rPr>
        <w:t>
      3) денсаулық сақтау саласындағы кадр ресурстарын оқытуды (даярлауды) бақылау және оның жүзеге асырылуына жәрдемдесу;</w:t>
      </w:r>
    </w:p>
    <w:bookmarkEnd w:id="3130"/>
    <w:bookmarkStart w:name="z3396" w:id="3131"/>
    <w:p>
      <w:pPr>
        <w:spacing w:after="0"/>
        <w:ind w:left="0"/>
        <w:jc w:val="both"/>
      </w:pPr>
      <w:r>
        <w:rPr>
          <w:rFonts w:ascii="Times New Roman"/>
          <w:b w:val="false"/>
          <w:i w:val="false"/>
          <w:color w:val="000000"/>
          <w:sz w:val="28"/>
        </w:rPr>
        <w:t>
      4) денсаулық сақтау саласындағы кадр ресурстарының әлеуетін ұтымды және тиімді іске асыру;</w:t>
      </w:r>
    </w:p>
    <w:bookmarkEnd w:id="3131"/>
    <w:bookmarkStart w:name="z3397" w:id="3132"/>
    <w:p>
      <w:pPr>
        <w:spacing w:after="0"/>
        <w:ind w:left="0"/>
        <w:jc w:val="both"/>
      </w:pPr>
      <w:r>
        <w:rPr>
          <w:rFonts w:ascii="Times New Roman"/>
          <w:b w:val="false"/>
          <w:i w:val="false"/>
          <w:color w:val="000000"/>
          <w:sz w:val="28"/>
        </w:rPr>
        <w:t xml:space="preserve">
      5) денсаулық сақтау саласындағы әкімшілік кадр ресурстарының мәртебесін нығайту; </w:t>
      </w:r>
    </w:p>
    <w:bookmarkEnd w:id="3132"/>
    <w:bookmarkStart w:name="z3398" w:id="3133"/>
    <w:p>
      <w:pPr>
        <w:spacing w:after="0"/>
        <w:ind w:left="0"/>
        <w:jc w:val="both"/>
      </w:pPr>
      <w:r>
        <w:rPr>
          <w:rFonts w:ascii="Times New Roman"/>
          <w:b w:val="false"/>
          <w:i w:val="false"/>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bookmarkEnd w:id="3133"/>
    <w:bookmarkStart w:name="z3399" w:id="3134"/>
    <w:p>
      <w:pPr>
        <w:spacing w:after="0"/>
        <w:ind w:left="0"/>
        <w:jc w:val="both"/>
      </w:pPr>
      <w:r>
        <w:rPr>
          <w:rFonts w:ascii="Times New Roman"/>
          <w:b w:val="false"/>
          <w:i w:val="false"/>
          <w:color w:val="000000"/>
          <w:sz w:val="28"/>
        </w:rPr>
        <w:t>
      7) денсаулық сақтау саласындағы кадр ресурстарын даярлау бағдарламаларын үздіксіз жетілдіру;</w:t>
      </w:r>
    </w:p>
    <w:bookmarkEnd w:id="3134"/>
    <w:bookmarkStart w:name="z3400" w:id="3135"/>
    <w:p>
      <w:pPr>
        <w:spacing w:after="0"/>
        <w:ind w:left="0"/>
        <w:jc w:val="both"/>
      </w:pPr>
      <w:r>
        <w:rPr>
          <w:rFonts w:ascii="Times New Roman"/>
          <w:b w:val="false"/>
          <w:i w:val="false"/>
          <w:color w:val="000000"/>
          <w:sz w:val="28"/>
        </w:rPr>
        <w:t>
      8) денсаулық сақтау саласындағы кадр ресурстарының білімін, құзыреттіліктерін, кәсіптік даярлығын тәуелсіз бағалау;</w:t>
      </w:r>
    </w:p>
    <w:bookmarkEnd w:id="3135"/>
    <w:bookmarkStart w:name="z3401" w:id="3136"/>
    <w:p>
      <w:pPr>
        <w:spacing w:after="0"/>
        <w:ind w:left="0"/>
        <w:jc w:val="both"/>
      </w:pPr>
      <w:r>
        <w:rPr>
          <w:rFonts w:ascii="Times New Roman"/>
          <w:b w:val="false"/>
          <w:i w:val="false"/>
          <w:color w:val="000000"/>
          <w:sz w:val="28"/>
        </w:rPr>
        <w:t>
      9) кәсіптік медицина қауымдастықтарын дамыту;</w:t>
      </w:r>
    </w:p>
    <w:bookmarkEnd w:id="3136"/>
    <w:bookmarkStart w:name="z3402" w:id="3137"/>
    <w:p>
      <w:pPr>
        <w:spacing w:after="0"/>
        <w:ind w:left="0"/>
        <w:jc w:val="both"/>
      </w:pPr>
      <w:r>
        <w:rPr>
          <w:rFonts w:ascii="Times New Roman"/>
          <w:b w:val="false"/>
          <w:i w:val="false"/>
          <w:color w:val="000000"/>
          <w:sz w:val="28"/>
        </w:rPr>
        <w:t>
      10) медицина қызметкерлерінің әлеуметтік қорғалуы;</w:t>
      </w:r>
    </w:p>
    <w:bookmarkEnd w:id="3137"/>
    <w:bookmarkStart w:name="z3403" w:id="3138"/>
    <w:p>
      <w:pPr>
        <w:spacing w:after="0"/>
        <w:ind w:left="0"/>
        <w:jc w:val="both"/>
      </w:pPr>
      <w:r>
        <w:rPr>
          <w:rFonts w:ascii="Times New Roman"/>
          <w:b w:val="false"/>
          <w:i w:val="false"/>
          <w:color w:val="000000"/>
          <w:sz w:val="28"/>
        </w:rPr>
        <w:t>
      11) денсаулық сақтау саласындағы қажетті кадр ресурстарының қолжетімділігі;</w:t>
      </w:r>
    </w:p>
    <w:bookmarkEnd w:id="3138"/>
    <w:bookmarkStart w:name="z3404" w:id="3139"/>
    <w:p>
      <w:pPr>
        <w:spacing w:after="0"/>
        <w:ind w:left="0"/>
        <w:jc w:val="both"/>
      </w:pPr>
      <w:r>
        <w:rPr>
          <w:rFonts w:ascii="Times New Roman"/>
          <w:b w:val="false"/>
          <w:i w:val="false"/>
          <w:color w:val="000000"/>
          <w:sz w:val="28"/>
        </w:rPr>
        <w:t>
      12) қызметкерлердің тиісті құзыреттілігі мен дағдыларын қалыптастыру;</w:t>
      </w:r>
    </w:p>
    <w:bookmarkEnd w:id="3139"/>
    <w:bookmarkStart w:name="z3405" w:id="3140"/>
    <w:p>
      <w:pPr>
        <w:spacing w:after="0"/>
        <w:ind w:left="0"/>
        <w:jc w:val="both"/>
      </w:pPr>
      <w:r>
        <w:rPr>
          <w:rFonts w:ascii="Times New Roman"/>
          <w:b w:val="false"/>
          <w:i w:val="false"/>
          <w:color w:val="000000"/>
          <w:sz w:val="28"/>
        </w:rPr>
        <w:t>
      13) үздіксіз кәсіптік даму (өмір бойы білім алу);</w:t>
      </w:r>
    </w:p>
    <w:bookmarkEnd w:id="3140"/>
    <w:bookmarkStart w:name="z3406" w:id="3141"/>
    <w:p>
      <w:pPr>
        <w:spacing w:after="0"/>
        <w:ind w:left="0"/>
        <w:jc w:val="both"/>
      </w:pPr>
      <w:r>
        <w:rPr>
          <w:rFonts w:ascii="Times New Roman"/>
          <w:b w:val="false"/>
          <w:i w:val="false"/>
          <w:color w:val="000000"/>
          <w:sz w:val="28"/>
        </w:rPr>
        <w:t>
      14) денсаулық сақтау саласындағы кадр ресурстарының өнімділігін арттыру;</w:t>
      </w:r>
    </w:p>
    <w:bookmarkEnd w:id="3141"/>
    <w:bookmarkStart w:name="z3407" w:id="3142"/>
    <w:p>
      <w:pPr>
        <w:spacing w:after="0"/>
        <w:ind w:left="0"/>
        <w:jc w:val="both"/>
      </w:pPr>
      <w:r>
        <w:rPr>
          <w:rFonts w:ascii="Times New Roman"/>
          <w:b w:val="false"/>
          <w:i w:val="false"/>
          <w:color w:val="000000"/>
          <w:sz w:val="28"/>
        </w:rPr>
        <w:t>
      15) әлеуметтік тұрғыдан танылу.</w:t>
      </w:r>
    </w:p>
    <w:bookmarkEnd w:id="3142"/>
    <w:bookmarkStart w:name="z3408" w:id="3143"/>
    <w:p>
      <w:pPr>
        <w:spacing w:after="0"/>
        <w:ind w:left="0"/>
        <w:jc w:val="both"/>
      </w:pPr>
      <w:r>
        <w:rPr>
          <w:rFonts w:ascii="Times New Roman"/>
          <w:b w:val="false"/>
          <w:i w:val="false"/>
          <w:color w:val="000000"/>
          <w:sz w:val="28"/>
        </w:rPr>
        <w:t>
      2. Денсаулық сақтау саласындағы кадр саясатын:</w:t>
      </w:r>
    </w:p>
    <w:bookmarkEnd w:id="3143"/>
    <w:bookmarkStart w:name="z3409" w:id="3144"/>
    <w:p>
      <w:pPr>
        <w:spacing w:after="0"/>
        <w:ind w:left="0"/>
        <w:jc w:val="both"/>
      </w:pPr>
      <w:r>
        <w:rPr>
          <w:rFonts w:ascii="Times New Roman"/>
          <w:b w:val="false"/>
          <w:i w:val="false"/>
          <w:color w:val="000000"/>
          <w:sz w:val="28"/>
        </w:rPr>
        <w:t>
      1) республикалық деңгейде - денсаулық сақтау саласындағы кадр ресурстарын ұлттық басқару саясатын бекітетін уәкілетті орган;</w:t>
      </w:r>
    </w:p>
    <w:bookmarkEnd w:id="3144"/>
    <w:bookmarkStart w:name="z3410" w:id="3145"/>
    <w:p>
      <w:pPr>
        <w:spacing w:after="0"/>
        <w:ind w:left="0"/>
        <w:jc w:val="both"/>
      </w:pPr>
      <w:r>
        <w:rPr>
          <w:rFonts w:ascii="Times New Roman"/>
          <w:b w:val="false"/>
          <w:i w:val="false"/>
          <w:color w:val="000000"/>
          <w:sz w:val="28"/>
        </w:rPr>
        <w:t>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bookmarkEnd w:id="3145"/>
    <w:bookmarkStart w:name="z3411" w:id="3146"/>
    <w:p>
      <w:pPr>
        <w:spacing w:after="0"/>
        <w:ind w:left="0"/>
        <w:jc w:val="both"/>
      </w:pPr>
      <w:r>
        <w:rPr>
          <w:rFonts w:ascii="Times New Roman"/>
          <w:b w:val="false"/>
          <w:i w:val="false"/>
          <w:color w:val="000000"/>
          <w:sz w:val="28"/>
        </w:rPr>
        <w:t>
      3) денсаулық сақтау ұйымдары деңгейінде - корпоративтік кадр саясатын іске асыратын денсаулық сақтау ұйымдары қалыптастырады.</w:t>
      </w:r>
    </w:p>
    <w:bookmarkEnd w:id="3146"/>
    <w:bookmarkStart w:name="z3412" w:id="3147"/>
    <w:p>
      <w:pPr>
        <w:spacing w:after="0"/>
        <w:ind w:left="0"/>
        <w:jc w:val="both"/>
      </w:pPr>
      <w:r>
        <w:rPr>
          <w:rFonts w:ascii="Times New Roman"/>
          <w:b w:val="false"/>
          <w:i w:val="false"/>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47"/>
    <w:p>
      <w:pPr>
        <w:spacing w:after="0"/>
        <w:ind w:left="0"/>
        <w:jc w:val="both"/>
      </w:pPr>
      <w:r>
        <w:rPr>
          <w:rFonts w:ascii="Times New Roman"/>
          <w:b/>
          <w:i w:val="false"/>
          <w:color w:val="000000"/>
          <w:sz w:val="28"/>
        </w:rPr>
        <w:t>269-бап. Денсаулық сақтау қызметкерлерін үздіксіз кәсіптік дамыту</w:t>
      </w:r>
    </w:p>
    <w:bookmarkStart w:name="z3414" w:id="3148"/>
    <w:p>
      <w:pPr>
        <w:spacing w:after="0"/>
        <w:ind w:left="0"/>
        <w:jc w:val="both"/>
      </w:pPr>
      <w:r>
        <w:rPr>
          <w:rFonts w:ascii="Times New Roman"/>
          <w:b w:val="false"/>
          <w:i w:val="false"/>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bookmarkEnd w:id="3148"/>
    <w:bookmarkStart w:name="z3415" w:id="3149"/>
    <w:p>
      <w:pPr>
        <w:spacing w:after="0"/>
        <w:ind w:left="0"/>
        <w:jc w:val="both"/>
      </w:pPr>
      <w:r>
        <w:rPr>
          <w:rFonts w:ascii="Times New Roman"/>
          <w:b w:val="false"/>
          <w:i w:val="false"/>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bookmarkEnd w:id="3149"/>
    <w:bookmarkStart w:name="z3416" w:id="3150"/>
    <w:p>
      <w:pPr>
        <w:spacing w:after="0"/>
        <w:ind w:left="0"/>
        <w:jc w:val="both"/>
      </w:pPr>
      <w:r>
        <w:rPr>
          <w:rFonts w:ascii="Times New Roman"/>
          <w:b w:val="false"/>
          <w:i w:val="false"/>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bookmarkEnd w:id="3150"/>
    <w:bookmarkStart w:name="z3417" w:id="3151"/>
    <w:p>
      <w:pPr>
        <w:spacing w:after="0"/>
        <w:ind w:left="0"/>
        <w:jc w:val="both"/>
      </w:pPr>
      <w:r>
        <w:rPr>
          <w:rFonts w:ascii="Times New Roman"/>
          <w:b w:val="false"/>
          <w:i w:val="false"/>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bookmarkEnd w:id="3151"/>
    <w:bookmarkStart w:name="z3418" w:id="3152"/>
    <w:p>
      <w:pPr>
        <w:spacing w:after="0"/>
        <w:ind w:left="0"/>
        <w:jc w:val="left"/>
      </w:pPr>
      <w:r>
        <w:rPr>
          <w:rFonts w:ascii="Times New Roman"/>
          <w:b/>
          <w:i w:val="false"/>
          <w:color w:val="000000"/>
        </w:rPr>
        <w:t xml:space="preserve"> 30-тарау. МЕДИЦИНА ЖӘНЕ ФАРМАЦЕВТИКА ҚЫЗМЕТКЕРЛЕРІНІҢ МӘРТЕБЕСІ</w:t>
      </w:r>
    </w:p>
    <w:bookmarkEnd w:id="3152"/>
    <w:p>
      <w:pPr>
        <w:spacing w:after="0"/>
        <w:ind w:left="0"/>
        <w:jc w:val="both"/>
      </w:pPr>
      <w:r>
        <w:rPr>
          <w:rFonts w:ascii="Times New Roman"/>
          <w:b/>
          <w:i w:val="false"/>
          <w:color w:val="000000"/>
          <w:sz w:val="28"/>
        </w:rPr>
        <w:t>270-бап. Медицина және фармацевтика қызметкерлерінің мәртебесі және олардың құқықтары</w:t>
      </w:r>
    </w:p>
    <w:bookmarkStart w:name="z3420" w:id="3153"/>
    <w:p>
      <w:pPr>
        <w:spacing w:after="0"/>
        <w:ind w:left="0"/>
        <w:jc w:val="both"/>
      </w:pPr>
      <w:r>
        <w:rPr>
          <w:rFonts w:ascii="Times New Roman"/>
          <w:b w:val="false"/>
          <w:i w:val="false"/>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bookmarkEnd w:id="3153"/>
    <w:bookmarkStart w:name="z3421" w:id="3154"/>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bookmarkEnd w:id="3154"/>
    <w:bookmarkStart w:name="z3422" w:id="3155"/>
    <w:p>
      <w:pPr>
        <w:spacing w:after="0"/>
        <w:ind w:left="0"/>
        <w:jc w:val="both"/>
      </w:pPr>
      <w:r>
        <w:rPr>
          <w:rFonts w:ascii="Times New Roman"/>
          <w:b w:val="false"/>
          <w:i w:val="false"/>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bookmarkEnd w:id="3155"/>
    <w:bookmarkStart w:name="z3423" w:id="3156"/>
    <w:p>
      <w:pPr>
        <w:spacing w:after="0"/>
        <w:ind w:left="0"/>
        <w:jc w:val="both"/>
      </w:pPr>
      <w:r>
        <w:rPr>
          <w:rFonts w:ascii="Times New Roman"/>
          <w:b w:val="false"/>
          <w:i w:val="false"/>
          <w:color w:val="000000"/>
          <w:sz w:val="28"/>
        </w:rPr>
        <w:t>
      3) біліктілік деңгейіне сәйкес келетін еңбегіне ақы төленуге;</w:t>
      </w:r>
    </w:p>
    <w:bookmarkEnd w:id="3156"/>
    <w:bookmarkStart w:name="z3424" w:id="3157"/>
    <w:p>
      <w:pPr>
        <w:spacing w:after="0"/>
        <w:ind w:left="0"/>
        <w:jc w:val="both"/>
      </w:pPr>
      <w:r>
        <w:rPr>
          <w:rFonts w:ascii="Times New Roman"/>
          <w:b w:val="false"/>
          <w:i w:val="false"/>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bookmarkEnd w:id="3157"/>
    <w:bookmarkStart w:name="z3425" w:id="3158"/>
    <w:p>
      <w:pPr>
        <w:spacing w:after="0"/>
        <w:ind w:left="0"/>
        <w:jc w:val="both"/>
      </w:pPr>
      <w:r>
        <w:rPr>
          <w:rFonts w:ascii="Times New Roman"/>
          <w:b w:val="false"/>
          <w:i w:val="false"/>
          <w:color w:val="000000"/>
          <w:sz w:val="28"/>
        </w:rPr>
        <w:t>
      5) кәсіптік бірлестіктер құруға және оларға қатысуға;</w:t>
      </w:r>
    </w:p>
    <w:bookmarkEnd w:id="3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 тармақша жаңа редакцияда көзделген – ҚР 03.01.2022 </w:t>
      </w:r>
      <w:r>
        <w:rPr>
          <w:rFonts w:ascii="Times New Roman"/>
          <w:b w:val="false"/>
          <w:i w:val="false"/>
          <w:color w:val="ff0000"/>
          <w:sz w:val="28"/>
        </w:rPr>
        <w:t>№ 101-VII</w:t>
      </w:r>
      <w:r>
        <w:rPr>
          <w:rFonts w:ascii="Times New Roman"/>
          <w:b w:val="false"/>
          <w:i w:val="false"/>
          <w:color w:val="ff0000"/>
          <w:sz w:val="28"/>
        </w:rPr>
        <w:t xml:space="preserve"> (01.01.2023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bookmarkStart w:name="z3427" w:id="3159"/>
    <w:p>
      <w:pPr>
        <w:spacing w:after="0"/>
        <w:ind w:left="0"/>
        <w:jc w:val="both"/>
      </w:pPr>
      <w:r>
        <w:rPr>
          <w:rFonts w:ascii="Times New Roman"/>
          <w:b w:val="false"/>
          <w:i w:val="false"/>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bookmarkEnd w:id="3159"/>
    <w:bookmarkStart w:name="z3428" w:id="3160"/>
    <w:p>
      <w:pPr>
        <w:spacing w:after="0"/>
        <w:ind w:left="0"/>
        <w:jc w:val="both"/>
      </w:pPr>
      <w:r>
        <w:rPr>
          <w:rFonts w:ascii="Times New Roman"/>
          <w:b w:val="false"/>
          <w:i w:val="false"/>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bookmarkEnd w:id="3160"/>
    <w:bookmarkStart w:name="z3429" w:id="3161"/>
    <w:p>
      <w:pPr>
        <w:spacing w:after="0"/>
        <w:ind w:left="0"/>
        <w:jc w:val="both"/>
      </w:pPr>
      <w:r>
        <w:rPr>
          <w:rFonts w:ascii="Times New Roman"/>
          <w:b w:val="false"/>
          <w:i w:val="false"/>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bookmarkEnd w:id="3161"/>
    <w:bookmarkStart w:name="z3430" w:id="3162"/>
    <w:p>
      <w:pPr>
        <w:spacing w:after="0"/>
        <w:ind w:left="0"/>
        <w:jc w:val="both"/>
      </w:pPr>
      <w:r>
        <w:rPr>
          <w:rFonts w:ascii="Times New Roman"/>
          <w:b w:val="false"/>
          <w:i w:val="false"/>
          <w:color w:val="000000"/>
          <w:sz w:val="28"/>
        </w:rPr>
        <w:t>
      10) жол жүруге байланысты көлік шығыстарының орнын толтыртуға құқығы бар.</w:t>
      </w:r>
    </w:p>
    <w:bookmarkEnd w:id="3162"/>
    <w:bookmarkStart w:name="z3431" w:id="3163"/>
    <w:p>
      <w:pPr>
        <w:spacing w:after="0"/>
        <w:ind w:left="0"/>
        <w:jc w:val="both"/>
      </w:pPr>
      <w:r>
        <w:rPr>
          <w:rFonts w:ascii="Times New Roman"/>
          <w:b w:val="false"/>
          <w:i w:val="false"/>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bookmarkEnd w:id="3163"/>
    <w:bookmarkStart w:name="z3432" w:id="3164"/>
    <w:p>
      <w:pPr>
        <w:spacing w:after="0"/>
        <w:ind w:left="0"/>
        <w:jc w:val="both"/>
      </w:pPr>
      <w:r>
        <w:rPr>
          <w:rFonts w:ascii="Times New Roman"/>
          <w:b w:val="false"/>
          <w:i w:val="false"/>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bookmarkEnd w:id="3164"/>
    <w:bookmarkStart w:name="z3433" w:id="3165"/>
    <w:p>
      <w:pPr>
        <w:spacing w:after="0"/>
        <w:ind w:left="0"/>
        <w:jc w:val="both"/>
      </w:pPr>
      <w:r>
        <w:rPr>
          <w:rFonts w:ascii="Times New Roman"/>
          <w:b w:val="false"/>
          <w:i w:val="false"/>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bookmarkEnd w:id="3165"/>
    <w:bookmarkStart w:name="z3434" w:id="3166"/>
    <w:p>
      <w:pPr>
        <w:spacing w:after="0"/>
        <w:ind w:left="0"/>
        <w:jc w:val="both"/>
      </w:pPr>
      <w:r>
        <w:rPr>
          <w:rFonts w:ascii="Times New Roman"/>
          <w:b w:val="false"/>
          <w:i w:val="false"/>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bookmarkEnd w:id="3166"/>
    <w:bookmarkStart w:name="z3435" w:id="3167"/>
    <w:p>
      <w:pPr>
        <w:spacing w:after="0"/>
        <w:ind w:left="0"/>
        <w:jc w:val="both"/>
      </w:pPr>
      <w:r>
        <w:rPr>
          <w:rFonts w:ascii="Times New Roman"/>
          <w:b w:val="false"/>
          <w:i w:val="false"/>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167"/>
    <w:p>
      <w:pPr>
        <w:spacing w:after="0"/>
        <w:ind w:left="0"/>
        <w:jc w:val="both"/>
      </w:pPr>
      <w:r>
        <w:rPr>
          <w:rFonts w:ascii="Times New Roman"/>
          <w:b w:val="false"/>
          <w:i w:val="false"/>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 енгізілді – ҚР 08.01.2021 </w:t>
      </w:r>
      <w:r>
        <w:rPr>
          <w:rFonts w:ascii="Times New Roman"/>
          <w:b w:val="false"/>
          <w:i w:val="false"/>
          <w:color w:val="000000"/>
          <w:sz w:val="28"/>
        </w:rPr>
        <w:t>№ 410-VI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271-бап. Медицина және фармацевтика қызметкерлерінің міндеттері</w:t>
      </w:r>
    </w:p>
    <w:bookmarkStart w:name="z3438" w:id="3168"/>
    <w:p>
      <w:pPr>
        <w:spacing w:after="0"/>
        <w:ind w:left="0"/>
        <w:jc w:val="both"/>
      </w:pPr>
      <w:r>
        <w:rPr>
          <w:rFonts w:ascii="Times New Roman"/>
          <w:b w:val="false"/>
          <w:i w:val="false"/>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bookmarkEnd w:id="3168"/>
    <w:bookmarkStart w:name="z3439" w:id="3169"/>
    <w:p>
      <w:pPr>
        <w:spacing w:after="0"/>
        <w:ind w:left="0"/>
        <w:jc w:val="both"/>
      </w:pPr>
      <w:r>
        <w:rPr>
          <w:rFonts w:ascii="Times New Roman"/>
          <w:b w:val="false"/>
          <w:i w:val="false"/>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bookmarkEnd w:id="3169"/>
    <w:bookmarkStart w:name="z3440" w:id="3170"/>
    <w:p>
      <w:pPr>
        <w:spacing w:after="0"/>
        <w:ind w:left="0"/>
        <w:jc w:val="both"/>
      </w:pPr>
      <w:r>
        <w:rPr>
          <w:rFonts w:ascii="Times New Roman"/>
          <w:b w:val="false"/>
          <w:i w:val="false"/>
          <w:color w:val="000000"/>
          <w:sz w:val="28"/>
        </w:rPr>
        <w:t>
      2) өзінің біліктілігіне, қызметтік және лауазымдық міндеттеріне сәйкес медициналық көмек көрсетуге;</w:t>
      </w:r>
    </w:p>
    <w:bookmarkEnd w:id="3170"/>
    <w:bookmarkStart w:name="z3441" w:id="3171"/>
    <w:p>
      <w:pPr>
        <w:spacing w:after="0"/>
        <w:ind w:left="0"/>
        <w:jc w:val="both"/>
      </w:pPr>
      <w:r>
        <w:rPr>
          <w:rFonts w:ascii="Times New Roman"/>
          <w:b w:val="false"/>
          <w:i w:val="false"/>
          <w:color w:val="000000"/>
          <w:sz w:val="28"/>
        </w:rPr>
        <w:t>
      3) қажет болған жағдайларда консультация үшін басқа бейіндегі немесе біліктілігі неғұрлым жоғары мамандарды тартуға;</w:t>
      </w:r>
    </w:p>
    <w:bookmarkEnd w:id="3171"/>
    <w:bookmarkStart w:name="z3442" w:id="3172"/>
    <w:p>
      <w:pPr>
        <w:spacing w:after="0"/>
        <w:ind w:left="0"/>
        <w:jc w:val="both"/>
      </w:pPr>
      <w:r>
        <w:rPr>
          <w:rFonts w:ascii="Times New Roman"/>
          <w:b w:val="false"/>
          <w:i w:val="false"/>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bookmarkEnd w:id="3172"/>
    <w:bookmarkStart w:name="z3443" w:id="3173"/>
    <w:p>
      <w:pPr>
        <w:spacing w:after="0"/>
        <w:ind w:left="0"/>
        <w:jc w:val="both"/>
      </w:pPr>
      <w:r>
        <w:rPr>
          <w:rFonts w:ascii="Times New Roman"/>
          <w:b w:val="false"/>
          <w:i w:val="false"/>
          <w:color w:val="000000"/>
          <w:sz w:val="28"/>
        </w:rPr>
        <w:t xml:space="preserve">
      5) кәсіптік деңгейін үздіксіз арттыруға; </w:t>
      </w:r>
    </w:p>
    <w:bookmarkEnd w:id="3173"/>
    <w:bookmarkStart w:name="z3444" w:id="3174"/>
    <w:p>
      <w:pPr>
        <w:spacing w:after="0"/>
        <w:ind w:left="0"/>
        <w:jc w:val="both"/>
      </w:pPr>
      <w:r>
        <w:rPr>
          <w:rFonts w:ascii="Times New Roman"/>
          <w:b w:val="false"/>
          <w:i w:val="false"/>
          <w:color w:val="000000"/>
          <w:sz w:val="28"/>
        </w:rPr>
        <w:t>
      6) Денсаулық сақтау саласындағы кадр ресурстарын ұлттық есепке алу жүйесінде тіркелуге;</w:t>
      </w:r>
    </w:p>
    <w:bookmarkEnd w:id="3174"/>
    <w:bookmarkStart w:name="z3445" w:id="3175"/>
    <w:p>
      <w:pPr>
        <w:spacing w:after="0"/>
        <w:ind w:left="0"/>
        <w:jc w:val="both"/>
      </w:pPr>
      <w:r>
        <w:rPr>
          <w:rFonts w:ascii="Times New Roman"/>
          <w:b w:val="false"/>
          <w:i w:val="false"/>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bookmarkEnd w:id="3175"/>
    <w:bookmarkStart w:name="z3446" w:id="3176"/>
    <w:p>
      <w:pPr>
        <w:spacing w:after="0"/>
        <w:ind w:left="0"/>
        <w:jc w:val="both"/>
      </w:pPr>
      <w:r>
        <w:rPr>
          <w:rFonts w:ascii="Times New Roman"/>
          <w:b w:val="false"/>
          <w:i w:val="false"/>
          <w:color w:val="000000"/>
          <w:sz w:val="28"/>
        </w:rPr>
        <w:t>
      2. Медицина және фармацевтика қызметкерлері, медициналық ұйымдардың басшылары:</w:t>
      </w:r>
    </w:p>
    <w:bookmarkEnd w:id="3176"/>
    <w:bookmarkStart w:name="z3447" w:id="3177"/>
    <w:p>
      <w:pPr>
        <w:spacing w:after="0"/>
        <w:ind w:left="0"/>
        <w:jc w:val="both"/>
      </w:pPr>
      <w:r>
        <w:rPr>
          <w:rFonts w:ascii="Times New Roman"/>
          <w:b w:val="false"/>
          <w:i w:val="false"/>
          <w:color w:val="000000"/>
          <w:sz w:val="28"/>
        </w:rPr>
        <w:t>
      1) дәрілік заттар мен медициналық бұйымдарды жарнамалауға қатысуға;</w:t>
      </w:r>
    </w:p>
    <w:bookmarkEnd w:id="3177"/>
    <w:bookmarkStart w:name="z3448" w:id="3178"/>
    <w:p>
      <w:pPr>
        <w:spacing w:after="0"/>
        <w:ind w:left="0"/>
        <w:jc w:val="both"/>
      </w:pPr>
      <w:r>
        <w:rPr>
          <w:rFonts w:ascii="Times New Roman"/>
          <w:b w:val="false"/>
          <w:i w:val="false"/>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bookmarkEnd w:id="3178"/>
    <w:bookmarkStart w:name="z3449" w:id="3179"/>
    <w:p>
      <w:pPr>
        <w:spacing w:after="0"/>
        <w:ind w:left="0"/>
        <w:jc w:val="both"/>
      </w:pPr>
      <w:r>
        <w:rPr>
          <w:rFonts w:ascii="Times New Roman"/>
          <w:b w:val="false"/>
          <w:i w:val="false"/>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179"/>
    <w:p>
      <w:pPr>
        <w:spacing w:after="0"/>
        <w:ind w:left="0"/>
        <w:jc w:val="both"/>
      </w:pPr>
      <w:r>
        <w:rPr>
          <w:rFonts w:ascii="Times New Roman"/>
          <w:b/>
          <w:i w:val="false"/>
          <w:color w:val="000000"/>
          <w:sz w:val="28"/>
        </w:rPr>
        <w:t>272-бап. Әлеуметтік кепілдіктер. Медицина және фармацевтика қызметкерлерін әлеуметтік қорғау</w:t>
      </w:r>
    </w:p>
    <w:bookmarkStart w:name="z3451" w:id="3180"/>
    <w:p>
      <w:pPr>
        <w:spacing w:after="0"/>
        <w:ind w:left="0"/>
        <w:jc w:val="both"/>
      </w:pPr>
      <w:r>
        <w:rPr>
          <w:rFonts w:ascii="Times New Roman"/>
          <w:b w:val="false"/>
          <w:i w:val="false"/>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bookmarkEnd w:id="3180"/>
    <w:bookmarkStart w:name="z3452" w:id="3181"/>
    <w:p>
      <w:pPr>
        <w:spacing w:after="0"/>
        <w:ind w:left="0"/>
        <w:jc w:val="both"/>
      </w:pPr>
      <w:r>
        <w:rPr>
          <w:rFonts w:ascii="Times New Roman"/>
          <w:b w:val="false"/>
          <w:i w:val="false"/>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bookmarkEnd w:id="3181"/>
    <w:bookmarkStart w:name="z3453" w:id="3182"/>
    <w:p>
      <w:pPr>
        <w:spacing w:after="0"/>
        <w:ind w:left="0"/>
        <w:jc w:val="both"/>
      </w:pPr>
      <w:r>
        <w:rPr>
          <w:rFonts w:ascii="Times New Roman"/>
          <w:b w:val="false"/>
          <w:i w:val="false"/>
          <w:color w:val="000000"/>
          <w:sz w:val="28"/>
        </w:rPr>
        <w:t>
      2) жергілікті атқарушы орган белгілеген тәртіппен жәрдемақылардың міндетті түрде төленуі;</w:t>
      </w:r>
    </w:p>
    <w:bookmarkEnd w:id="3182"/>
    <w:bookmarkStart w:name="z3454" w:id="3183"/>
    <w:p>
      <w:pPr>
        <w:spacing w:after="0"/>
        <w:ind w:left="0"/>
        <w:jc w:val="both"/>
      </w:pPr>
      <w:r>
        <w:rPr>
          <w:rFonts w:ascii="Times New Roman"/>
          <w:b w:val="false"/>
          <w:i w:val="false"/>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bookmarkEnd w:id="3183"/>
    <w:bookmarkStart w:name="z3455" w:id="3184"/>
    <w:p>
      <w:pPr>
        <w:spacing w:after="0"/>
        <w:ind w:left="0"/>
        <w:jc w:val="both"/>
      </w:pPr>
      <w:r>
        <w:rPr>
          <w:rFonts w:ascii="Times New Roman"/>
          <w:b w:val="false"/>
          <w:i w:val="false"/>
          <w:color w:val="000000"/>
          <w:sz w:val="28"/>
        </w:rPr>
        <w:t>
      4) өзге де шаралар.</w:t>
      </w:r>
    </w:p>
    <w:bookmarkEnd w:id="3184"/>
    <w:bookmarkStart w:name="z3456" w:id="3185"/>
    <w:p>
      <w:pPr>
        <w:spacing w:after="0"/>
        <w:ind w:left="0"/>
        <w:jc w:val="both"/>
      </w:pPr>
      <w:r>
        <w:rPr>
          <w:rFonts w:ascii="Times New Roman"/>
          <w:b w:val="false"/>
          <w:i w:val="false"/>
          <w:color w:val="000000"/>
          <w:sz w:val="28"/>
        </w:rPr>
        <w:t>
      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bookmarkEnd w:id="3185"/>
    <w:bookmarkStart w:name="z3457" w:id="3186"/>
    <w:p>
      <w:pPr>
        <w:spacing w:after="0"/>
        <w:ind w:left="0"/>
        <w:jc w:val="both"/>
      </w:pPr>
      <w:r>
        <w:rPr>
          <w:rFonts w:ascii="Times New Roman"/>
          <w:b w:val="false"/>
          <w:i w:val="false"/>
          <w:color w:val="000000"/>
          <w:sz w:val="28"/>
        </w:rPr>
        <w:t>
      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bookmarkEnd w:id="3186"/>
    <w:bookmarkStart w:name="z3458" w:id="3187"/>
    <w:p>
      <w:pPr>
        <w:spacing w:after="0"/>
        <w:ind w:left="0"/>
        <w:jc w:val="both"/>
      </w:pPr>
      <w:r>
        <w:rPr>
          <w:rFonts w:ascii="Times New Roman"/>
          <w:b w:val="false"/>
          <w:i w:val="false"/>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bookmarkEnd w:id="3187"/>
    <w:bookmarkStart w:name="z3459" w:id="3188"/>
    <w:p>
      <w:pPr>
        <w:spacing w:after="0"/>
        <w:ind w:left="0"/>
        <w:jc w:val="both"/>
      </w:pPr>
      <w:r>
        <w:rPr>
          <w:rFonts w:ascii="Times New Roman"/>
          <w:b w:val="false"/>
          <w:i w:val="false"/>
          <w:color w:val="000000"/>
          <w:sz w:val="28"/>
        </w:rPr>
        <w:t>
      5. Медицина немесе фармацевтика қызметкері кәсіптік қызметін жүзеге асырған кезде:</w:t>
      </w:r>
    </w:p>
    <w:bookmarkEnd w:id="3188"/>
    <w:bookmarkStart w:name="z3460" w:id="3189"/>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bookmarkEnd w:id="3189"/>
    <w:bookmarkStart w:name="z3461" w:id="3190"/>
    <w:p>
      <w:pPr>
        <w:spacing w:after="0"/>
        <w:ind w:left="0"/>
        <w:jc w:val="both"/>
      </w:pPr>
      <w:r>
        <w:rPr>
          <w:rFonts w:ascii="Times New Roman"/>
          <w:b w:val="false"/>
          <w:i w:val="false"/>
          <w:color w:val="000000"/>
          <w:sz w:val="28"/>
        </w:rPr>
        <w:t>
      2) одан Қазақстан Республикасының заңнамасында көзделмеген есептілікті не ақпаратты талап етіп алдыруға;</w:t>
      </w:r>
    </w:p>
    <w:bookmarkEnd w:id="3190"/>
    <w:bookmarkStart w:name="z3462" w:id="3191"/>
    <w:p>
      <w:pPr>
        <w:spacing w:after="0"/>
        <w:ind w:left="0"/>
        <w:jc w:val="both"/>
      </w:pPr>
      <w:r>
        <w:rPr>
          <w:rFonts w:ascii="Times New Roman"/>
          <w:b w:val="false"/>
          <w:i w:val="false"/>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191"/>
    <w:p>
      <w:pPr>
        <w:spacing w:after="0"/>
        <w:ind w:left="0"/>
        <w:jc w:val="both"/>
      </w:pPr>
      <w:r>
        <w:rPr>
          <w:rFonts w:ascii="Times New Roman"/>
          <w:b/>
          <w:i w:val="false"/>
          <w:color w:val="000000"/>
          <w:sz w:val="28"/>
        </w:rPr>
        <w:t>273-бап. Медицина қызметкері құпиясы</w:t>
      </w:r>
    </w:p>
    <w:bookmarkStart w:name="z3464" w:id="3192"/>
    <w:p>
      <w:pPr>
        <w:spacing w:after="0"/>
        <w:ind w:left="0"/>
        <w:jc w:val="both"/>
      </w:pPr>
      <w:r>
        <w:rPr>
          <w:rFonts w:ascii="Times New Roman"/>
          <w:b w:val="false"/>
          <w:i w:val="false"/>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bookmarkEnd w:id="3192"/>
    <w:bookmarkStart w:name="z3465" w:id="3193"/>
    <w:p>
      <w:pPr>
        <w:spacing w:after="0"/>
        <w:ind w:left="0"/>
        <w:jc w:val="both"/>
      </w:pPr>
      <w:r>
        <w:rPr>
          <w:rFonts w:ascii="Times New Roman"/>
          <w:b w:val="false"/>
          <w:i w:val="false"/>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bookmarkEnd w:id="3193"/>
    <w:bookmarkStart w:name="z3466" w:id="3194"/>
    <w:p>
      <w:pPr>
        <w:spacing w:after="0"/>
        <w:ind w:left="0"/>
        <w:jc w:val="both"/>
      </w:pPr>
      <w:r>
        <w:rPr>
          <w:rFonts w:ascii="Times New Roman"/>
          <w:b w:val="false"/>
          <w:i w:val="false"/>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bookmarkEnd w:id="3194"/>
    <w:bookmarkStart w:name="z3467" w:id="3195"/>
    <w:p>
      <w:pPr>
        <w:spacing w:after="0"/>
        <w:ind w:left="0"/>
        <w:jc w:val="both"/>
      </w:pPr>
      <w:r>
        <w:rPr>
          <w:rFonts w:ascii="Times New Roman"/>
          <w:b w:val="false"/>
          <w:i w:val="false"/>
          <w:color w:val="000000"/>
          <w:sz w:val="28"/>
        </w:rPr>
        <w:t>
      4. Медицина қызметкері құпиясын құрайтын мәліметтерді адамның келісімінсіз беруге мынадай жағдайларда:</w:t>
      </w:r>
    </w:p>
    <w:bookmarkEnd w:id="3195"/>
    <w:bookmarkStart w:name="z3468" w:id="3196"/>
    <w:p>
      <w:pPr>
        <w:spacing w:after="0"/>
        <w:ind w:left="0"/>
        <w:jc w:val="both"/>
      </w:pPr>
      <w:r>
        <w:rPr>
          <w:rFonts w:ascii="Times New Roman"/>
          <w:b w:val="false"/>
          <w:i w:val="false"/>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bookmarkEnd w:id="3196"/>
    <w:bookmarkStart w:name="z3469" w:id="3197"/>
    <w:p>
      <w:pPr>
        <w:spacing w:after="0"/>
        <w:ind w:left="0"/>
        <w:jc w:val="both"/>
      </w:pPr>
      <w:r>
        <w:rPr>
          <w:rFonts w:ascii="Times New Roman"/>
          <w:b w:val="false"/>
          <w:i w:val="false"/>
          <w:color w:val="000000"/>
          <w:sz w:val="28"/>
        </w:rPr>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bookmarkEnd w:id="3197"/>
    <w:bookmarkStart w:name="z3470" w:id="3198"/>
    <w:p>
      <w:pPr>
        <w:spacing w:after="0"/>
        <w:ind w:left="0"/>
        <w:jc w:val="both"/>
      </w:pPr>
      <w:r>
        <w:rPr>
          <w:rFonts w:ascii="Times New Roman"/>
          <w:b w:val="false"/>
          <w:i w:val="false"/>
          <w:color w:val="000000"/>
          <w:sz w:val="28"/>
        </w:rPr>
        <w:t>
      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bookmarkEnd w:id="3198"/>
    <w:bookmarkStart w:name="z3471" w:id="3199"/>
    <w:p>
      <w:pPr>
        <w:spacing w:after="0"/>
        <w:ind w:left="0"/>
        <w:jc w:val="both"/>
      </w:pPr>
      <w:r>
        <w:rPr>
          <w:rFonts w:ascii="Times New Roman"/>
          <w:b w:val="false"/>
          <w:i w:val="false"/>
          <w:color w:val="000000"/>
          <w:sz w:val="28"/>
        </w:rPr>
        <w:t>
      4) кәмелетке толмаған немесе әрекетке қабілетсіз адамға медициналық көмек көрсету кезінде оның заңды өкіліне хабар беру үшін;</w:t>
      </w:r>
    </w:p>
    <w:bookmarkEnd w:id="3199"/>
    <w:bookmarkStart w:name="z3472" w:id="3200"/>
    <w:p>
      <w:pPr>
        <w:spacing w:after="0"/>
        <w:ind w:left="0"/>
        <w:jc w:val="both"/>
      </w:pPr>
      <w:r>
        <w:rPr>
          <w:rFonts w:ascii="Times New Roman"/>
          <w:b w:val="false"/>
          <w:i w:val="false"/>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bookmarkEnd w:id="3200"/>
    <w:bookmarkStart w:name="z3473" w:id="3201"/>
    <w:p>
      <w:pPr>
        <w:spacing w:after="0"/>
        <w:ind w:left="0"/>
        <w:jc w:val="both"/>
      </w:pPr>
      <w:r>
        <w:rPr>
          <w:rFonts w:ascii="Times New Roman"/>
          <w:b w:val="false"/>
          <w:i w:val="false"/>
          <w:color w:val="000000"/>
          <w:sz w:val="28"/>
        </w:rPr>
        <w:t>
      6) адамның психикалық ауытқушылықтары мен сексуалдық зорлық-зомбылыққа бейімділігі анықталған кезде;</w:t>
      </w:r>
    </w:p>
    <w:bookmarkEnd w:id="3201"/>
    <w:bookmarkStart w:name="z3474" w:id="3202"/>
    <w:p>
      <w:pPr>
        <w:spacing w:after="0"/>
        <w:ind w:left="0"/>
        <w:jc w:val="both"/>
      </w:pPr>
      <w:r>
        <w:rPr>
          <w:rFonts w:ascii="Times New Roman"/>
          <w:b w:val="false"/>
          <w:i w:val="false"/>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bookmarkEnd w:id="3202"/>
    <w:bookmarkStart w:name="z3475" w:id="3203"/>
    <w:p>
      <w:pPr>
        <w:spacing w:after="0"/>
        <w:ind w:left="0"/>
        <w:jc w:val="both"/>
      </w:pPr>
      <w:r>
        <w:rPr>
          <w:rFonts w:ascii="Times New Roman"/>
          <w:b w:val="false"/>
          <w:i w:val="false"/>
          <w:color w:val="000000"/>
          <w:sz w:val="28"/>
        </w:rPr>
        <w:t xml:space="preserve">
      8) "Прокуратура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прокуратура органдары тексерулер жүргізу кезінде;</w:t>
      </w:r>
    </w:p>
    <w:bookmarkEnd w:id="3203"/>
    <w:bookmarkStart w:name="z3476" w:id="3204"/>
    <w:p>
      <w:pPr>
        <w:spacing w:after="0"/>
        <w:ind w:left="0"/>
        <w:jc w:val="both"/>
      </w:pPr>
      <w:r>
        <w:rPr>
          <w:rFonts w:ascii="Times New Roman"/>
          <w:b w:val="false"/>
          <w:i w:val="false"/>
          <w:color w:val="000000"/>
          <w:sz w:val="28"/>
        </w:rPr>
        <w:t>
      9) қарсы барлау қызметінің міндеттерін шешу мақсатында арнаулы мемлекеттік органдардың сұрау салуы бойынша жол беріледі.</w:t>
      </w:r>
    </w:p>
    <w:bookmarkEnd w:id="3204"/>
    <w:bookmarkStart w:name="z3477" w:id="3205"/>
    <w:p>
      <w:pPr>
        <w:spacing w:after="0"/>
        <w:ind w:left="0"/>
        <w:jc w:val="both"/>
      </w:pPr>
      <w:r>
        <w:rPr>
          <w:rFonts w:ascii="Times New Roman"/>
          <w:b w:val="false"/>
          <w:i w:val="false"/>
          <w:color w:val="000000"/>
          <w:sz w:val="28"/>
        </w:rPr>
        <w:t>
      5. Мыналар медицина қызметкері құпиясын жария ету болып табылмайды:</w:t>
      </w:r>
    </w:p>
    <w:bookmarkEnd w:id="3205"/>
    <w:bookmarkStart w:name="z3478" w:id="3206"/>
    <w:p>
      <w:pPr>
        <w:spacing w:after="0"/>
        <w:ind w:left="0"/>
        <w:jc w:val="both"/>
      </w:pPr>
      <w:r>
        <w:rPr>
          <w:rFonts w:ascii="Times New Roman"/>
          <w:b w:val="false"/>
          <w:i w:val="false"/>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bookmarkEnd w:id="3206"/>
    <w:bookmarkStart w:name="z3479" w:id="3207"/>
    <w:p>
      <w:pPr>
        <w:spacing w:after="0"/>
        <w:ind w:left="0"/>
        <w:jc w:val="both"/>
      </w:pPr>
      <w:r>
        <w:rPr>
          <w:rFonts w:ascii="Times New Roman"/>
          <w:b w:val="false"/>
          <w:i w:val="false"/>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bookmarkEnd w:id="3207"/>
    <w:bookmarkStart w:name="z3480" w:id="3208"/>
    <w:p>
      <w:pPr>
        <w:spacing w:after="0"/>
        <w:ind w:left="0"/>
        <w:jc w:val="both"/>
      </w:pPr>
      <w:r>
        <w:rPr>
          <w:rFonts w:ascii="Times New Roman"/>
          <w:b w:val="false"/>
          <w:i w:val="false"/>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bookmarkEnd w:id="3208"/>
    <w:bookmarkStart w:name="z3481" w:id="3209"/>
    <w:p>
      <w:pPr>
        <w:spacing w:after="0"/>
        <w:ind w:left="0"/>
        <w:jc w:val="both"/>
      </w:pPr>
      <w:r>
        <w:rPr>
          <w:rFonts w:ascii="Times New Roman"/>
          <w:b w:val="false"/>
          <w:i w:val="false"/>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209"/>
    <w:p>
      <w:pPr>
        <w:spacing w:after="0"/>
        <w:ind w:left="0"/>
        <w:jc w:val="both"/>
      </w:pPr>
      <w:r>
        <w:rPr>
          <w:rFonts w:ascii="Times New Roman"/>
          <w:b/>
          <w:i w:val="false"/>
          <w:color w:val="000000"/>
          <w:sz w:val="28"/>
        </w:rPr>
        <w:t>274-бап. Қазақстан Республикасының медицина және фармацевтика қызметкерлерінің ар-намыс кодексі</w:t>
      </w:r>
    </w:p>
    <w:bookmarkStart w:name="z3483" w:id="3210"/>
    <w:p>
      <w:pPr>
        <w:spacing w:after="0"/>
        <w:ind w:left="0"/>
        <w:jc w:val="both"/>
      </w:pPr>
      <w:r>
        <w:rPr>
          <w:rFonts w:ascii="Times New Roman"/>
          <w:b w:val="false"/>
          <w:i w:val="false"/>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bookmarkEnd w:id="3210"/>
    <w:bookmarkStart w:name="z3484" w:id="3211"/>
    <w:p>
      <w:pPr>
        <w:spacing w:after="0"/>
        <w:ind w:left="0"/>
        <w:jc w:val="both"/>
      </w:pPr>
      <w:r>
        <w:rPr>
          <w:rFonts w:ascii="Times New Roman"/>
          <w:b w:val="false"/>
          <w:i w:val="false"/>
          <w:color w:val="000000"/>
          <w:sz w:val="28"/>
        </w:rPr>
        <w:t xml:space="preserve">
      2. Ар-намыс кодексін уәкілетті орган әзірлейді және бекітеді. </w:t>
      </w:r>
    </w:p>
    <w:bookmarkEnd w:id="3211"/>
    <w:bookmarkStart w:name="z3485" w:id="3212"/>
    <w:p>
      <w:pPr>
        <w:spacing w:after="0"/>
        <w:ind w:left="0"/>
        <w:jc w:val="left"/>
      </w:pPr>
      <w:r>
        <w:rPr>
          <w:rFonts w:ascii="Times New Roman"/>
          <w:b/>
          <w:i w:val="false"/>
          <w:color w:val="000000"/>
        </w:rPr>
        <w:t xml:space="preserve"> 7-БӨЛІМ. ҚОРЫТЫНДЫ ЕРЕЖЕЛЕР</w:t>
      </w:r>
    </w:p>
    <w:bookmarkEnd w:id="3212"/>
    <w:p>
      <w:pPr>
        <w:spacing w:after="0"/>
        <w:ind w:left="0"/>
        <w:jc w:val="both"/>
      </w:pPr>
      <w:r>
        <w:rPr>
          <w:rFonts w:ascii="Times New Roman"/>
          <w:b/>
          <w:i w:val="false"/>
          <w:color w:val="000000"/>
          <w:sz w:val="28"/>
        </w:rPr>
        <w:t>275-бап. Қазақстан Республикасының денсаулық сақтау саласындағы заңнамасын бұзғаны үшін жауаптылық</w:t>
      </w:r>
    </w:p>
    <w:bookmarkStart w:name="z3487" w:id="3213"/>
    <w:p>
      <w:pPr>
        <w:spacing w:after="0"/>
        <w:ind w:left="0"/>
        <w:jc w:val="both"/>
      </w:pPr>
      <w:r>
        <w:rPr>
          <w:rFonts w:ascii="Times New Roman"/>
          <w:b w:val="false"/>
          <w:i w:val="false"/>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213"/>
    <w:p>
      <w:pPr>
        <w:spacing w:after="0"/>
        <w:ind w:left="0"/>
        <w:jc w:val="both"/>
      </w:pPr>
      <w:r>
        <w:rPr>
          <w:rFonts w:ascii="Times New Roman"/>
          <w:b/>
          <w:i w:val="false"/>
          <w:color w:val="000000"/>
          <w:sz w:val="28"/>
        </w:rPr>
        <w:t>276-бап. Осы Кодексті қолданысқа енгізу тәртібі</w:t>
      </w:r>
    </w:p>
    <w:bookmarkStart w:name="z3489" w:id="3214"/>
    <w:p>
      <w:pPr>
        <w:spacing w:after="0"/>
        <w:ind w:left="0"/>
        <w:jc w:val="both"/>
      </w:pPr>
      <w:r>
        <w:rPr>
          <w:rFonts w:ascii="Times New Roman"/>
          <w:b w:val="false"/>
          <w:i w:val="false"/>
          <w:color w:val="000000"/>
          <w:sz w:val="28"/>
        </w:rPr>
        <w:t>
      1. Осы Кодекс:</w:t>
      </w:r>
    </w:p>
    <w:bookmarkEnd w:id="3214"/>
    <w:bookmarkStart w:name="z3490" w:id="3215"/>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39-бапты</w:t>
      </w:r>
      <w:r>
        <w:rPr>
          <w:rFonts w:ascii="Times New Roman"/>
          <w:b w:val="false"/>
          <w:i w:val="false"/>
          <w:color w:val="000000"/>
          <w:sz w:val="28"/>
        </w:rPr>
        <w:t xml:space="preserve">, 55-баптың 10-тармағының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3215"/>
    <w:bookmarkStart w:name="z3491" w:id="3216"/>
    <w:p>
      <w:pPr>
        <w:spacing w:after="0"/>
        <w:ind w:left="0"/>
        <w:jc w:val="both"/>
      </w:pPr>
      <w:r>
        <w:rPr>
          <w:rFonts w:ascii="Times New Roman"/>
          <w:b w:val="false"/>
          <w:i w:val="false"/>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 және 233-баптың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w:t>
      </w:r>
    </w:p>
    <w:bookmarkEnd w:id="3216"/>
    <w:bookmarkStart w:name="z3492" w:id="3217"/>
    <w:p>
      <w:pPr>
        <w:spacing w:after="0"/>
        <w:ind w:left="0"/>
        <w:jc w:val="both"/>
      </w:pPr>
      <w:r>
        <w:rPr>
          <w:rFonts w:ascii="Times New Roman"/>
          <w:b w:val="false"/>
          <w:i w:val="false"/>
          <w:color w:val="000000"/>
          <w:sz w:val="28"/>
        </w:rPr>
        <w:t xml:space="preserve">
      3) 2021 жылғы 1 маусымнан бастап қолданысқа енгізілетін 240-баптың </w:t>
      </w:r>
      <w:r>
        <w:rPr>
          <w:rFonts w:ascii="Times New Roman"/>
          <w:b w:val="false"/>
          <w:i w:val="false"/>
          <w:color w:val="000000"/>
          <w:sz w:val="28"/>
        </w:rPr>
        <w:t>7-тармағын</w:t>
      </w:r>
      <w:r>
        <w:rPr>
          <w:rFonts w:ascii="Times New Roman"/>
          <w:b w:val="false"/>
          <w:i w:val="false"/>
          <w:color w:val="000000"/>
          <w:sz w:val="28"/>
        </w:rPr>
        <w:t>;</w:t>
      </w:r>
    </w:p>
    <w:bookmarkEnd w:id="3217"/>
    <w:bookmarkStart w:name="z3493" w:id="3218"/>
    <w:p>
      <w:pPr>
        <w:spacing w:after="0"/>
        <w:ind w:left="0"/>
        <w:jc w:val="both"/>
      </w:pPr>
      <w:r>
        <w:rPr>
          <w:rFonts w:ascii="Times New Roman"/>
          <w:b w:val="false"/>
          <w:i w:val="false"/>
          <w:color w:val="000000"/>
          <w:sz w:val="28"/>
        </w:rPr>
        <w:t xml:space="preserve">
      4) 2021 жылғы 1 шілдеден бастап қолданысқа енгізілетін 110-баптың 2-тармағының 16) тармақшасын, 27-баптың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3218"/>
    <w:bookmarkStart w:name="z3494" w:id="3219"/>
    <w:p>
      <w:pPr>
        <w:spacing w:after="0"/>
        <w:ind w:left="0"/>
        <w:jc w:val="both"/>
      </w:pPr>
      <w:r>
        <w:rPr>
          <w:rFonts w:ascii="Times New Roman"/>
          <w:b w:val="false"/>
          <w:i w:val="false"/>
          <w:color w:val="000000"/>
          <w:sz w:val="28"/>
        </w:rPr>
        <w:t xml:space="preserve">
      5) 2022 жылғы 1 қаңтардан бастап қолданысқа енгізілетін 55-баптың 10-тармағының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3219"/>
    <w:bookmarkStart w:name="z3495" w:id="3220"/>
    <w:p>
      <w:pPr>
        <w:spacing w:after="0"/>
        <w:ind w:left="0"/>
        <w:jc w:val="both"/>
      </w:pPr>
      <w:r>
        <w:rPr>
          <w:rFonts w:ascii="Times New Roman"/>
          <w:b w:val="false"/>
          <w:i w:val="false"/>
          <w:color w:val="000000"/>
          <w:sz w:val="28"/>
        </w:rPr>
        <w:t xml:space="preserve">
      6) дәріханалар үшін 2023 жылғы 1 қаңтардан бастап қолданысқа енгізілетін 233-баптың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 қоспағанда, алғашқы ресми жарияланған күнінен кейін күнтізбелік он күн өткен соң қолданысқа енгізіледі.;</w:t>
      </w:r>
    </w:p>
    <w:bookmarkEnd w:id="3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00" w:id="3221"/>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w:t>
      </w:r>
      <w:r>
        <w:rPr>
          <w:rFonts w:ascii="Times New Roman"/>
          <w:b w:val="false"/>
          <w:i w:val="false"/>
          <w:color w:val="000000"/>
          <w:sz w:val="28"/>
        </w:rPr>
        <w:t>1) тармақшасы</w:t>
      </w:r>
      <w:r>
        <w:rPr>
          <w:rFonts w:ascii="Times New Roman"/>
          <w:b w:val="false"/>
          <w:i w:val="false"/>
          <w:color w:val="000000"/>
          <w:sz w:val="28"/>
        </w:rPr>
        <w:t xml:space="preserve"> қолданысқа енгізілгенге дейін осы Кодекстің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тақырыбының, 83-бабы тақырыбының,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160-бабы </w:t>
      </w:r>
      <w:r>
        <w:rPr>
          <w:rFonts w:ascii="Times New Roman"/>
          <w:b w:val="false"/>
          <w:i w:val="false"/>
          <w:color w:val="000000"/>
          <w:sz w:val="28"/>
        </w:rPr>
        <w:t>2-тармағының</w:t>
      </w:r>
      <w:r>
        <w:rPr>
          <w:rFonts w:ascii="Times New Roman"/>
          <w:b w:val="false"/>
          <w:i w:val="false"/>
          <w:color w:val="000000"/>
          <w:sz w:val="28"/>
        </w:rPr>
        <w:t xml:space="preserve">, 162-бабы </w:t>
      </w:r>
      <w:r>
        <w:rPr>
          <w:rFonts w:ascii="Times New Roman"/>
          <w:b w:val="false"/>
          <w:i w:val="false"/>
          <w:color w:val="000000"/>
          <w:sz w:val="28"/>
        </w:rPr>
        <w:t>1-тармағының</w:t>
      </w:r>
      <w:r>
        <w:rPr>
          <w:rFonts w:ascii="Times New Roman"/>
          <w:b w:val="false"/>
          <w:i w:val="false"/>
          <w:color w:val="000000"/>
          <w:sz w:val="28"/>
        </w:rPr>
        <w:t xml:space="preserve"> және 196-бабы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қолданылуы тоқтатыла тұрсын, тоқтатыла тұру кезеңінде осы нормалар мынадай редакцияда қолданылады деп белгіленсін:</w:t>
      </w:r>
    </w:p>
    <w:bookmarkEnd w:id="3221"/>
    <w:bookmarkStart w:name="z3501" w:id="3222"/>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w:t>
      </w:r>
    </w:p>
    <w:bookmarkEnd w:id="3222"/>
    <w:bookmarkStart w:name="z3502" w:id="3223"/>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223"/>
    <w:bookmarkStart w:name="z3503" w:id="3224"/>
    <w:p>
      <w:pPr>
        <w:spacing w:after="0"/>
        <w:ind w:left="0"/>
        <w:jc w:val="both"/>
      </w:pPr>
      <w:r>
        <w:rPr>
          <w:rFonts w:ascii="Times New Roman"/>
          <w:b w:val="false"/>
          <w:i w:val="false"/>
          <w:color w:val="000000"/>
          <w:sz w:val="28"/>
        </w:rPr>
        <w:t xml:space="preserve">
      2) баптың тақырыбы, 83-баптың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3224"/>
    <w:bookmarkStart w:name="z3504" w:id="3225"/>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225"/>
    <w:bookmarkStart w:name="z3505" w:id="3226"/>
    <w:p>
      <w:pPr>
        <w:spacing w:after="0"/>
        <w:ind w:left="0"/>
        <w:jc w:val="both"/>
      </w:pPr>
      <w:r>
        <w:rPr>
          <w:rFonts w:ascii="Times New Roman"/>
          <w:b w:val="false"/>
          <w:i w:val="false"/>
          <w:color w:val="000000"/>
          <w:sz w:val="28"/>
        </w:rPr>
        <w:t>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End w:id="3226"/>
    <w:bookmarkStart w:name="z3506" w:id="3227"/>
    <w:p>
      <w:pPr>
        <w:spacing w:after="0"/>
        <w:ind w:left="0"/>
        <w:jc w:val="both"/>
      </w:pPr>
      <w:r>
        <w:rPr>
          <w:rFonts w:ascii="Times New Roman"/>
          <w:b w:val="false"/>
          <w:i w:val="false"/>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End w:id="3227"/>
    <w:bookmarkStart w:name="z3507" w:id="3228"/>
    <w:p>
      <w:pPr>
        <w:spacing w:after="0"/>
        <w:ind w:left="0"/>
        <w:jc w:val="both"/>
      </w:pPr>
      <w:r>
        <w:rPr>
          <w:rFonts w:ascii="Times New Roman"/>
          <w:b w:val="false"/>
          <w:i w:val="false"/>
          <w:color w:val="000000"/>
          <w:sz w:val="28"/>
        </w:rPr>
        <w:t xml:space="preserve">
      3) 160-баптың </w:t>
      </w:r>
      <w:r>
        <w:rPr>
          <w:rFonts w:ascii="Times New Roman"/>
          <w:b w:val="false"/>
          <w:i w:val="false"/>
          <w:color w:val="000000"/>
          <w:sz w:val="28"/>
        </w:rPr>
        <w:t>2-тармағы</w:t>
      </w:r>
      <w:r>
        <w:rPr>
          <w:rFonts w:ascii="Times New Roman"/>
          <w:b w:val="false"/>
          <w:i w:val="false"/>
          <w:color w:val="000000"/>
          <w:sz w:val="28"/>
        </w:rPr>
        <w:t>:</w:t>
      </w:r>
    </w:p>
    <w:bookmarkEnd w:id="3228"/>
    <w:bookmarkStart w:name="z3508" w:id="3229"/>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End w:id="3229"/>
    <w:bookmarkStart w:name="z3509" w:id="3230"/>
    <w:p>
      <w:pPr>
        <w:spacing w:after="0"/>
        <w:ind w:left="0"/>
        <w:jc w:val="both"/>
      </w:pPr>
      <w:r>
        <w:rPr>
          <w:rFonts w:ascii="Times New Roman"/>
          <w:b w:val="false"/>
          <w:i w:val="false"/>
          <w:color w:val="000000"/>
          <w:sz w:val="28"/>
        </w:rPr>
        <w:t xml:space="preserve">
      4) 162-баптың </w:t>
      </w:r>
      <w:r>
        <w:rPr>
          <w:rFonts w:ascii="Times New Roman"/>
          <w:b w:val="false"/>
          <w:i w:val="false"/>
          <w:color w:val="000000"/>
          <w:sz w:val="28"/>
        </w:rPr>
        <w:t>1-тармағы</w:t>
      </w:r>
      <w:r>
        <w:rPr>
          <w:rFonts w:ascii="Times New Roman"/>
          <w:b w:val="false"/>
          <w:i w:val="false"/>
          <w:color w:val="000000"/>
          <w:sz w:val="28"/>
        </w:rPr>
        <w:t>:</w:t>
      </w:r>
    </w:p>
    <w:bookmarkEnd w:id="3230"/>
    <w:bookmarkStart w:name="z3510" w:id="3231"/>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End w:id="3231"/>
    <w:bookmarkStart w:name="z3511" w:id="3232"/>
    <w:p>
      <w:pPr>
        <w:spacing w:after="0"/>
        <w:ind w:left="0"/>
        <w:jc w:val="both"/>
      </w:pPr>
      <w:r>
        <w:rPr>
          <w:rFonts w:ascii="Times New Roman"/>
          <w:b w:val="false"/>
          <w:i w:val="false"/>
          <w:color w:val="000000"/>
          <w:sz w:val="28"/>
        </w:rPr>
        <w:t xml:space="preserve">
      5) 196-баптың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w:t>
      </w:r>
    </w:p>
    <w:bookmarkEnd w:id="3232"/>
    <w:bookmarkStart w:name="z3512" w:id="3233"/>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End w:id="3233"/>
    <w:bookmarkStart w:name="z3513" w:id="3234"/>
    <w:p>
      <w:pPr>
        <w:spacing w:after="0"/>
        <w:ind w:left="0"/>
        <w:jc w:val="both"/>
      </w:pPr>
      <w:r>
        <w:rPr>
          <w:rFonts w:ascii="Times New Roman"/>
          <w:b w:val="false"/>
          <w:i w:val="false"/>
          <w:color w:val="000000"/>
          <w:sz w:val="28"/>
        </w:rPr>
        <w:t>
      5. Мыналардың күші жойылды деп танылсын:</w:t>
      </w:r>
    </w:p>
    <w:bookmarkEnd w:id="3234"/>
    <w:bookmarkStart w:name="z3514" w:id="3235"/>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235"/>
    <w:bookmarkStart w:name="z3515" w:id="3236"/>
    <w:p>
      <w:pPr>
        <w:spacing w:after="0"/>
        <w:ind w:left="0"/>
        <w:jc w:val="both"/>
      </w:pPr>
      <w:r>
        <w:rPr>
          <w:rFonts w:ascii="Times New Roman"/>
          <w:b w:val="false"/>
          <w:i w:val="false"/>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bookmarkEnd w:id="3236"/>
    <w:bookmarkStart w:name="z3516" w:id="3237"/>
    <w:p>
      <w:pPr>
        <w:spacing w:after="0"/>
        <w:ind w:left="0"/>
        <w:jc w:val="both"/>
      </w:pPr>
      <w:r>
        <w:rPr>
          <w:rFonts w:ascii="Times New Roman"/>
          <w:b w:val="false"/>
          <w:i w:val="false"/>
          <w:color w:val="000000"/>
          <w:sz w:val="28"/>
        </w:rPr>
        <w:t xml:space="preserve">
      3)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bookmarkEnd w:id="3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