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685ad" w14:textId="87685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Қан қызметі саласындағы қызметті жүзеге асыратын денсаулық сақтау ұйымдары туралы ережені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2022 жылғы 2 тамыздағы № ҚР ДСМ-72 бұйрығы. Қазақстан Республикасының Әділет министрлігінде 2022 жылғы 3 тамызда № 28998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Кодексі 7-бабының </w:t>
      </w:r>
      <w:r>
        <w:rPr>
          <w:rFonts w:ascii="Times New Roman"/>
          <w:b w:val="false"/>
          <w:i w:val="false"/>
          <w:color w:val="000000"/>
          <w:sz w:val="28"/>
        </w:rPr>
        <w:t>70)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Қан қызметі саласындағы қызметті жүзеге асыратын денсаулық сақтау ұйымдары туралы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"Қан қызметі саласындағы қызметті жүзеге асыратын денсаулық сақтау ұйымдары туралы ережені бекіту туралы" Қазақстан Республикасы Денсаулық сақтау министрінің 2011 жылғы 30 желтоқсандағы № 931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тізілімінде № 7404 болып тіркелген)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Денсаулық сақтау министрлігінің интернет-ресурсында орналастыруды;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 орындалу туралы мәліметтерді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ДСМ-72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Қан қызметі саласындағы қызметті жүзеге асыратын денсаулық сақтау ұйымдары туралы ереже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Қан қызметі саласындағы қызметті жүзеге асыратын денсаулық сақтау ұйымдары туралы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Ереже) "Халық денсаулығы және денсаулық сақтау жүйесі туралы" Қазақстан Республикасының Кодексі 7-бабының </w:t>
      </w:r>
      <w:r>
        <w:rPr>
          <w:rFonts w:ascii="Times New Roman"/>
          <w:b w:val="false"/>
          <w:i w:val="false"/>
          <w:color w:val="000000"/>
          <w:sz w:val="28"/>
        </w:rPr>
        <w:t>70)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Кодекс) сәйкес әзірленді және қан қызметі саласындағы қызметті жүзеге асыратын денсаулық сақтау ұйымдары (бұдан әрі – қан қызметі ұйымдары), сондай-ақ трансфузиология бөлімшелері (кабинеті) қызметінің құқықтық және ұйымдастырушылық негіздерін, сондай-ақ негізгі функцияларын айқындайды.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Қан қызметі ұйымдары, сондай-ақ трансфузиология бөлімшелері (кабинеттері) "Халыққа трансфузиялық көмек көрсетуді ұйымдастыру стандартын бекіту туралы" Қазақстан Республикасы Денсаулық сақтау министрінің 2022 жылғы 21 маусымдағы № ҚР ДСМ-55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28571 болып тіркелген) сәйкес халыққа трансфузиялық көмек көрсетеді.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Қан қызметі ұйымдарының және трансфузиология бөлімшелерінің (кабинеті) қызметін Қазақстан Республикасы Денсаулық сақтау министрлігінің штаттан тыс бас трансфузиологы, сондай-ақ облыс және (немесе) қаланың штаттан тыс бас трансфузиологы үйлестіреді.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Қан қызметі ұйымдары және трансфузиология бөлімшелері (кабинеті) өз қызметінде Қазақстан Республикасының Конституциясын, Қазақстан Республикасының заңдарын, денсаулық сақтау саласындағы қызметті реттейтін өзге де нормативтік құқықтық актілерді, оның ішінде осы </w:t>
      </w:r>
      <w:r>
        <w:rPr>
          <w:rFonts w:ascii="Times New Roman"/>
          <w:b w:val="false"/>
          <w:i w:val="false"/>
          <w:color w:val="000000"/>
          <w:sz w:val="28"/>
        </w:rPr>
        <w:t>Ережені</w:t>
      </w:r>
      <w:r>
        <w:rPr>
          <w:rFonts w:ascii="Times New Roman"/>
          <w:b w:val="false"/>
          <w:i w:val="false"/>
          <w:color w:val="000000"/>
          <w:sz w:val="28"/>
        </w:rPr>
        <w:t>, сондай-ақ ұйым немесе кәсіпорын Жарғысын басшылыққа алады.</w:t>
      </w:r>
    </w:p>
    <w:bookmarkEnd w:id="13"/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Қан қызметі ұйымдарының және трансфузиология бөлімшелерінің (кабинеті) құрылымы, қызметінің мақсаттары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Қан қызметі ұйымдарының құрылымына: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Денсаулық сақтау саласындағы ғылыми ұйымдар - Трансфузиология ғылыми - өндірістік орталығы (бұдан әрі-ТҒӨО);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қан қызметі саласындағы қызметті жүзеге асыратын ұйымдар -Республикалық қан орталығы (бұдан әрі – РҚО), Облыстық қан орталықтары (бұдан әрі – ОҚО) және қалалық қан орталықтары (бұдан әрі-ҚҚО).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Қан қызметі ұйымдарының негізгі міндеттері: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трансфузиялық көмектің қауіпсіздігін, сапасы мен қолжетімділігін қамтамасыз етуге бағытталған бірыңғай стратегияны іске асыру;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гемотрансфузиялық терапияның қазіргі заманғы қағидаттарына негізделе отырып, медициналық ұйымдардың донорлық қан және оның компоненттеріне деген ағымдағы қажеттілігін қамтамасыз ету: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 компоненттерін фильтрлеу әдісімен лейкоциттерді элиминациялау;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плазманы карантиндеу;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патогендерді әсерсіздендіру немесе сәулелендіру;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қазіргі сапа талаптарына сәйкес келетін қан компоненттерін шығару: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шығару бірлігіндегі функционалды толыққанды жасушалардың жеткілікті мөлшері;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компоненттердің жоқтығы немесе аз қоспасы;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иммунологиялық сәйкестендіру;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гемотрансмиссивті инфекцияларға қатысты қауіпсіздік болып табылады.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Трансфузиология бөлімшелері (кабинеті) қан компоненттері емдік мақсатта қолданылатын амбулаториялық, стационарлық және стационарды алмастыратын жағдайларда мамандандырылған медициналық көмек көрсететін денсаулық сақтау ұйымдарының құрылымдық бөлімшелері болып табылады.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Трансфузиология бөлімшелері (кабинеті) қызметінің негізгі мақсаттары: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донорлық қан компоненттерін клиникалық пайдаланудың нәтижелерін жетілдіру;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негізсіз трансфузиялардың санын азайту;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трансфузияның қолайсыз салдарын туғызатын қателерді профилактикалау; 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донорлық қан компоненттерін клиникалық пайдалану туралы есепті жүйелі және дәйекті ұсыну болып табылады.</w:t>
      </w:r>
    </w:p>
    <w:bookmarkEnd w:id="27"/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Қан қызметі ұйымдарының және трансфузиология бөлімшелерінің (кабинеттерінің) функциялары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ТҒӨО қан қызметі саласындағы қызметті жүзеге асыратын, Қазақстан Республикасы Денсаулық сақтау министрлігіне ведомстволық бағынысты денсаулық сақтау ұйымы болып табылады.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ТҒӨО мынадай функцияларды жүзеге асырады: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өндірістік және клиникалық трансфузиология, тіндік типтеу салаларындағы ғылыми зерттеулерді жүргізу;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қан қызметі саласындағы қызметті жүзеге асыратын денсаулық сақтау ұйымдарының қызметін үйлестіру жөніндегі қызмет;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қан орталықтарының қызметіне инспекция жүргізуге қатысу;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республикадағы қан орталықтарының зертханалары жүргізетін зерттеулердің сапасына сыртқы бағалауды жүргізуге қатысу мақсатында Қазақстан Республикасының қан қызметі үшін референс-зертхананы ұйымдастыру;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оқу-әдістемелік және ғылыми-практикалық әдебиетті, оның ішінде трансфузиологиялық көмек, зертханалық диагностикалаудың әдістері бойынша мерзімдік басылымдарды, клиникалық нұсқаулықтарды дайындау және басып шығару;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кіндік және перифериялық қаннан алынған донорлық және аутологиялық дің жасушаларын дайындау, бөлу, зертханалық тексеру және сақтау;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донорлық қанды скрингілеу үшін қолданылатын диагностикалық тест-жүйелерді тестілеуге арналған сарысудың ұлттық панелін әзірлеу;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қан компоненттерін жеке іріктеу және тіндерді және (немесе) ағзаларды (ағзалардың бөліктерін), гемопоэздік дің жасушаларын транспланттауда реципиенттер мен донорлар үшін HLA-зерттеулерін (бұдан әрі – HLA-зерттеулер) жүргізу;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гемопоэздік дің жасушалары донорларының тіркелімін қалыптастыру және жүргізу;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қан қызметі саласындағы қызметті жүзеге асыратын денсаулық сақтау ұйымдарының медициналық жабдықтары тиімді қызмет көрсету үшін консультациялық көмек көрсету;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мамандарды үздіксіз кәсіптік дамыту мақсатында өндірістік және клиникалық трансфузиология мен іргелес ғылымдар мәселелері бойынша ғылыми-ақпараттық алмасу, республикалық семинарлар, кеңестер, съездер, ғылыми-практикалық конференцияларды ұйымдастыру және оған қатысу;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қан қызметі және клиникалық трансфузиология, тіндерді иммунологиялық типтеу мәселелері бойынша халықаралық ынтымақтастықты жүзеге асыру;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өкілдік және атқарушы органдар, қоғамдық бірлестіктер, бұқаралық ақпарат құралдарымен бірлесіп халықтың арасында ерікті, өтеусіз қан және оның компоненттерінің донорлығын дамыту мен әйгілеуге қатысу;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қан және оның компоненттері, гемопоэздік дің жасушаларының донорлары болуға ниет білдірген азаматтарды қабылдау және медициналық зерттеп-қарау;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қан және оның компоненттері донорларының және донорлықтан шеттетілген адамдардың тіркелімдерін құру және жүргізу;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донорлардың қан үлгілерін трансфузиялық инфекцияларға зертханалық зерттеу, сондай-ақ қолданыстағы нормативтік құқықтық актілерге сәйкес трансфузиялық инфекцияларға тексерілген оң нәтижелі донорлар туралы анықталған инфекцияның бейіні бойынша денсаулық сақтау ұйымдарын хабардар ету;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биологиялық материалдарға коронавирус инфекциясының маркерлеріне, оның ішінде келісімшарт негізіндегі зерттеулер жүргізу;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донор қаны сарысуларының үлгілерін мұрағаттау;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қанды және оның компоненттерін стационарда, сондай-ақ көшпелі жағдайда дайындау;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құюға және жергілікті қолдануға арналған қан компоненттері мен препараттарын, диагностикалық реагенттерді өндіру;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қан және оның компоненттерінің инфекциялық және иммунологиялық қауіпсіздігін қамтамасыз ететін қазіргі заманғы технологияларды енгізу;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қан компоненттері, оның ішінде сирек және әмбебап топтарының қорын құру;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қан компоненттері мен препараттарының сапасына бақылау жүргізу;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донорлық және аутологиялық қанды, оның компоненттерін, препараттар мен диагностикалық реагенттерді өнім сапасына қойылатын талаптарға сәйкес есепке алуды, сақтауды және тасымалдауды ұйымдастыру;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денсаулық сақтау ұйымдарын, оның ішінде шекаралас облыстарға жақын жердегі елді мекендерінің денсаулық сақтау ұйымдарын шарттық негізде қан компоненттеріне, препараттары мен диагностикалық реагенттеріне деген қажеттілігін тәулік бойы қамтамасыз ету;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донорлардың қан үлгілеріне клиникалық-биохимиялық және иммуногематологиялық зерттеулерді жүргізу, қанды және оның компоненттерін жеке іріктеу кезінде күрделі жағдайларда реципиенттердің қан үлгілеріне иммуногематологиялық зерттеулерді жүргізу;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қызмет көрсететін денсаулық сақтау ұйымдарында қан және оның компоненттерін клиникалық пайдалану бойынша мониторинг жүргізу;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трансфузиядан кейінгі асқыну жағдайларын тексеруге, олардың профилактикасы жөніндегі іс-шаралар практикасын енгізуге қатысу;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денсаулық сақтау ұйымдарына қан қызметінің мәселелері бойынша әдістемелік және практикалық көмек көрсету, трансфузиялық көмекке жыл сайынғы мониторинг жүргізу;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қан және оның компоненттерінің донорлығын шарт негізінде ұйымдастыруға қатысу;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экстракорпоралдық гемотүзетуді жүргізу;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қосымша білім беру және формалды емес, оның ішінде қашықтықтан оқыту технологияларды пайдалана отырып, және біліктілікті арттырудың көшпелі циклдері түріндегі білім беру бағдарламаларын бюджеттік және келісімшарт негізінде іске асыру;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қан қызметінің және тіндерді иммунологиялық типтеу зертханасының жұмысын регламенттейтін нормативтік-құқықтық актілерді, жобаларын әзірлеуге қатысу;</w:t>
      </w:r>
    </w:p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медициналық апаттар мен азаматтық қорғаныстағы медициналық қызмет жүйесінің арнайы іс-шараларын жоспарлауға және әзірлеуге қатысу, жұмылдыру тапсырысын орындау және төтенше жағдай пайда болған кезде қан өнімдерімен қамтамасыз ету бойынша шұғыл әрекет ету;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арнайы медициналық қоймаларда сақталатын жұмылдыру қорының материалдық құндылықтарын жаңартуға қатысу;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эксперименталдық және медициналық-биологиялық зерттеулерді жүргізу үшін әртүрлі жануарлардың түрлерін ұстау, өсіру, селекциялау, төлін өсіру және өткізу;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қанның плазмалық препараттарын өндіру үшін қан компоненттерін дайындау және өткізу, тірі организмнен тыс диагностикағалауға арналған медициналық бұйымдарға реагенттерді және (немесе) шығыс материалдарын дайындау;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есепке алу және есептілік құжаттаманы жүргізу.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РҚО қан қызметі саласындағы қызметті жүзеге асыратын, Қазақстан Республикасы Денсаулық сақтау министрлігінің ведомстволық бағыныстағы денсаулық сақтау ұйымы болып табылады.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РҚО мынадай функцияларды жүзеге асырылады: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қан қызметі және трансфузия мәселелері бойынша кәсіптік білім беру бағдарламаларына қатысу;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қан қызметінің жұмысын регламенттейтін нормативтік құқықтық актілерді, жобаларды әзірлеуге қатысу;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медициналық апаттар мен азаматтық қорғаныстың медициналық қызмет жүйесінің арнайы іс-шараларын жоспарлауға және әзірлеуге қатысу, жұмылдыру тапсырысын орындау және төтенше жағдай пайда болған кезде қан өнімдерімен қамтамасыз ету бойынша шұғыл әрекет ету;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арнайы медициналық қоймаларда сақталатын жұмылдыру қорының материалдық құндылықтарын жаңартуға қатысу;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қан компоненттерін жеке іріктеу және тіндерді және (немесе) ағзаларды (ағзалардың бөліктерін), гемопоэздік дің жасушаларын трансплантаттауда реципиенттер мен донорлар үшін HLA-зерттеулерін жүргізу;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гемопоэздік дің жасушалары донорларының тіркелімін қалыптастыруға қатысу; 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қан қызметінің мәселелері бойынша республикалық семинарларды, кеңестерді, ғылыми-практикалық конференцияларды өткізуге қатысу;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өндірістік және клиникалық трансфузиология салаласындағы ғылыми зерттеулерді жүргізуге қатысу;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өкілдік және атқарушы органдар, қоғамдық бірлестіктер, бұқаралық ақпарат құралдарымен бірлесіп халықтың арасында ерікті өтеусіз қан және оның компоненттерінің донорлығын дамытуға және әйгілеуге қатысу;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қан және оның компоненттері, гемопоэздік дің жасушаларының донорлары болуға ниет білдірген азаматтарды қабылдау және медициналық зерттеп-қарау;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қан және оның компоненттері донорларының және донорлықтан шеттелген адамдардың тіркелімдерін құру және жүргізу; 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донорлардың қан үлгісін трансфузиялық инфекцияларға зертханалық зерттеу, сондай-ақ қолданыстағы нормативтік құқықтық актілерге сәйкес трансфузиялық инфекцияларға тексерілген оң нәтижелі донорлар туралы анықталған инфекцияның бейіні бойынша денсаулық сақтау ұйымдарына хабардар ету; 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донор қаны сарысуының үлгілерін мұрағаттау;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қанды және оның компоненттерін стационарда, сондай-ақ көшпелі жағдайда дайындау;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қан компоненттерді, диагностикалық реагенттерді өндіру;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қан және оның компоненттерінің инфекциялық және иммунологиялық қауіпсіздігін қамтамасыз ететін қазіргі заманғы технологияларды енгізу; 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қан компоненттері, оның ішінде сирек және әмбебап топтарының қорын құру; 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қан компоненттері мен препараттарының сапасына бақылау жүргізу; 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донорлық және аутологиялық қанды, оның компоненттері, препараттары мен диагностикалық реагенттерді өнім сапасына қойылатын талаптарға сәйкес есепке алуды, сақтауды және тасымалдауды ұйымдастыру;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денсаулық сақтау ұйымдарының, оның ішінде шекаралас облыстарға жақын жердегі елді мекендерінің денсаулық сақтау ұйымдарын шарттың негізде қан компоненттеріне, препараттары мен диагностикалық реагенттеріне қажеттілігін тәулік бойы қамтамасыз ету; 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донорлардың қан үлгілеріне клиникалық-биохимиялық және иммуногематологиялық зерттеулерді жүргізу, қанды және оның компоненттерін жеке іріктеу кезінде күрделі жағдайларда реципиенттердің қан үлгілеріне иммуногематологиялық зерттеулерді жүргізу;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қызмет көрсететілетін денсаулық сақтау ұйымдарында қан және оның компоненттерін клиникалық пайдалануға мониторинг жүргізу;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трансфузиядан кейінгі асқыну жағдайларын тексеруге және олардың профилактикасы жөніндегі іс-шараларды практикаға енгізуге қатысу; 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денсаулық сақтау ұйымдарына қан қызметінің мәселелері бойынша әдістемелік және практикалық көмекті көрсету, трансфузиялық көмекке жыл сайынғы мониторинг жүргізу; 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қан және оның компоненттерінің донорлығын келісімшарт негізінде ұйымдастыруға қатысу;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экстракорпоралдық гемотүзетуді жүргізу;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эксперименталды және медициналық-биологиялық зерттеулерді жүргізу үшін әртүрлі жануарлардың түрлерін ұстау, өсіру, селекциялау, төлін өсіру және өткізу;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қан қызметінің мәселелері бойынша халықаралық ынтымақтастықты жүзеге асыру;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қанның плазмалық препараттарын өндіру үшін қан компоненттерін дайындау және өткізу, тірі организмнен тыс диагностикағалауға арналған медициналық бұйымдарға реагенттерді және (немесе) шығыс материалдарын дайындау; 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есепке алу және есептілік құжаттаманы жүргізу.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ОҚО және ҚҚО қан қызметі саласында қызметті жүзеге асыратын, денсаулық сақтауды мемлекеттік басқарудың жергілікті органына бағынысты денсаулық сақтау ұйымдары болып табылады.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ОҚО және ҚҚО мынадай функцияларды жүзеге асырады: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өкілді және атқарушы органдар, қоғамдық бірлестіктер, бұқаралық ақпарат құралдарымен бірлесіп халықтың арасында ерікті өтеусіз қан және оның компоненттерінің донорлығын дамытуға және әйгілеуге қатысу;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қан және оның компоненттерінің донорлары болуға ниет білдірген азаматтарды қабылдау және медициналық тексеріп-қарау;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әлеуетті гемопоэздік дің жасушалары донорларының рекрутингі;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қан және оның компоненттері донорларының және донорлықтан шеттетілген адамардың тіркелімдерін құру және жүргізу;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донорлардың қан үлгілерін трансфузиялық инфекцияларға зертханалық зерттеу, сондай-ақ қолданыстағы нормативтік құқықтық актілерге сәйкес трансфузиялық инфекцияларға тексерілген оң нәтижелі донорлар туралы анықталған инфекцияның бейіні бойынша денсаулық сақтау ұйымдарын хабардар ету;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донорлар қаны сарысуларының үлгісін мұрағаттау;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қанды және оның компоненттерін стационарда, сондай-ақ көшпелі жағдайда дайындау;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қан компоненттері мен препараттарын, диагностикалық реагенттерді өндіру;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инфекциялық және иммунологиялық қауіпсіздікті қамтамасыз етудің қазіргі заманғы технологияларын енгізу;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қан компоненттерінің, оның ішінде сирек және әмбебап топтарының қорын құру;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қан компоненттері мен препараттарының сапасына бақылау жүргізу;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донорлық және аутологиялық қанды, оның компоненттерін, препараттары мен диагностикалық реагенттерді өнім сапасына қойылатын талаптарға сәйкес есепке алуды, сақтауды және тасымалдауды ұйымдастыру;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денсаулық сақтау ұйымдарының, оның ішінде шекаралас облыстарға жақын жердегі елді мекендерінің денсаулық сақтау ұйымдарын шарттық негізде қан компоненттеріне, препараттары мен диагностикалық реагенттеріне деген қажеттілігін тәулік бойы қамтамасыз ету;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донорлардың қан үлгілеріне клиникалық биохимиялық және иммуногематологиялық зерттеулер жүргізу, қанды және оның компоненттерін жеке іріктеу кезіндегі күрделі жағдайларда реципиенттердің қан үлгілеріне иммуногематологиялық тексеруді жүргізу;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қызмет көрсететін денсаулық сақтау ұйымдарда қан және оның компоненттерін клиникалық пайдалануға мониторинг жүргізу;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трансфузиядан кейінгі асқыну жағдайларын тексеруге, олардың профилактикасы жөніндегі іс-шараларды практикаға енгізуге қатысу;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денсаулық сақтау ұйымдарына әдістемелік және практикалық көмек көрсету, трансфузиялық көмекке жыл сайынғы мониторинг жүргізу;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қан және оның компоненттерінің донорлығын шарт негізінде ұйымдастыруға қатысу;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экстракорпоралдық гемотүзетуді жүргізу;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қан қызметі және трансфузия мәселелері бойынша кәсіптік білім алу бағдарламаларына қатысу;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қан қызметінің жұмысын регламенттейтін нормативтік құжаттардың жобаларын әзірлеуге қатысу;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медициналық апаттар мен азаматтық қорғаныстың медициналық қызмет жүйесінің арнайы іс-шараларын жоспарлауға және әзірлеуге қатысу, жұмылдыру тапсырысын орындау және төтенше жағдай пайда болған кезде қан өнімдерімен қамтамасыз ету бойынша шұғыл әрекет ету;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арнайы медициналық қоймаларда сақталатын жұмылдыру қорының материалдық құндылықтарын жаңартуға қатысу;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қан компоненттерін жеке іріктеу және тіндерді және (немесе) ағзаларды (ағзалардың бөліктерін) трансплантаттау кезінде реципиенттер мен донорлар үшін HLA-зерттеулер жүргізу;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гемопоэздік дің жасушалары донорларының тіркелімін қалыптастыруға қатысу; 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эксперименталдық және медициналық-биологиялық зерттеулерді жүргізу үшін әртүрлі жануарлардың түрлерін ұстау, өсіру, селекциялау, төлін өсіру және өткізу;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қан қызметі мәселелері бойынша республикалық семинарлар, кеңестер, ғылыми-практикалық конференцияларды өткізуге қатысу;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қанның плазмалық препараттарын өндіру, тірі организмнен тыс диагностикаға арналған медициналық бұйымдарға реагенттер және (немесе) шығыс материалдарын дайындау үшін қан компоненттерін дайындау және өткізу;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есепке алу және есептілік құжаттаманы жүргізу.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Трансфузиология бөлімшелері (кабинеттері) аудандық, қалалық, облыстық және республикалық деңгейлерде медициналық көмек көрсететін және тиісінше жергілікті және республикалық денсаулық сақтауды басқару органдарына ведомстволық бағынысты медициналық ұйымдардың құрылымдық бөлімшелері болып табылады.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Трансфузиология бөлімшелерінде (кабинеттерінде) мынадай функциялар жүзеге асырылады: 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қан қызметі саласындағы қызметті жүзеге асыратын денсаулық сақтау ұйымынан қан мен оның компоненттерін алу, тасымалдау, қан компоненттері мен препараттарын есепке алу және сақтау, сондай-ақ оларды денсаулық сақтау ұйымының клиникалық бөлімшелеріне беру;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реципиенттердің қан үлгілеріне иммуногематологиялық зерттеулер жүргізу;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иммуногематологиялық зерттеулерді дұрыс орындау және емдеуші (кезекші) дәрігерлердің тиісті құжаттаманы рәсімдеуді бақылау, сондай-ақ қан компоненттерін ұтымды пайдалануға мониторинг жүргізу;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денсаулық сақтау ұйымының клиникалық бөлімшелерінің медицина қызметкерлеріне кейінен аттестаттаумен қан қызметінің мәселелері бойынша оқыту жүргізу;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трансфузиядан кейінгі реакциялар мен асқынуларды есепке алу, олардың пайда болу себебін зерделеу және профилактикасы және емдеу жөніндегі іс-шараларды ұйымдастыру;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денсаулық сақтау ұйымдарының тәжірибесіне аутологиялық қан компоненттерін пайдалануды енгізу;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халықтың арасында донорлықты ұйымдастыруға қатысу;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есепке алу және есептілік құжаттаманы жүргізу.</w:t>
      </w:r>
    </w:p>
    <w:bookmarkEnd w:id="1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