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7a0c2" w14:textId="ec7a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норматива сети организаций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октября 2020 года № ҚР ДСМ - 133/2020. Зарегистрирован в Министерстве юстиции Республики Казахстан 16 октября 2020 года № 21452.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68)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здравоохранения РК от 30.06.2022 </w:t>
      </w:r>
      <w:r>
        <w:rPr>
          <w:rFonts w:ascii="Times New Roman"/>
          <w:b w:val="false"/>
          <w:i w:val="false"/>
          <w:color w:val="000000"/>
          <w:sz w:val="28"/>
        </w:rPr>
        <w:t>№ ҚР ДСМ-59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норматив сети организаций здравоохранения (далее - государственный норматив)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ДСМ-133/2020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норматив сети организаций здравоохранения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Государственный норматив – в редакции приказа Министра здравоохранения РК от 30.06.2022 </w:t>
      </w:r>
      <w:r>
        <w:rPr>
          <w:rFonts w:ascii="Times New Roman"/>
          <w:b w:val="false"/>
          <w:i w:val="false"/>
          <w:color w:val="ff0000"/>
          <w:sz w:val="28"/>
        </w:rPr>
        <w:t>№ ҚР ДСМ-59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районном уровне: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медицинскую помощь в амбулаторных условиях:</w:t>
      </w:r>
    </w:p>
    <w:bookmarkEnd w:id="11"/>
    <w:bookmarkStart w:name="z9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пункт, создаваемый в каждом населенном пункте (сельском округе) с численностью населения от 50 (пятьдесят) до 500 (пятьсот) человек*;</w:t>
      </w:r>
    </w:p>
    <w:bookmarkEnd w:id="12"/>
    <w:bookmarkStart w:name="z9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фельдшерско-акушерский пункт, создаваемый в каждом населенном пункте (сельском округе) с численностью населения от 500 (пятьсот) до 1500 (одна тысяча пятьсот) человек**;</w:t>
      </w:r>
    </w:p>
    <w:bookmarkEnd w:id="13"/>
    <w:bookmarkStart w:name="z9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населенном пункте (сельском округе) с численностью прикрепленного населения от 1500 (одна тысяча пятьсот) до 5 000 (пять тысяч) человек***;</w:t>
      </w:r>
    </w:p>
    <w:bookmarkEnd w:id="14"/>
    <w:bookmarkStart w:name="z9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населенном пункте (сельском округе) с численностью прикрепленного населения от 5 000 (пять тысяч) до 30 000 (тридцать тысяч) человек;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поликлиника, создаваемая в районном центре в составе районной или многопрофильной центральной районной больницы;</w:t>
      </w:r>
    </w:p>
    <w:bookmarkEnd w:id="16"/>
    <w:bookmarkStart w:name="z9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</w:r>
    </w:p>
    <w:bookmarkEnd w:id="17"/>
    <w:bookmarkStart w:name="z10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медицинскую помощь в стационарных условиях: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больница, создаваемая в районном центре и городах районного значения****;</w:t>
      </w:r>
    </w:p>
    <w:bookmarkEnd w:id="19"/>
    <w:bookmarkStart w:name="z10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больница, создаваемая в районе, имеющем сельские населенные пункты с численностью населения от 30 000 (тридцать тысяч) и выше;</w:t>
      </w:r>
    </w:p>
    <w:bookmarkEnd w:id="20"/>
    <w:bookmarkStart w:name="z10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центральная районная больница, создаваемая на базе существующей районной больницы для обслуживания населения близлежащих районов, в своем составе имеющая инсультный центр и (или) центр чрескожного коронарного вмешательства, перинатальный центр или родильное отделение, отделения травматологии, хирургии и медицинской реабилитации*****;</w:t>
      </w:r>
    </w:p>
    <w:bookmarkEnd w:id="21"/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реабилитация, паллиативная помощь, сестринский уход организуются в форме структурного подразделения (койки) районной или многопрофильной центральной районной больницы;</w:t>
      </w:r>
    </w:p>
    <w:bookmarkEnd w:id="22"/>
    <w:bookmarkStart w:name="z10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районах организация, осуществляющая деятельность в сфере патологической анатомии (цитопатологии), создается как централизованное патологоанатомическое отделение в структуре районной или многопрофильной центральной районной больницы;</w:t>
      </w:r>
    </w:p>
    <w:bookmarkEnd w:id="23"/>
    <w:bookmarkStart w:name="z10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скорая медицинская помощь организовывается в форме структурного подразделения областной станции скорой медицинской помощи;</w:t>
      </w:r>
    </w:p>
    <w:bookmarkEnd w:id="24"/>
    <w:bookmarkStart w:name="z10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25"/>
    <w:bookmarkStart w:name="z1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национального центра экспертизы, создаваемые на районном уровне;</w:t>
      </w:r>
    </w:p>
    <w:bookmarkEnd w:id="26"/>
    <w:bookmarkStart w:name="z10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противочумных станций, создаваемые в природных очагах инфекционных заболеваний;</w:t>
      </w:r>
    </w:p>
    <w:bookmarkEnd w:id="27"/>
    <w:bookmarkStart w:name="z11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организациях.</w:t>
      </w:r>
    </w:p>
    <w:bookmarkEnd w:id="28"/>
    <w:bookmarkStart w:name="z1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городском уровне:</w:t>
      </w:r>
    </w:p>
    <w:bookmarkEnd w:id="29"/>
    <w:bookmarkStart w:name="z1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медицинскую помощь в амбулаторных условиях:</w:t>
      </w:r>
    </w:p>
    <w:bookmarkEnd w:id="30"/>
    <w:bookmarkStart w:name="z1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городах в пределах зоны территориального обслуживания с численностью прикрепленного населения от 1 500 (одна тысяча пятьсот) до 10 000 (десять тысяч) человек;</w:t>
      </w:r>
    </w:p>
    <w:bookmarkEnd w:id="31"/>
    <w:bookmarkStart w:name="z11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10 000 (десять тысяч) до 30 000 (тридцать тысяч) человек;</w:t>
      </w:r>
    </w:p>
    <w:bookmarkEnd w:id="32"/>
    <w:bookmarkStart w:name="z11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 (далее - ГП), создаваемая в городах в пределах зоны территориального обслуживания с численностью прикрепленного населения более 30 000 (тридцать тысяч) человек, но не менее одной ГП;</w:t>
      </w:r>
    </w:p>
    <w:bookmarkEnd w:id="33"/>
    <w:bookmarkStart w:name="z11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центр психического здоровья создается как структурное подразделение центра психического здоровья с расположением в ГП с численностью прикрепленного населения от 60 000 (шестьдесят тысяч) человек и выше, в том числе для обслуживания населения одной или нескольких близлежащих организаций, оказывающих медицинскую помощь в амбулаторных условиях;</w:t>
      </w:r>
    </w:p>
    <w:bookmarkEnd w:id="34"/>
    <w:bookmarkStart w:name="z1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поликлиника, создаваемая в городах республиканского значения и столице;</w:t>
      </w:r>
    </w:p>
    <w:bookmarkEnd w:id="35"/>
    <w:bookmarkStart w:name="z1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больницы или городской поликлиники (одна на 200 000 (двести тысяч) населения) в городах республиканского значения и столице;</w:t>
      </w:r>
    </w:p>
    <w:bookmarkEnd w:id="36"/>
    <w:bookmarkStart w:name="z1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центр здоровья;</w:t>
      </w:r>
    </w:p>
    <w:bookmarkEnd w:id="37"/>
    <w:bookmarkStart w:name="z12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медицинскую помощь в стационарных условиях:</w:t>
      </w:r>
    </w:p>
    <w:bookmarkEnd w:id="38"/>
    <w:bookmarkStart w:name="z1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больница, создаваемая в городах с населением менее 100 000 (сто тысяч) человек;</w:t>
      </w:r>
    </w:p>
    <w:bookmarkEnd w:id="39"/>
    <w:bookmarkStart w:name="z1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больница, создаваемая в городах республиканского значения, столице и в городах, для обслуживания населения близлежащих районов с численностью обслуживаемого населения более 100 000 (сто тысяч) человек;</w:t>
      </w:r>
    </w:p>
    <w:bookmarkEnd w:id="40"/>
    <w:bookmarkStart w:name="z1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детская больница, создаваемая в городах с населением более 300 000 (триста тысяч) человек, в городах республиканского значения и столице;</w:t>
      </w:r>
    </w:p>
    <w:bookmarkEnd w:id="41"/>
    <w:bookmarkStart w:name="z1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психического здоровья, создаваемый в городах республиканского значения и столице;</w:t>
      </w:r>
    </w:p>
    <w:bookmarkEnd w:id="42"/>
    <w:bookmarkStart w:name="z1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фтизиопульмонологии, создаваемый в городах республиканского значения и столице;</w:t>
      </w:r>
    </w:p>
    <w:bookmarkEnd w:id="43"/>
    <w:bookmarkStart w:name="z1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44"/>
    <w:bookmarkStart w:name="z1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онкологический центр, создаваемый в городах республиканского значения и столице, за исключением онкологических центров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</w:r>
    </w:p>
    <w:bookmarkEnd w:id="45"/>
    <w:bookmarkStart w:name="z12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инфекционная больница, создаваемая в городах и (или) инфекционное отделение, организуемое при многопрофильной городской больнице;</w:t>
      </w:r>
    </w:p>
    <w:bookmarkEnd w:id="46"/>
    <w:bookmarkStart w:name="z12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центр, родильный дом, создаваемые в городах и (или) перинатальный центр, родильное отделение, организуемые при многопрофильной городской больнице;</w:t>
      </w:r>
    </w:p>
    <w:bookmarkEnd w:id="47"/>
    <w:bookmarkStart w:name="z1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станция скорой медицинской помощи, создаваемая в городах республиканского значения и столице. </w:t>
      </w:r>
    </w:p>
    <w:bookmarkEnd w:id="48"/>
    <w:bookmarkStart w:name="z1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городах, за исключением городов республиканского значения и столицы, создается как структурное подразделение областной станции скорой медицинской помощи;</w:t>
      </w:r>
    </w:p>
    <w:bookmarkEnd w:id="49"/>
    <w:bookmarkStart w:name="z13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организациях;</w:t>
      </w:r>
    </w:p>
    <w:bookmarkEnd w:id="50"/>
    <w:bookmarkStart w:name="z13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</w:r>
    </w:p>
    <w:bookmarkEnd w:id="51"/>
    <w:bookmarkStart w:name="z13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здравоохранения, осуществляющие деятельность в сфере службы крови, создаются в городах с населением более 300 000 (триста тысяч) человек, в городах республиканского значения и столице, при отсутствии в них республиканских организаций здравоохранения, осуществляющих деятельность в сфере службы крови;</w:t>
      </w:r>
    </w:p>
    <w:bookmarkEnd w:id="52"/>
    <w:bookmarkStart w:name="z1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здравоохранения, осуществляющие деятельность в сфере патологической анатомии (цитопатологии), создаваемые в городах республиканского значения и столице, а также в городах с численностью населения более 300 000 (триста тысяч) человек. В городах с численностью населения менее 300 000 (триста тысяч) создается как централизованное патологоанатомическое отделение в структуре городской или многопрофильной центральной районной больницы;</w:t>
      </w:r>
    </w:p>
    <w:bookmarkEnd w:id="53"/>
    <w:bookmarkStart w:name="z1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ВИЧ-инфекции, создаваемые в городах республиканского значения и столице;</w:t>
      </w:r>
    </w:p>
    <w:bookmarkEnd w:id="54"/>
    <w:bookmarkStart w:name="z1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в городах республиканского значения и столице;</w:t>
      </w:r>
    </w:p>
    <w:bookmarkEnd w:id="55"/>
    <w:bookmarkStart w:name="z1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в городах, в городах республиканского значения и столице;</w:t>
      </w:r>
    </w:p>
    <w:bookmarkEnd w:id="56"/>
    <w:bookmarkStart w:name="z1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57"/>
    <w:bookmarkStart w:name="z1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экспертизы, создаваемый в столице, со структурными подразделениями в городах;</w:t>
      </w:r>
    </w:p>
    <w:bookmarkEnd w:id="58"/>
    <w:bookmarkStart w:name="z1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городах республиканского значения;</w:t>
      </w:r>
    </w:p>
    <w:bookmarkEnd w:id="59"/>
    <w:bookmarkStart w:name="z1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противочумные станции, создаваемые в природных очагах инфекционных заболеваний.</w:t>
      </w:r>
    </w:p>
    <w:bookmarkEnd w:id="60"/>
    <w:bookmarkStart w:name="z1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областном уровне:</w:t>
      </w:r>
    </w:p>
    <w:bookmarkEnd w:id="61"/>
    <w:bookmarkStart w:name="z1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медицинскую помощь в амбулаторных условиях:</w:t>
      </w:r>
    </w:p>
    <w:bookmarkEnd w:id="62"/>
    <w:bookmarkStart w:name="z1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поликлиника;</w:t>
      </w:r>
    </w:p>
    <w:bookmarkEnd w:id="63"/>
    <w:bookmarkStart w:name="z1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областной больницы или городской поликлиники (одна на 200 000 (двести тысяч) населения);</w:t>
      </w:r>
    </w:p>
    <w:bookmarkEnd w:id="64"/>
    <w:bookmarkStart w:name="z14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молодежный центр здоровья;</w:t>
      </w:r>
    </w:p>
    <w:bookmarkEnd w:id="65"/>
    <w:bookmarkStart w:name="z1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медицинскую помощь в стационарных условиях:</w:t>
      </w:r>
    </w:p>
    <w:bookmarkEnd w:id="66"/>
    <w:bookmarkStart w:name="z1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больница, создаваемая в областном центре;</w:t>
      </w:r>
    </w:p>
    <w:bookmarkEnd w:id="67"/>
    <w:bookmarkStart w:name="z1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68"/>
    <w:bookmarkStart w:name="z1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69"/>
    <w:bookmarkStart w:name="z1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фтизиопульмонологии, создаваемый в областном центре;</w:t>
      </w:r>
    </w:p>
    <w:bookmarkEnd w:id="70"/>
    <w:bookmarkStart w:name="z1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71"/>
    <w:bookmarkStart w:name="z1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онкологический центр, создаваемый в областном центре, за исключением онкологических центров, в составе многопрофильных больниц, в том числе создаваемых в рамках реализации приоритетных проектов государственно-частного партнерства в сфере здравоохранения;</w:t>
      </w:r>
    </w:p>
    <w:bookmarkEnd w:id="72"/>
    <w:bookmarkStart w:name="z1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инфекционная больница, создаваемая в областном центре и (или) инфекционное отделение, организуемое при многопрофильной областной больнице;</w:t>
      </w:r>
    </w:p>
    <w:bookmarkEnd w:id="73"/>
    <w:bookmarkStart w:name="z15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центр, родильный дом, создаваемые в областном центре и (или) перинатальный центр, родильное отделение, организуемые при многопрофильной областной больнице;</w:t>
      </w:r>
    </w:p>
    <w:bookmarkEnd w:id="74"/>
    <w:bookmarkStart w:name="z15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областная станция скорой медицинской помощи, включающая отделение медицинской авиации;</w:t>
      </w:r>
    </w:p>
    <w:bookmarkEnd w:id="75"/>
    <w:bookmarkStart w:name="z15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медицинской реабилитации – санаторно-курортные организации, специализированный санаторий, профилакторий, реабилитационный центр, отделение (койки) реабилитации, организуемые при медицинских организациях;</w:t>
      </w:r>
    </w:p>
    <w:bookmarkEnd w:id="76"/>
    <w:bookmarkStart w:name="z1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 (или) отделение, койки, организуемые при организациях здравоохранения;</w:t>
      </w:r>
    </w:p>
    <w:bookmarkEnd w:id="77"/>
    <w:bookmarkStart w:name="z16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организации, осуществляющие деятельность в сфере службы крови;</w:t>
      </w:r>
    </w:p>
    <w:bookmarkEnd w:id="78"/>
    <w:bookmarkStart w:name="z16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организации, осуществляющие деятельность патологической анатомии (цитопатологии);</w:t>
      </w:r>
    </w:p>
    <w:bookmarkEnd w:id="79"/>
    <w:bookmarkStart w:name="z16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ВИЧ-инфекции;</w:t>
      </w:r>
    </w:p>
    <w:bookmarkEnd w:id="80"/>
    <w:bookmarkStart w:name="z16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ребенка, создаваемые на областном уровне;</w:t>
      </w:r>
    </w:p>
    <w:bookmarkEnd w:id="81"/>
    <w:bookmarkStart w:name="z16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на областном уровне;</w:t>
      </w:r>
    </w:p>
    <w:bookmarkEnd w:id="82"/>
    <w:bookmarkStart w:name="z16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83"/>
    <w:bookmarkStart w:name="z16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Национального центра экспертизы, создаваемые на областном уровне (в областных центрах).</w:t>
      </w:r>
    </w:p>
    <w:bookmarkEnd w:id="84"/>
    <w:bookmarkStart w:name="z16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5"/>
    <w:bookmarkStart w:name="z16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медицинский пункт создается в населенном пункте с численностью населения менее 50 (пятьдесят) человек, при отсутствии медицинской организации в радиусе более 5 километров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 Республики Казахстан "О здоровье народа и системе здравоохранения" (далее – Кодекс).</w:t>
      </w:r>
    </w:p>
    <w:bookmarkEnd w:id="86"/>
    <w:bookmarkStart w:name="z16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населенном пункте с численностью населения менее 50 (пятьдесят) человек медицинская помощь населению оказывается медицинским работником на дому. </w:t>
      </w:r>
    </w:p>
    <w:bookmarkEnd w:id="87"/>
    <w:bookmarkStart w:name="z17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Фельдшерско-акушерский пункт создается в сельском населенном пункте с численностью населения менее 500 (пятьсот) человек при удаленности от врачебных амбулаторий, районных больниц и областных центров по решению местных исполнительных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Кодекса.</w:t>
      </w:r>
    </w:p>
    <w:bookmarkEnd w:id="88"/>
    <w:bookmarkStart w:name="z17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Врачебная амбулатория создается в сельском населенном пункте с численностью населения менее 1 500 (одна тысяча пятьсот) человек при удаленности от районных больниц и областных центров по решению местных исполнительных органов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Кодекса.</w:t>
      </w:r>
    </w:p>
    <w:bookmarkEnd w:id="89"/>
    <w:bookmarkStart w:name="z17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Отделения районной или многопрофильной центральной районной больниц создаются в отдаленных сельских населенных пунктах (округах) с численностью обслуживаемого населения не менее 5 000 (пять тысяч) человек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Кодекса.</w:t>
      </w:r>
    </w:p>
    <w:bookmarkEnd w:id="90"/>
    <w:bookmarkStart w:name="z17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***** С учетом потребности населения, показателей заболеваемости и смертности по нозологическим формам, штатов возможно открытие других профильных отделений и (или) с развертыванием коек по соответствующему профилю в составе терапевтического, педиатрического и (или) хирургического отделения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12 Кодекса.</w:t>
      </w:r>
    </w:p>
    <w:bookmarkEnd w:id="91"/>
    <w:bookmarkStart w:name="z1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государственный норматив сети организаций здравоохранения устанавливает норматив сети организаций здравоохранения Республики Казахстан,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 и обеспечивает минимальный социальный стандарт "Обеспечение доступности услуг здравоохранения населению"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минимальных социальных стандартах и их гарантиях",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апреля 2021 года № ҚР ДСМ-26 "Об утверждении минимальных социальных стандартов в сфере здравоохранения" (зарегистрирован в Реестре государственной регистрации нормативных правовых актов под № 22482).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 - 133/2020</w:t>
            </w:r>
          </w:p>
        </w:tc>
      </w:tr>
    </w:tbl>
    <w:bookmarkStart w:name="z8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93"/>
    <w:bookmarkStart w:name="z8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Государственном реестре нормативных правовых актов Республики Казахстан под № 11231, опубликован 19 июня 2015 года в информационно-правовой системе "Әділет").</w:t>
      </w:r>
    </w:p>
    <w:bookmarkEnd w:id="94"/>
    <w:bookmarkStart w:name="z8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ноября 2017 года № 882 "О внесении изменения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Государственном реестре нормативных правовых актов Республики Казахстан под № 16087, опубликован 27 декабря 2017 года в Эталонном контрольном банке нормативных правовых актов Республики Казахстан в электронном виде).</w:t>
      </w:r>
    </w:p>
    <w:bookmarkEnd w:id="95"/>
    <w:bookmarkStart w:name="z9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декабря 2018 года № ҚР ДСМ-39 "О внесении изменений и дополнений в некоторые приказы Министерства здравоохранения Республики Казахстан" (зарегистрирован в Государственном реестре нормативных правовых актов Республики Казахстан под № 17965, опубликован 3 января 2019 года в Эталонном контрольном банке нормативных правовых актов Республики Казахстан в электронном виде).</w:t>
      </w:r>
    </w:p>
    <w:bookmarkEnd w:id="96"/>
    <w:bookmarkStart w:name="z9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октября 2019 года № ҚР ДСМ-137 "О внесении изменений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Государственном реестре нормативных правовых актов Республики Казахстан под № 19537, опубликован 6 ноября 2019 года в Эталонном контрольном банке нормативных правовых актов Республики Казахстан в электронном виде).</w:t>
      </w:r>
    </w:p>
    <w:bookmarkEnd w:id="9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