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fea2c6" w14:textId="ffea2c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минимальных стандартов оснащения организаций здравоохранения медицинскими изделиями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29 октября 2020 года № ҚР ДСМ-167/2020. Зарегистрирован в Министерстве юстиции Республики Казахстан 30 октября 2020 года № 21560.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71)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Кодекса Республики Казахстан от 7 июля 2020 года "О здоровье народа и системе здравоохранения"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минимальные стандарты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оснащения организаций здравоохранения медицинскими изделиями согласно приложению к настоящему приказу.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лекарственной политики Министерства здравоохранения Республики Казахстан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здравоохранения Республики Казахстан после его официального опубликования;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Юридической департамент Министерства здравоохранения Республики Казахстан сведений об исполнении мероприятий, предусмотренных подпунктами 1), 2) настоящего пункта.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здравоохранения Республики Казахстан.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здравоохранения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Цой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октября 2020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ДСМ-167/2020</w:t>
            </w:r>
          </w:p>
        </w:tc>
      </w:tr>
    </w:tbl>
    <w:bookmarkStart w:name="z15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Минимальные стандарты оснащения организаций здравоохранения медицинскими изделиями</w:t>
      </w:r>
    </w:p>
    <w:bookmarkEnd w:id="8"/>
    <w:bookmarkStart w:name="z16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минимальные стандарты оснащения организаций здравоохранения медицинскими изделиями (далее – Стандарты)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71)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Кодекса Республики Казахстан от 7 июля 2020 года "О здоровье народа и системе здравоохранения" и устанавливают общие требования к стандартам оснащения изделиями медицинского назначения и медицинской техникой (далее-МИ) в организациях здравоохранения Республики Казахстан.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Оснащение МИ организаций здравоохранения, оказывающих медицинские услуги, формируется по следующим стандартам: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минимальный стандарт оснащения организации здравоохранения, оказывающей медицинскую помощь в амбулаторных условиях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Стандартам;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минимальный стандарт оснащения подразделения организации здравоохранения, оказывающего консультативно-диагностическую помощь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Стандартам;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минимальный стандарт оснащения организации здравоохранения, оказывающей медицинскую помощь в стационарных условиях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Стандартам;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минимальный стандарт оснащения подразделения организации здравоохранения, оказывающего анестезиологическую и реаниматологическую помощь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Стандартам;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минимальный стандарт оснащения подразделения организации здравоохранения, оказывающего хирургическую помощь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Стандартам;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минимальный стандарт оснащения подразделения организации здравоохранения, оказывающего стоматологическую помощь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Стандартам;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минимальный стандарт оснащения подразделения организации здравоохранения, оказывающего офтальмологическую помощь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Стандартам;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минимальный стандарт оснащения подразделения организации здравоохранения, оказывающего отоларингологическую помощь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Стандартам;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минимальный стандарт оснащения подразделения организации здравоохранения, оказывающего кардиологическую помощь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Стандартам;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минимальный стандарт оснащения подразделения организации здравоохранения, оказывающего помощь при инфекционных заболеваниях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Стандартам;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минимальный стандарт оснащения подразделения организации здравоохранения, оказывающего урологическую помощь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11 </w:t>
      </w:r>
      <w:r>
        <w:rPr>
          <w:rFonts w:ascii="Times New Roman"/>
          <w:b w:val="false"/>
          <w:i w:val="false"/>
          <w:color w:val="000000"/>
          <w:sz w:val="28"/>
        </w:rPr>
        <w:t>к настоящим Стандартам;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минимальный стандарт оснащения подразделения организации здравоохранения, оказывающего акушерско-гинекологическую помощь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Стандартам;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минимальный стандарт оснащения подразделения организации здравоохранения, оказывающего онкологическую помощь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Стандартам;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минимальный стандарт оснащения подразделения организации здравоохранения, оказывающего аллергологическую и иммунологическую помощь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Стандартам;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15) минимальный стандарт оснащения подразделения организации здравоохранения, оказывающего травматологическую и ортопедическую помощь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Стандартам;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16) минимальный стандарт оснащения подразделения организации здравоохранения, оказывающего пульмонологическую помощь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Стандартам;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17) минимальный стандарт оснащения подразделения организации здравоохранения, оказывающего нейрохирургическую помощь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Стандартам;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18) минимальный стандарт оснащения подразделения организации здравоохранения, оказывающего ревматологическую помощь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Стандартам;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19) минимальный стандарт оснащения подразделения организации здравоохранения, оказывающего эндокринологическую помощь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Стандартам;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20) минимальный стандарт оснащения подразделения организации здравоохранения, оказывающего дерматовенерологическую помощь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Стандартам;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21) минимальный стандарт оснащения подразделения организации здравоохранения, оказывающего педиатрическую помощь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Стандартам;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22) минимальный стандарт оснащения подразделения организации здравоохранения, оказывающего услуги по медицинской реабилитации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Стандартам;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23) минимальный стандарт оснащения подразделения организации здравоохранения, оказывающего медицинскую помощь при туберкулезе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Стандартам;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24) минимальный стандарт оснащения подразделения организации здравоохранения, оказывающего неврологическую помощь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Стандартам;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25) минимальный стандарт оснащения подразделения организации здравоохранения, оказывающего токсикологическую помощь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Стандартам;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26) минимальный стандарт оснащения подразделения организации здравоохранения, оказывающего нефрологическую помощь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Стандартам;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27) минимальный стандарт оснащения подразделения организации здравоохранения, оказывающего трансфузиологическую помощь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Стандартам;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28) минимальный стандарт оснащения подразделения организации здравоохранения, оказывающего гастроэнтерологическую помощь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Стандартам;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29) минимальный стандарт оснащения подразделения организации здравоохранения, оказывающего помощь в области психического здоровья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Стандартам;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30) минимальный стандарт оснащения подразделения организации здравоохранения, оказывающего паллиативную помощь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Стандартам;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31) минимальный стандарт оснащения подразделения организации здравоохранения, оказывающего гематологическую помощь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Стандартам;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32) минимальный стандарт оснащения подразделения организации здравоохранения, оказывающего стерилизационно-дезинфекционные услуги медицинских изделий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Стандартам;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33) минимальный стандарт оснащения подразделения организации здравоохранения, оказывающего сурдологическую помощь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Стандартам.</w:t>
      </w:r>
    </w:p>
    <w:bookmarkEnd w:id="4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изменением, внесенным приказом и.о. Министра здравоохранения РК от 14.09.2022 </w:t>
      </w:r>
      <w:r>
        <w:rPr>
          <w:rFonts w:ascii="Times New Roman"/>
          <w:b w:val="false"/>
          <w:i w:val="false"/>
          <w:color w:val="000000"/>
          <w:sz w:val="28"/>
        </w:rPr>
        <w:t>№ ҚР ДСМ-98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Минимальным стандартам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оснащения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 медицинскими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изделиями</w:t>
            </w:r>
          </w:p>
        </w:tc>
      </w:tr>
    </w:tbl>
    <w:bookmarkStart w:name="z447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Минимальный стандарт оснащения организации здравоохранения, оказывающей медицинскую помощь в амбулаторных условиях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приказа и.о. Министра здравоохранения РК от 14.09.2022 </w:t>
      </w:r>
      <w:r>
        <w:rPr>
          <w:rFonts w:ascii="Times New Roman"/>
          <w:b w:val="false"/>
          <w:i w:val="false"/>
          <w:color w:val="ff0000"/>
          <w:sz w:val="28"/>
        </w:rPr>
        <w:t>№ ҚР ДСМ-98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медицинских изделий*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медицинских изделий в зависимости от уровня**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Доврачебный кабинет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Кушетка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Облучатель бактерицидный стационарный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Термометр медицинский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Тонометр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Фонендоскоп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Шпатель медицинский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Пульсоксиметр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Электрокардиограф многоканальный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Экспресс-анализатор уровня глюкозы в крови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Экспресс-анализатор уровня холестерина в крови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 врача общей практики (терапевта)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Кушетка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Облучатель бактерицидный стационарный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Термометр медицинский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Тонометр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Фонендоскоп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Шпатель медицинский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Пульсоксиметр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 врача педиатра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Кушетка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Облучатель бактерицидный стационарный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Термометр медицинский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Тонометр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Фонендоскоп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Шпатель медицинский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Пульсоксиметр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Весы (электронные) и ростомер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 врача акушер-гинеколога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Кресло гинекологическое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Кардиотокограф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Кольпоскоп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 (лампа) медицинский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Оснащение для выезда по 4 категории скорой медицинской помощи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Электрокардиограф многоканальный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Экспресс-анализатор уровня глюкозы в крови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Аспиратор (отсасыватель) медицинский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Редуктор-ингалятор кислородный с 2 литровым баллоном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Дневной стационар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Палата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Электрокардиограф многоканальный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отделение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Процедурный (прививочный, перевязочный) кабинет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 медицинский смотровой (мобильный)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Аспиратор (отсасыватель) медицинский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отделение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отделение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отделение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отделение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Автоматический наружный дефибриллятор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отделение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отделение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отделение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отделение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Кушетка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забора и приема биологического материала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Гигрометр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Тонометр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Холодильник для хранения консервантов и стабилизаторов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Холодильник для хранения биологического материала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Центрифуга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Кушетка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Термометр (допускается совмещенный с гигрометром)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Контейнеры для транспортировки биологического материала (контейнер-термостат)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Устройства для контроля температуры при транспортировке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Термостат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Бактерицидный облучатель стационарный или рециркулятор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*Оснащение изделиями медицинского назначения осуществляется согласно заявкам организаций здравоохранения в соответствии с текущей потребностью.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**Уровни оснащения: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 уровень – районный согласно государственному нормативу сети организаций здравоохранения, определяемому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здравоохранения Республики Казахстан от 15 октября 2020 года № ҚР ДСМ - 133/2020 "Об утверждении государственного норматива сети организаций здравоохранения" (зарегистрирован в Реестре государственной регистрации нормативных правовых актов под № 21452) (далее – Норматив сети);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 уровень – городской согласно Нормативу сети;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 уровень – областной согласно Нормативу сети;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 уровень – республиканские организации здравоохранения, находящиеся в ведении Министерства здравоохранения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Расшифровка аббревиатур и сокращений: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ПТ – по требованию.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Минимальным стандартам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оснащения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 медицинскими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изделиями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Минимальный стандарт оснащения подразделения организации здравоохранения, оказывающего консультативно-диагностическую помощь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2 - в редакции приказа и.о. Министра здравоохранения РК от 14.09.2022 </w:t>
      </w:r>
      <w:r>
        <w:rPr>
          <w:rFonts w:ascii="Times New Roman"/>
          <w:b w:val="false"/>
          <w:i w:val="false"/>
          <w:color w:val="ff0000"/>
          <w:sz w:val="28"/>
        </w:rPr>
        <w:t>№ ҚР ДСМ-98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медицинских изделий*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медицинских изделий в зависимости от уровня**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 врача всех профилей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Кушетка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Облучатель бактерицидный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Термометр медицинский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Тонометр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Фонендоскоп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Пульсоксиметр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Процедурный (перевязочный) кабинет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 медицинский смотровой (мобильный)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Аспиратор (отсасыватель) медицинский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Автоматический наружный дефибриллятор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Облучатель бактерицидный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Противошоковая аптечка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 эзофагогастродуоденоскопии (АПП, стационар)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Видеоэндоскопическая система (видеопроцессор, монитор, осветитель, отсасыватель)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Видеогастродуоденоскоп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Аспиратор (отсасыватель) медицинский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 для проведения внутрижелудочной рН-метрии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для мойки, дезинфекции и стерилизации жесткого и гибкого эндоскопического оборудования, и медицинской оптики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Устройство для предварительной очистки эндоскопов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ВЧ-электрохирургический аппарат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 бронхоскопии (АПП, стационар)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Видеоэндоскопическая система (видеопроцессор, монитор, осветитель, отсасыватель)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Видеобронхоскоп в комплекте (взрослый (детский)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Аспиратор (отсасыватель) медицинский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для мойки, дезинфекции и стерилизации жесткого и гибкого эндоскопического оборудования и медицинской оптики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Устройство для предварительной очистки эндоскопов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ВЧ-электрохирургический аппарат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 колоно- и ректоскопии (АПП, стационар)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Видеоэндоскопическая система (процессор, монитор, отсасыватель)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Видеоколоноскоп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Ректоскоп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для мойки, дезинфекции и стерилизации жесткого и гибкого эндоскопического оборудования и медицинской оптики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Устройство для предварительной очистки эндоскопов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ВЧ-электрохирургический аппарат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 гистероскопии (АПП, стационар)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Гистероскоп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для мойки, дезинфекции и стерилизации жесткого и гибкого эндоскопического оборудования и медицинской оптики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Устройство для предварительной очистки эндоскопов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ВЧ-электрохирургический аппарат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 кабинет (АПП, стационар)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Рентгеновский диагностический стационарный аппарат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 флюорографии (АПП)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Флюорограф цифровой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 УЗИ (АПП, стационар)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УЗИ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непрямой эластографии печени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 КТ (АПП, стационар)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Компьютерный томограф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Инжектор для введения контрастного вещества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 МРТ (АПП, стационар)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Магнитно-резонансный томограф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Инжектор для введения контрастного вещества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Отделение функциональной диагностики (АПП, стационар)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Электроэнцефалограф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Эхоэнцефалограф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Электрокардиограф многоканальный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Электромиограф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для холтеровского мониторирования АД и ЭКГ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Спирометр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Клинико-диагностическая лаборатории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Экспресс-лаборатория (стационар)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Гематологический анализатор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Анализатор мочи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Биохимический анализатор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Коагулометр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Анализатор кислотно-основного состояния и газов крови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Центрифуга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Холодильник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Бактерицидный облучатель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Цитологическая лаборатория (стационар)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Микроскоп бинокулярный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Центрифуга цитологическая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Устройства для приготовления и окраски мазков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Мебель лабораторная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Клинико-биохимическая лаборатория (АПП, стационар)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Гематологический анализатор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Анализатор мочи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Биохимический анализатор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Коагулометр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Микроскоп бинокулярный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 для фиксации и окраски мазков крови на предметном стекле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Иммуноферментный анализатор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Центрифуга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Холодильник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Бактерицидный облучатель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Гематологические исследования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Гематологический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анализатор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Анализатор или устройство для определения СОЭ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Микроскоп бинокулярный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Химико-микроскопические (общеклинические) исследования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Полуавтоматический анализатор мочи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Автоматический или гибридный анализатор мочи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Микроскоп бинокулярный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Комплекты иммунологических экспресс-тестов для выявления маркеров поражения желудочно-кишечного тракта и мочевого пузыря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Облучатель-рециркулятор воздуха ультрафиолетовый бактерицидный или кварцевый облучатель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Гигрометр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Биохимические исследования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Биохимический автоматический анализатор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Анализатор ионоселективный автоматический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электрофореза полуавтоматическая или автоматическая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Анализатор гликолизированного гемоглобина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Автоматический или полуавтоматический коагулометр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Агрегометр тромбоцитов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Облучатель бактерицидный или кварцевый облучатель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Гигрометр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Холодильник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Иммунологические исследования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Автоматический или полуавтомотический иммуноферментный анализатор для ИФА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автоматических пипеточных дозаторов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Автоматический иммунохемилюминисцентный анализатор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Цитометр проточный автоматический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Микроскоп флюоресцентный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Центрифуга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Дозатор лабораторный одноканальный (комплект из 6 дозаторов)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Дозатор лабораторный многоканальный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Облучатель бактерицидный или кварцевый облучатель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Гигрометр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Холодильник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Молекулярно-генетические исследования (АПП, стационар)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Инкубатор лабораторный с термоциклированием (термостат твердотельный)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Амплификатор нуклеиновых кислот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Устройство для выделения нуклеиновых кислот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Секвенатор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Перемешиватель термостатируемый лабораторный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Вортекс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Насос с колбой ловушкой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из 6 автоматических пипеточных дозаторов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Бокс абактериальной воздушной среды для ПЦР работ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Мебель лабораторная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Бактерицидный облучатель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Бактериологическая лаборатория (АПП, стационар)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Культуральные, микроскопические, масс-спектрометрические исследования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Анализатор идентификации микроорганизмов автоматический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Микроскоп бинокулярный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Автоматическая станция для приготовления стерильных питательных сред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Инкубатор СО2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Денситометр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Анализатор культур крови автоматический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Анализатор бактериологический для идентификации микроорганизмов автоматический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Анализатор масс-спектрометрический, автоматический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Термостат лабораторный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Стерилизатор воздушный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Весы лабораторные, электронные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Центрифуга настольная общего назначения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Баня водяная лабораторная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Электроплита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СВЧ печь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Моечная машина для лабораторной посуды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Анализатор бактериологический для диагностики микобактерий из клинических образцов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Тесты для выявления устойчивости к противотуберкулезным препаратам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Патоморфология (стационар) структурное подразделение оказывающее патологоанатомическую диагностику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Микроскоп люминесцентный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для декальцинации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Автоматический вакуумный гистологический процессор с производительностью не менее 300 тканевых образцов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Автоматизированный микротом ротационный с ретракцией и тримминго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Бинокулярный микроскоп (с блоком простой поляризации)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Микротом криостатный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Микроскоп биологический бинокулярный с иммерсией с цифровой фотонасадкой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Автоматический аппарат для окраски гистологических препаратов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Автоматический аппарат для окрашивания тканей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секционный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для заливки парафином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вырезки операционного материала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 для заключения срезов под покровные стекла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для маркировки гистокассет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для маркировки стекол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Электрическая система для аутопсии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Каталка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*Оснащение изделиями медицинского назначения осуществляется согласно заявкам организаций здравоохранения в соответствии с текущей потребностью.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**Уровни оснащения: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 уровень – районный согласно государственному нормативу сети организаций здравоохранения, определяемому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здравоохранения Республики Казахстан от 15 октября 2020 года № ҚР ДСМ - 133/2020 "Об утверждении государственного норматива сети организаций здравоохранения" (зарегистрирован в Реестре государственной регистрации нормативных правовых актов под № 21452) (далее – Норматив сети);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 уровень – городской согласно Нормативу сети;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 уровень – областной согласно Нормативу сети;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 уровень – республиканские организации здравоохранения, находящиеся в ведении Министерства здравоохранения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Расшифровка аббревиатур и сокращений: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АПП – амбулаторно-поликлиническая помощь;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 ВЧ – высокие частоты;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 УЗИ – ультразвуковые исследования;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 КТ – компьютерный томограф;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5. МРТ – магнитно-резонансный томограф;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6. ПЦР – полимеразная цепная реакция;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7. ПТ – по требованию;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8. АД – артериальное давление;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9. ЭКГ – электрокардиограмма;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10. СО2 – диоксид углерода;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11. СОЭ – скорость оседания эритроцитов;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12. СВЧ – сверхвысокие частоты.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Минимальным стандартам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оснащения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 медицинскими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изделиями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Минимальный стандарт оснащения организации здравоохранения, оказывающей медицинскую помощь в стационарных условиях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3 - в редакции приказа и.о. Министра здравоохранения РК от 14.09.2022 </w:t>
      </w:r>
      <w:r>
        <w:rPr>
          <w:rFonts w:ascii="Times New Roman"/>
          <w:b w:val="false"/>
          <w:i w:val="false"/>
          <w:color w:val="ff0000"/>
          <w:sz w:val="28"/>
        </w:rPr>
        <w:t>№ ҚР ДСМ-98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медицинских изделий*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медицинских изделий в зависимости от уровня**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 регистрации (регистратура - диспетчерская)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Каталка медицинская больничная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Кресло-коляска больничная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Зона медицинской сортировки по триаж-системе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Каталка медицинская больничная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Кресло-коляска больничная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Пульсоксиметр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Мобильный комплект оснащения для оказания неотложной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электромеханический рентгенопрозрачный для проведения непрямого массажа сердца у детей и взрослых, с возможностью изменения настроек частоты, глубина и режима компрессий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Зона осмотра амбулаторных пациентов, манипуляционные кабинеты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Экспресс-анализатор уровня глюкозы в крови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Отоскоп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Офтальмоскоп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Электрокардиограф многоканальный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Кресло-коляска больничная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Кресло гинекологическое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Зоны для проведения рентгенологической, ультразвуковой, эндоскопической диагностики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Видеоскопический комплекс (гастро, бронхо, колоноскоп)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Устройство для предварительной очистки эндоскопов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 для автоматической мойки, дезинфекции и стерилизации гибких эндоскопов, с принадлежностями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Сканер ультразвуковой цифровой диагностический, портативный с функцией доплера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рентгеновская мобильная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Зоны (палаты) кратковременного пребывания больных (диагностические палаты), посты для наблюдения за пациентами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 пациента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3 койки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3 койки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3 койки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Фетальный монитор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Электрокардиограф многоканальный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Дефибриллятор бифазный с функцией синхронизации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Экспресс-анализатор уровня глюкозы в крови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Отоскоп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Офтальмоскоп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Пульсоксиметр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3 койки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3 койки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3 койки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искусственной вентиляции легких транспортный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Ингалятор аэрозольный компрессорный (небулайзер) портативный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Кресло-коляска больничная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3 койки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3 койки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3 койки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мобильные кровати, со штативами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Аспиратор (отсасыватель) медицинский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Палата (ы) интенсивной терапии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искусственной вентиляции легких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3 койки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3 койки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3 койки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3 койки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 пациента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1 койку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1 койку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1 койку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1 койку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Инфузионный насос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1 койку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1 койку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1 койку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1 койку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Сканер ультразвуковой цифровой диагностический, портативный с функцией доплера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рентгеновская мобильная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Транспортный инкубатор для новорожденных (для организаций по родовспоможению)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Устройства для обогрева новорожденных (для организаций по родовспоможению)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Электрокардиограф многоканальный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Дефибриллятор бифазный с функцией синхронизации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Экспресс-анализатор уровня глюкозы в крови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Подогреватель крови и внутривенных жидкостей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мобильные кровати, со штативами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Аспиратор (отсасыватель) медицинский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3 койки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3 койки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3 койки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Ларингоскоп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1 ПИТ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1 ПИТ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1 ПИТ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электромеханический ренгенопрозрачный, для проведения непрямого массажа сердца у детей и взрослых, с возможностью изменения настроек частоты, глубина и режима компрессий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1 ПИТ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1 ПИТ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1 ПИТ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Каталка медицинская больничная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Операционный зал для экстренного оперативного вмешательства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 операционный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Каталка медицинская больничная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Наркозно-дыхательный аппарат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Высокочастотный электрокоагулятор для монополярных, биполярных сечений и коагуляции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Инфузионный насос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Дефибриллятор бифазный с функцией синхронизации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Многофункциональный операционный стол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 бестеневой медицинский передвижной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Аспиратор (отсасыватель) медицинский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Электрическая медицинская дрель в комплекте (силовое оборудование для обработки костей)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Видеоэндоскопический комплекс для диагностической лапароскопии с инструментами для хирургии, гинекологии и урологии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Анализатор кислотно-основного состояния и газов крови (в том числе педиатрического профиля)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Изолятор приемного покоя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 медицинский смотровой (мобильный)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мобильные кровати со штативами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искусственной вентиляции легких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Электрокардиограф многоканальный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Аспиратор (отсасыватель) медицинский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Ларингоскоп с волоконным световодом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Инфузионный насос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1 койку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1 койку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1 койку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1 койку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 пациента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*Оснащение изделиями медицинского назначения осуществляется согласно заявкам организаций здравоохранения в соответствии с текущей потребностью.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**Уровни оснащения: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 уровень – районный согласно государственному нормативу сети организаций здравоохранения, определяемому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здравоохранения Республики Казахстан от 15 октября 2020 года № ҚР ДСМ - 133/2020 "Об утверждении государственного норматива сети организаций здравоохранения" (зарегистрирован в Реестре государственной регистрации нормативных правовых актов под № 21452) (далее – Норматив сети);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 уровень – городской согласно Нормативу сети;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 уровень – областной согласно Нормативу сети;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 уровень – республиканские организации здравоохранения, находящиеся в ведении Министерства здравоохранения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Расшифровка аббревиатур и сокращений: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ПИТ – палата интенсивной терапии;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 ПТ – по требованию.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Минимальным стандартам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оснащения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 медицинскими изделиями</w:t>
            </w:r>
          </w:p>
        </w:tc>
      </w:tr>
    </w:tbl>
    <w:bookmarkStart w:name="z101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Минимальный стандарт оснащения подразделения организации здравоохранения, оказывающего анестезиологическую и реаниматологическую помощь</w:t>
      </w:r>
    </w:p>
    <w:bookmarkEnd w:id="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медицинских изделий*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медицинских изделий в зависимости от уровня**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Отделение реанимации и интенсивной терапии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 для измерения внутричерепного давления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Портативный аппарат для ультразвукового исследования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Церебральный оксиметр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для транскраниальной допплерографии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Видеобронхоскоп в комплекте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Фибробронхоскоп портативный в реанимации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Устройство для предварительной очистки эндоскопов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 для автоматической мойки, дезинфекции и стерилизации гибких эндоскопов, с принадлежностями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Ингалятор аэрозольный компрессорный (небулайзер) портативный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1на 3койки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3 койки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на3 койки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для искусственной вентиляции легких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количеству коек в отделении плюс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количеству коек в отделении плюс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количеству коек в отделении плюс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количеству коек в отделении плюс 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Экспресс-анализатор уровня глюкозы в крови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Электрокардиостимулятор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Дефибриллятор бифазный с функцией синхронизации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для вспомогательного кровообращения (внутриаортальной баллонной контрпульсации)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 медицинский смотровой (мобильный)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мобильные кровати, со штативами, встроенные весы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количеству коек в отделении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количеству коек в отделении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количеству коек в отделении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количеству коек в отделении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обогрева пациента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1на 3койки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3 койки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на3 койки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 пациента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1 единице накаждую койку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1 единице накаждую койку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1 единице накаждую койку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1 единице накаждую койку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Электрокардиограф многоканальный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Аспиратор (отсасыватель) медицинский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1 койку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1 койку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1 койку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1 койку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для согревания в/в инфузий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койку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койку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1на койку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Инфузионный насос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2на 1 койку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2на 1 койку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5 на 1 койку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5 на 1 койку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для мульти-диафильтрации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Анализатор кислотно-основного состояния и газов крови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6 коек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6 коек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для определения центрального венозного давления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6 коек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6 коек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 с гемодинамическим модулем и пульсоксиметром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6 коек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6 коек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Ларингоскоп с волоконным световодом, с набором клинков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Насос (помпа) для энтерального питания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количеству коек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количеству коек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для искусственной вентиляции легких транспортный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рентгеновский диагностический передвижной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Противопролежневый матрас многофункциональный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единица на койку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единица на койку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единица на койку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единица на койку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продленной заместительной почечной терапии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для определения АСТ (активированное время свертывания)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ед на реанимационное отделение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ед на реанимационное отделение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ед на реанимационное отделение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Транспортировочный изолирующий бокс с (ТИБ) с фильтрационными установками, окнами, встроенными перчатками)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Изолятор***</w:t>
            </w:r>
          </w:p>
        </w:tc>
      </w:tr>
    </w:tbl>
    <w:bookmarkStart w:name="z10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ОАРИТ детской больницы оснащение медицинской техникой осуществляется с учетом педиатрической специфики</w:t>
      </w:r>
    </w:p>
    <w:bookmarkEnd w:id="47"/>
    <w:bookmarkStart w:name="z10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*Оснащение изделиями медицинского назначения осуществляется согласно заявкам организаций здравоохранения в соответствии с текущей потребностью.</w:t>
      </w:r>
    </w:p>
    <w:bookmarkEnd w:id="48"/>
    <w:bookmarkStart w:name="z10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**Уровни оснащения:</w:t>
      </w:r>
    </w:p>
    <w:bookmarkEnd w:id="49"/>
    <w:bookmarkStart w:name="z10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 уровень - районный согласно государственному нормативу сети организаций здравоохранения, определяемому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68)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Кодекса Республики Казахстан от 7 июля 2020 года "О здоровье народа и системе здравоохранения" (далее – Норматив сети);</w:t>
      </w:r>
    </w:p>
    <w:bookmarkEnd w:id="50"/>
    <w:bookmarkStart w:name="z10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 уровень городской согласно Нормативу сети; </w:t>
      </w:r>
    </w:p>
    <w:bookmarkEnd w:id="51"/>
    <w:bookmarkStart w:name="z10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 уровень – областной согласно Нормативу сети;</w:t>
      </w:r>
    </w:p>
    <w:bookmarkEnd w:id="52"/>
    <w:bookmarkStart w:name="z10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 уровень – республиканские организации здравоохранения, находящиеся в ведении Министерства здравоохранения Республики Казахстан.</w:t>
      </w:r>
    </w:p>
    <w:bookmarkEnd w:id="53"/>
    <w:bookmarkStart w:name="z10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*** оснащается в соответствии с оснащением палаты реанимации и интенсивной терапии.</w:t>
      </w:r>
    </w:p>
    <w:bookmarkEnd w:id="54"/>
    <w:bookmarkStart w:name="z11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 и сокращений:</w:t>
      </w:r>
    </w:p>
    <w:bookmarkEnd w:id="55"/>
    <w:bookmarkStart w:name="z11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ПТ – по требованию.</w:t>
      </w:r>
    </w:p>
    <w:bookmarkEnd w:id="5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Минимальным стандартам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оснащения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 медицинскими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изделиями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Минимальный стандарт оснащения подразделения организации здравоохранения, оказывающего хирургическую помощь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5 - в редакции приказа и.о. Министра здравоохранения РК от 14.09.2022 </w:t>
      </w:r>
      <w:r>
        <w:rPr>
          <w:rFonts w:ascii="Times New Roman"/>
          <w:b w:val="false"/>
          <w:i w:val="false"/>
          <w:color w:val="ff0000"/>
          <w:sz w:val="28"/>
        </w:rPr>
        <w:t>№ ҚР ДСМ-98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медицинских изделий*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медицинских изделий в зависимости от уровня**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 врача-хирурга с перевязочной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Аспиратор (отсасыватель) медицинский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Кушетка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Передвижная или стационарная операционная лампа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перевязочных инструментов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 проктолога (манипуляционная)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Кресло смотровое универсальное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Ректоскоп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для биполярной коагуляции геморроидальных узлов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Аспиратор (отсасыватель) медицинский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 медицинский смотровой (мобильный)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инструментов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 амбулаторной хирургии с койками хирургического профиля (дневной стационар)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Палата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Медицинская консоль настенная палатная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1 койку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1 койку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1 койку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Перевязочная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Светильник медицинский смотровой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Аспиратор (отсасыватель) медицинский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Высокочастотный электрокоагулятор для монополярных, биполярных сечений и коагуляции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Операционный блок с палатой дневного пребывания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Консоль анестезиологическая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Потолочная консоль хирургическая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 медицинский операционный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Многофункциональный операционный стол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Операционный микроскоп для микрохирургии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Высокочастотный электрокоагулятор для монополярных, биполярных сечений и коагуляции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Блок аргоноплазменной коагуляции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Ультразвуковой диссектор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Аспиратор (отсасыватель) медицинский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наркозно-дыхательный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Анестезиологический реанимационный монитор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Инфузионный насос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Видеоэндоскопический комплекс, базовый набор для лапароскопических вмешательств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Ларингоскоп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Дефибриллятор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Хирургический набор инструментов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Эндоскопический кабинет ЦАХ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Видеоэндоскопическая стойка в комплекте (видеопроцессор, монитор, электроотсос, электрокоагулятор)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Видеоколоноскоп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Видеобронхоскоп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Видеогастроскоп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Видеодуоденоскоп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для сушки эндоскопов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Машина моечная для гибких эндоскопов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Гипсовая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 медицинский смотровой (мобильный)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Кушетка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Перевязочный набор инструментов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Помещение хранения переносной аппаратуры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искусственной вентиляции легких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Электрокардиограф многоканальный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Операционный блок в стационаре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Операционный зал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Консоль анестезиологическая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 операционный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Стол операционный универсальный с принадлежностями для общей хирургии, гинекологии, урологии.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Бинокулярная операционная лупа с световодом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Высокочастотный электрокоагулятор для монополярных, биполярных сечений и коагуляции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Аспиратор (отсасыватель) медицинский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Наркозно-дыхательный аппарат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Анестезиологический реанимационный монитор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Дефибриллятор бифазный с функцией синхронизации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Инфузионный насос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Операционное кресло хирурга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Видеоэндоскопический комплекс в комплекте в соответствии с профилем операционной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Ларингоскоп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Контактный литотриптор двойного действия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Набор инструментов для лапароскопии в общей хирургии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инструментов для лапароскопии в гинекологии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инструментов операционный большой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Набор инструментов для проведения трансуретральной резекции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инструментов для перкутанной нефроскопии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Видеоэндоскопическая хирургия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Видеоэндскопическая система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Видеоэндскопическая система с бронховидеоскопом.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Устройство для предварительной очистки эндоскопов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 для автоматической мойки, дезинфекции и стерилизации гибких эндоскопов, с принадлежностями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Электрохирургический коагулятор, перистальтический насос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инструментов для ЭРХПГ, ЭПСТ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инструментов для лигирования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Палата пробуждения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 медицинский смотровой (мобильный)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Кровать медицинская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Монитор пациента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1 койку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1 койку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1 койку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1 койку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искусственной вентиляции легких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1 койку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1 койку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1 койку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1 койку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Электрокардиограф многоканальный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Аспиратор (отсасыватель) медицинский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койку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койку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койку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Дефибриллятор бифазный с функцией синхронизации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Ларингоскоп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Инфузионный насос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1 койку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1 койку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на одну койку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на 1 койку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Помещение для хранения и подготовки крови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для размораживания и подогрева перед трансфузией компонентов крови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Медицинский холодильник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Морозильная камера для хранения компонентов крови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Кладовая оборудования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рентгеновский мобильный с С-дугой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для интраоперационной реинфузии крови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Операционный мультидисциплинарный микроскоп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Цифровой ультразвуковой аппарат с интраоперационным дачтиком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Цифровой ультразвуковой аппарат с лапароскопическим датчиком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Помещение хранения переносной аппаратуры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обогрева пациента для взрослых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Высокопоточный нагреватель жидкостей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 трансплантации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трансплантации сердца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для гемодиализа и гемодиафильтрации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для внутриаортальной баллонной контрпульсации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Центрифужный насос крови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для перевозки донорского сердца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Экстракорпоральная мембранная оксигенация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трансплантации печени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Молекулярно-адсорбирующая-циркулирующая система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трансплантации легкого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для экстракорпоральной мембранной оксигенации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трансплантации почки и поджелудочной железы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Лазерный литотриптер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Пневматический литотриптер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для нефроскопии с ригидным фиброуретероскопом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для нефроскопии с гибким фиброуретероскопом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оборудование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Масс-спектрометр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Проточный цитоспектрофлюориметр 4-канальный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Амплификатор (термоциклер) многоканальный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Блот-гибридизатор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Термоциклер многоканальный для ПЦР в реальном времени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Иммуноферментный анализатор автоматический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ультразвуковой диагностики экспертного класса с доплером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Компьютерный томограф (с расчетом объема печени - волюметрии)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Магнитно-резонансный томограф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Ангиограф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для очистки и аутотрансфузии крови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для подогрева (в растворов и препаратов крови)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Мобильная рентгенографическая система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Коагулятор операционный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Хирургический аспирационный отсос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Прикроватный монитор (с инвазивным определением АД и газоанализатором)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Прикроватный монитор (с инвазивным определением АД и газоанализатором)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Дозатор лекарственных средств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Транспортный контейнер передвижной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Изотермический контейнер с хладоэлементами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Транспортный холодильник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Стационарный холодильник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Мобильный ультразвуковой аппарат экспертного класса с доплером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Анализатор кислотно-щелочного состояния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Электрокардиограф трехканальный с автоматическим режимом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искусственной вентиляции легких для скорой медицинской помощи портативный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Санитарный автомобиль со спецсигналом (специально оснащенный)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Весы медицинские настольные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Бинокулярные лупы (2,5х, 4х, 6х)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инструментов микрохирургический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инструментов сосудистый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Наркозный аппарат для детей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Рентгенологический аппарат С-дуга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Аргоноплазменный коагулятор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обогрева пациента на операционном столе для детей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Стойка для эндовидеохирургических лапароскопических вмешательств (забор органа у доноров – печень, почки)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хирургического инструментария – миниассистент (рано расширители)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 для наблюдения за пациентом с параметрами слежения артериального давления, электрокардиограммы, насыщения кислородом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*Оснащение медицинскими изделиями осуществляется согласно заявкам организаций здравоохранения в соответствии с текущей потребностью.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**Уровни оснащения: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 уровень – районный согласно государственному нормативу сети организаций здравоохранения, определяемому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здравоохранения Республики Казахстан от 15 октября 2020 года № ҚР ДСМ - 133/2020 "Об утверждении государственного норматива сети организаций здравоохранения" (зарегистрирован в Реестре государственной регистрации нормативных правовых актов под № 21452) (далее – Норматив сети);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 уровень городской согласно Нормативу сети;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 уровень – областной согласно Нормативу сети;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 уровень – республиканские организации здравоохранения, находящиеся в ведении Министерства здравоохранения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Расшифровка аббревиатур и сокращений: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УФО – ультрафиолетовое облучение;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 ЭРХПГ – эндоскопическая ретроградная холангиопанкреатография;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 ЭПСТ – эндоскопическая папиллосфинктеротомия;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 ЦАХ – центр амбулаторной хирургии;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5. ПТ – по требованию;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6. ПЦР – полимеразная цепная реакция;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7. АД – артериальное давление.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Минимальным стандартам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оснащения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 медицинскими изделиями</w:t>
            </w:r>
          </w:p>
        </w:tc>
      </w:tr>
    </w:tbl>
    <w:bookmarkStart w:name="z127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Минимальный стандарт оснащения подразделения организации здравоохранения, оказывающего стоматологическую помощь</w:t>
      </w:r>
    </w:p>
    <w:bookmarkEnd w:id="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медицинских изделий*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медицинских изделий в зависимости от уровня**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 стоматолога общей практики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 стоматологическая, включающая блок врача-стоматолога, кресло стоматологическое, гидроблок стоматологический, с пылесосом и слюноотсосом, светильник операционный стоматологический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для ультразвуковой очистки инструментов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Камера для хранения стерильных инструментов.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для лечения пародонтоза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Дефибриллятор бифазный с функцией синхронизации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Отделение челюстно-лицевой хирургии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Инфузионный насос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Ларингоскоп с волоконным световодом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 стоматологическая, включающая блок врача-стоматолога, кресло стоматологическое, гидроблок стоматологический, с пылесосом и слюноотсосом, светильник операционный стоматологический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Скалер стоматологический ультразвуковой с устройством для подачи воды.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Операционная***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Видеоэндоскопический комплекс для ЧЛХ(челюстно-лицевой хирургии)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ультразвуковая хирургическая для остеотомии c принадлежностями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Диагностическое отделение ****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Интраоральный рентгеновский аппарат в комплекте с пультом.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Апекслокатор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bookmarkStart w:name="z12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*Оснащение изделиями медицинского назначения осуществляется согласно заявкам организаций здравоохранения в соответствии с текущей потребностью.</w:t>
      </w:r>
    </w:p>
    <w:bookmarkEnd w:id="58"/>
    <w:bookmarkStart w:name="z12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**Уровни оснащения:</w:t>
      </w:r>
    </w:p>
    <w:bookmarkEnd w:id="59"/>
    <w:bookmarkStart w:name="z13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 уровень - районный согласно государственному нормативу сети организаций здравоохранения, определяемому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68)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Кодекса Республики Казахстан от 7 июля 2020 года "О здоровье народа и системе здравоохранения" (далее – Норматив сети);</w:t>
      </w:r>
    </w:p>
    <w:bookmarkEnd w:id="60"/>
    <w:bookmarkStart w:name="z13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 уровень городской согласно Нормативу сети; </w:t>
      </w:r>
    </w:p>
    <w:bookmarkEnd w:id="61"/>
    <w:bookmarkStart w:name="z13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 уровень – областной согласно Нормативу сети;</w:t>
      </w:r>
    </w:p>
    <w:bookmarkEnd w:id="62"/>
    <w:bookmarkStart w:name="z13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 уровень – республиканские организации здравоохранения, находящиеся в ведении Министерства здравоохранения Республики Казахстан.</w:t>
      </w:r>
    </w:p>
    <w:bookmarkEnd w:id="63"/>
    <w:bookmarkStart w:name="z13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***дополнительно к оснащению операционного зала</w:t>
      </w:r>
    </w:p>
    <w:bookmarkEnd w:id="64"/>
    <w:bookmarkStart w:name="z135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****дополнительно к оснащению инструментально –диагностического отделения</w:t>
      </w:r>
    </w:p>
    <w:bookmarkEnd w:id="65"/>
    <w:bookmarkStart w:name="z136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 и сокращений:</w:t>
      </w:r>
    </w:p>
    <w:bookmarkEnd w:id="66"/>
    <w:bookmarkStart w:name="z13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ЧЛХ – челюстно - лицевая хирургия;</w:t>
      </w:r>
    </w:p>
    <w:bookmarkEnd w:id="67"/>
    <w:bookmarkStart w:name="z13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ПТ – по требованию.</w:t>
      </w:r>
    </w:p>
    <w:bookmarkEnd w:id="6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Минимальным стандартам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оснащения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 медицинскими изделиями</w:t>
            </w:r>
          </w:p>
        </w:tc>
      </w:tr>
    </w:tbl>
    <w:bookmarkStart w:name="z140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Минимальный стандарт оснащения подразделения организации здравоохранения, оказывающего офтальмологическую помощь</w:t>
      </w:r>
    </w:p>
    <w:bookmarkEnd w:id="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медицинских изделий*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медицинских изделий в зависимости от уровня**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 окулиста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Автокераторефрактометр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Бесконтактный тонометр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Тонометр внутриглазного давления контактный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Периметр поля зрения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Щелевая лампа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Прямой офтальмоскоп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Непрямой офтальмоскоп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Проектор знаков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Синоптофор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Гониоскоп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Диафаноскоп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Диагностическая офтальмологическая универсальная трехзеркальная линза для офтальмоскопии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ультразвуковой диагностический для использования в офтальмологии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Оптический когерентный томограф для сканирования переднего и заднего отделов глаза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Фундус-камера с обработкой изображения для ФАГД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Кератотопограф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Многофункциональный компьютерный комплекс для электрофизиологических исследований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Цифровая ретинальная камера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 контактной, сложной и специальной коррекции зрения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Офтальмомиотренажер - релаксатор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для магнитотерапии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Устройство для тренировок аккомодации в комплекте с линзой и компьютерной программой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призм для диплоптического лечения косоглазия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лазерный транссклеральный для стимуляции цилиарной мышцы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для вакуумного массажа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 для диагностики, лечения нарушений бинокулярного зрения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 амбулаторной микрохирургии глаза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операционный офтальмологический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Операционный микроскоп офтальмологический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Факоэмульсификатор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Коагулятор офтальмологический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Аспиратор (отсасыватель) медицинский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Дефибриллятор бифазный с функцией синхронизации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Лазерное офтальмологическое отделение (кабинет)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операционный офтальмологический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Лазерная офтальмологическая установка в комплекте с щелевой лампой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Лазерный офтальмологический коагулятор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Наркозно-дыхательный аппарат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 пациента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Дефибриллятор бифазный с функцией синхронизации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Инфузионный насос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Офтальмологическое отделение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Инфузионный насос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Электрокардиограф многоканальный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Экспресс-анализатор уровня глюкозы в крови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Бесконтактный тонометр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Тонометр внутриглазного давления контактный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Непрямой налобный бинокулярный офтальмоскоп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Офтальмологическая операционная***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операционный офтальмологический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Операционный микроскоп офтальмологический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Лазерный офтальмологический коагулятор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Криохирургическая офтальмологическая установка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офтальмологическая хирургическая универсальная фако/витрео с принадлежностями и аксессуарами для основных видов офтальмохирургических вмешательств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Офтальмодиатермокоагулятор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Бинокулярный офтальмоскоп с налобной фиксацией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bookmarkStart w:name="z141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*Оснащение изделиями медицинского назначения осуществляется согласно заявкам организаций здравоохранения в соответствии с текущей потребностью.</w:t>
      </w:r>
    </w:p>
    <w:bookmarkEnd w:id="70"/>
    <w:bookmarkStart w:name="z142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**Уровни оснащения:</w:t>
      </w:r>
    </w:p>
    <w:bookmarkEnd w:id="71"/>
    <w:bookmarkStart w:name="z143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 уровень - районный согласно государственному нормативу сети организаций здравоохранения, определяемому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68)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Кодекса Республики Казахстан от 7 июля 2020 года "О здоровье народа и системе здравоохранения" (далее – Норматив сети);</w:t>
      </w:r>
    </w:p>
    <w:bookmarkEnd w:id="72"/>
    <w:bookmarkStart w:name="z144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 уровень городской согласно Нормативу сети; </w:t>
      </w:r>
    </w:p>
    <w:bookmarkEnd w:id="73"/>
    <w:bookmarkStart w:name="z145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 уровень – областной согласно Нормативу сети;</w:t>
      </w:r>
    </w:p>
    <w:bookmarkEnd w:id="74"/>
    <w:bookmarkStart w:name="z146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 уровень – республиканские организации здравоохранения, находящиеся в ведении Министерства здравоохранения Республики Казахстан.</w:t>
      </w:r>
    </w:p>
    <w:bookmarkEnd w:id="75"/>
    <w:bookmarkStart w:name="z147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*** - Дополнительно к оснащению операционного зала.</w:t>
      </w:r>
    </w:p>
    <w:bookmarkEnd w:id="76"/>
    <w:bookmarkStart w:name="z148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 и сокращений:</w:t>
      </w:r>
    </w:p>
    <w:bookmarkEnd w:id="77"/>
    <w:bookmarkStart w:name="z149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ФАГД – флуоресцентная ангиография глазного дна;</w:t>
      </w:r>
    </w:p>
    <w:bookmarkEnd w:id="78"/>
    <w:bookmarkStart w:name="z150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ПТ – по требованию.</w:t>
      </w:r>
    </w:p>
    <w:bookmarkEnd w:id="7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Минимальным стандартам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оснащения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 медицинскими изделиями</w:t>
            </w:r>
          </w:p>
        </w:tc>
      </w:tr>
    </w:tbl>
    <w:bookmarkStart w:name="z152" w:id="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Минимальный стандарт оснащения подразделения организации здравоохранения, оказывающего отоларингологическую помощь</w:t>
      </w:r>
    </w:p>
    <w:bookmarkEnd w:id="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медицинских изделий*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медицинских изделий в зависимости от уровня **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 отоларинголога (манипуляционная)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Рабочее место оториноларинголога (Лор комбайн)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Микроскоп диагностический отоларингологический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Анализатор среднего уха для проведения импедансометрии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 отделение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Ларингоскоп с волоконным световодом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Инфузионный насос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(на 20 коек)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Электрокардиограф многоканальный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Ингалятор ультразвуковой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Камера для хранения стерильных изделий в комплекте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Рабочее место отоларинголога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(на 20 коек)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Моюще-дезинфецирующая машина для обработки предметов ухода за больными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Осветитель медицинский узконаправленного света налобный в комплекте 3S LЕD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(на 20 коек)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Отсасыватель медицинский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(на 20 коек)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Фиброназофаринголарингоскоп портативный в комплекте с источником света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Микроскоп диагностический отоларингологический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 медицинский (диагностический,для осмотра напольная модель)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медицинский для осмотра и обследования /С гидравлической регулировкой высоты/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Операционная***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Видеоэндоскопический комплекс для ЛОР хирургии с принадлежностями и системой архивации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ультразвуковая хирургическая для остеотомии c принадлежностями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Микроскоп операционный для ЛОР операций с модулем интраоперационной флюорисценции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Моторная система с принадлежностями для операции на ухе, полости носа, глотке и гортани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нейромониторинга (аппарат целостности нерва)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СО2 лазер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Навигационная система для ЛОР операций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ЛОР инструментов, операционный (отологический)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ЛОР инструментов, операционный (для операции на глотке и гортани)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ЛОР инструментов, операционный (для операции на полости носа)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Диагностическое отделение****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Лор-комбайн (рабочее место отоларинголога) в комплекте со смотровым микроскопом, гибким назофарингоскопом, монитором, камерой и системой архивации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Сканер ультразвуковой для носовых пазух (эхосинускоп)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Риноскоп, риноларингофиброскоп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Ларингостробоскоп (стробоскоп) электронный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Анализатор среднего уха для проведения импедансометрии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bookmarkStart w:name="z153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*Оснащение изделиями медицинского назначения осуществляется согласно заявкам организаций здравоохранения в соответствии с текущей потребностью.</w:t>
      </w:r>
    </w:p>
    <w:bookmarkEnd w:id="81"/>
    <w:bookmarkStart w:name="z154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**Уровни оснащения:</w:t>
      </w:r>
    </w:p>
    <w:bookmarkEnd w:id="82"/>
    <w:bookmarkStart w:name="z155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 уровень - районный согласно государственному нормативу сети организаций здравоохранения, определяемому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68)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Кодекса Республики Казахстан от 7 июля 2020 года "О здоровье народа и системе здравоохранения" (далее – Норматив сети);</w:t>
      </w:r>
    </w:p>
    <w:bookmarkEnd w:id="83"/>
    <w:bookmarkStart w:name="z156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 уровень городской согласно Нормативу сети; </w:t>
      </w:r>
    </w:p>
    <w:bookmarkEnd w:id="84"/>
    <w:bookmarkStart w:name="z157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 уровень – областной согласно Нормативу сети;</w:t>
      </w:r>
    </w:p>
    <w:bookmarkEnd w:id="85"/>
    <w:bookmarkStart w:name="z158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 уровень – республиканские организации здравоохранения, находящиеся в ведении Министерства здравоохранения Республики Казахстан.</w:t>
      </w:r>
    </w:p>
    <w:bookmarkEnd w:id="86"/>
    <w:bookmarkStart w:name="z159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***Дополнительно к оснащению операционного зала</w:t>
      </w:r>
    </w:p>
    <w:bookmarkEnd w:id="87"/>
    <w:bookmarkStart w:name="z160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****Дополнительно к оснащению инструментально –диагностического отделения</w:t>
      </w:r>
    </w:p>
    <w:bookmarkEnd w:id="88"/>
    <w:bookmarkStart w:name="z161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 и сокращений:</w:t>
      </w:r>
    </w:p>
    <w:bookmarkEnd w:id="89"/>
    <w:bookmarkStart w:name="z162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ЛОР – оториноларингология (отоларингология);</w:t>
      </w:r>
    </w:p>
    <w:bookmarkEnd w:id="90"/>
    <w:bookmarkStart w:name="z163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ПТ – по требованию.</w:t>
      </w:r>
    </w:p>
    <w:bookmarkEnd w:id="9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Минимальным стандартам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оснащения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 медицинскими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изделиями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Минимальный стандарт оснащения подразделения организации здравоохранения, оказывающего кардиологическую помощь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9 - в редакции приказа и.о. Министра здравоохранения РК от 14.09.2022 </w:t>
      </w:r>
      <w:r>
        <w:rPr>
          <w:rFonts w:ascii="Times New Roman"/>
          <w:b w:val="false"/>
          <w:i w:val="false"/>
          <w:color w:val="ff0000"/>
          <w:sz w:val="28"/>
        </w:rPr>
        <w:t>№ ҚР ДСМ-98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медицинских изделий*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медицинских изделий в зависимости от уровня**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 кардиолога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Экспресс-анализатор уровня глюкозы в крови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Электрокардиограф 3-х или 6 канальный 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Пульсоксиметр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Кардиология отделение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Электрокардиограф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канальный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Пульсоксиметр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10 коек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10 коек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10 коек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10 коек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 пациента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10 коек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10 коек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5 коек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5 коек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Инфузионный насос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10 коек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10 коек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1 койку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1 койку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Экспресс-анализатор уровня глюкозы в крови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Дефибриллятор бифазный с функцией синхронизации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Интервенционная кардиология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 пациента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числу коек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числу коек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числу коек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Электрокардиограф многоканальный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6 коек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6 коек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6 коек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Электрокардиостимулятор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 на 3 койки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 на 3 койки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 на 3 койки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Инфузионный насос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1 койку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1 койку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1 койку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Экспресс-анализатор уровня глюкозы в крови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Дефибриллятор бифазный с функцией синхронизации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Операционная интервенционной кардиологии***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Электрофизиологическая станция (далее - ЭФ-станция)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для проведения экстракорпоральной мембранной оксигенации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Электрокардиостимулятор, совмещенный с ЭФ-станцией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Радиочастотный деструктор, совмещенный с ЭФ-станцией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Картирующая система для построения карты распространения импульса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для проведения чреспищеводной электрокардиостимуляции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для вспомогательного кровообращения (внутриаортальной баллонной контрпульсации)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для искусственной вентиляции легких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количеству столов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количеству столов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количеству столов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количеству столов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Система для аспирации тромбов 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для ОСТ (оптико – когерентная томография)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Ангиографическая система в комплекте с инжектором и системой гемодинамики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Диагностическое отделение (кардиология, интервенционная кардиология)****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аппарат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Стресс-система (велоэргометр или тредмил)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Кардиохирургия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Кровать функциональная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количеству койкомест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количеству койкомест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количеству койкомест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Реанимационный стол для новорожденных с подогревом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Кювез для новорожденных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Лампа для фототерапии новорожденных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Кровать для детей раннего детского возраста с защитной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решеткой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Централизованная подводка кислорода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количеству коек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количеству коек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количеству коек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Дефибриллятор бифазный с функцией синхронизации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Электрокардиограф 12 канальный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Портативный стерилизатор бутылочек для детского питания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Наружный временный электрокардиостимулятор 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 на 10 коек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 на 10 коек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 на 10 коек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Стационарный или портативный аппарат для ультразвукового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исследования сердца и сосудов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Кардиомонитор с наличием 5-ти канальной электрокардиографии, пульсоксиметром, неинвазивным мониторингом АД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койку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койку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койку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Портативный пульсоксиметр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Весы напольные (взрослые, детские)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весы электронные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Ингалятор (небулайзер)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 на 10 коек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 на 10 коек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 на 10 коек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Перфузор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5 коек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5 коек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5 коек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Мобильный переносной набор для проведения реанимационных мероприятий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Негатоскоп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операционной для кардиохирургии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Операционный стол 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Стол операционной сестры рабочий 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Операционный светильник (стационарный, безтеневой)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инструментов для сердечно-сосудистой хирургии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набора на каждый вид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набора на каждый вид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набора на каждый вид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Пила стернотомическая 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операционную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операционную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операционную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Дефибриллятор-монитор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операционную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операционную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операционную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Электрокоагулятор хирургический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операционную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операционную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операционную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Анализатор кислотно-основного равновесия с определением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электролитов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Аспиратор (отсос) хирургический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 с датчиками и гемодинамическим модулем и пульсоксиметром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операционную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операционную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операционную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Наркозно-дыхательный аппарат 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Электрокардиостимулятор наружный 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на операционную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на операционную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на операционную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Перфузор (шприцевой дозатор)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Анестезиологический стол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операционную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операционную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операционную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для интрооперационной оценки качества кровотока в шунтах методом транзиторного времени потока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(по требованию)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(по требованию)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(по требованию)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искусственного кровообращения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операционную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операционную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операционную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Терморегулирующее устройство с двумя контурами циркуляции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операционную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операционную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операционную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для аутогемотрансфузии (гемосепаратор)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для проведения экстракорпоральной мембранной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оксигенации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Бронхоскоп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для трудной интубации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для внутриаортальной баллонной контрпульсации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анестезиологии реанимации для кардиохирургии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искусственной вентиляции легких с различными режимами вентиляции и автоматическим включением сигнала тревоги 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Электрокардиограф 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Передвижной рентген аппарат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Дефибриллятор с функцией синхронизации 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 на отделение реанимации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 на отделение реанимации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 на отделение реанимации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Ингалятор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Автоматический дозатор лекарственных веществ шприцевой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на 1 койку в отделении реанимации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на 1 койку в отделении реанимации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на 1 койку в отделении реанимации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Отсасыватель (вакуумный аспиратор)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на койку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на койку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на койку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для быстрого размораживания и подогрева свежезамороженной плазмы 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для подогрева кровезаменителей и растворов 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Термоодеяло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Матрац противопролежневый 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менее 1 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менее 1 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менее 1 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Ларингоскоп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на отделение реанимации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на отделение реанимации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на отделение реанимации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Тележка медицинская для транспортировки больных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Кресло каталка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Консоль реанимационная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койку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койку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койку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Многофункциональная кровать 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количеству койкомест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количеству койкомест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количеству койкомест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 пациента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Портативный транспортировочный аппарат искусственной вентиляции легких 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 на отделение реанимации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 на отделение реанимации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 на отделение реанимации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Газовый и КШС анализатор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для определения свертываемости крови (активное время свертывания АСТ)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для согревания пациента (воздушный обогрев)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Глюкометр портативный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Мобильный аппарат заместительной почечной терапии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Электрокардиостимулятор наружный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*Оснащение медицинскими изделиями осуществляется согласно заявкам организаций здравоохранения в соответствии с текущей потребностью.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**Уровни оснащения: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 уровень – районный согласно государственному нормативу сети организаций здравоохранения, определяемому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здравоохранения Республики Казахстан от 15 октября 2020 года № ҚР ДСМ - 133/2020 "Об утверждении государственного норматива сети организаций здравоохранения" (зарегистрирован в Реестре государственной регистрации нормативных правовых актов под № 21452) (далее – Норматив сети);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 уровень городской согласно Нормативу сети;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 уровень – областной согласно Нормативу сети;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 уровень – республиканские организации здравоохранения, находящиеся в ведении Министерства здравоохранения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***Дополнительно к оснащению операционного зала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****Дополнительно к оснащению инструментально –диагностического отделения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Расшифровка аббревиатур и сокращений: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ЭФ – электрофизиологическая станция;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 УЗИ – ультразвуковые исследования;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 ПТ – по требованию;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 АД – артериальное давление;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5. КШС – кислотнощелочное состояние.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6. АСТ – аспартатаминотрансфераза;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7. ОСТ – оптическая когерентная томография.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Минимальным стандартам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оснащения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 медицинскими изделиями</w:t>
            </w:r>
          </w:p>
        </w:tc>
      </w:tr>
    </w:tbl>
    <w:bookmarkStart w:name="z179" w:id="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Минимальный стандарт оснащения подразделения организации здравоохранения, оказывающего помощь при инфекционных заболеваниях</w:t>
      </w:r>
    </w:p>
    <w:bookmarkEnd w:id="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медицинских изделий*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медицинских изделий в зависимости от уровня**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Инфекционное отделение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Экспресс-анализатор уровня глюкозы в крови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Пульсоксиметр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Ларингоскоп с волоконным световодом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Аспиратор (отсасыватель) медицинский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Электрокардиограф многоканальный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 пациента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Инфузионный насос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койку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на койку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на койку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на койку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для искусственной вентиляции легких транспортный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Изолятор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 медицинский смотровой модификации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Кровать медицинская 3-х секционная многофункциональная электрическая (с аксессуарами для отд. реанимации и весами)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обогрева пациента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 пациента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1 на каждую койку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1 на каждую койку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1 на каждую койку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искусственной вентиляции легких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1 накаждую койку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1 накаждую койку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1 накаждую койку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Электрокардиограф многоканальный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Аспиратор (отсасыватель) медицинский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Ларингоскоп с волоконным световодомов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Ингалятор аэрозольный компрессорный (небулайзер) портативный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для согревания в/в инфузий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Инфузионный насос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1 накаждую койку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1 накаждую койку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1 накаждую койку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Дефибриллятор бифазный с функцией синхронизации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Потолочная двойная реанимационная консоль 2xO2, 2xVac, 2xAir, 2x полка, 16x 220V, свет, 2x штатив, кнопка вызова персонала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Расходомер кислорода с увлажнителем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Расходомер воздуха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Регулятор отсасывания интермиттирующий / продолжительный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Настенная перевязочная консоль O2, Vac, 220V(4x), полка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Анализатор кислотно-основного состояния и газов крови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Транспортировочный изолирующий бокс с (ТИБ) с фильтрационными установками, окнами, встроенными перчатками)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Диагностическое отделение***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Компьютерный томограф мобильный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Мобильный рентгенологический аппарат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bookmarkStart w:name="z18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*Оснащение изделиями медицинского назначения осуществляется согласно заявкам организаций здравоохранения в соответствии с текущей потребностью.</w:t>
      </w:r>
    </w:p>
    <w:bookmarkEnd w:id="93"/>
    <w:bookmarkStart w:name="z18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**Уровни оснащения:</w:t>
      </w:r>
    </w:p>
    <w:bookmarkEnd w:id="94"/>
    <w:bookmarkStart w:name="z18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 уровень - районный согласно государственному нормативу сети организаций здравоохранения, определяемому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68)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Кодекса Республики Казахстан от 7 июля 2020 года "О здоровье народа и системе здравоохранения" (далее – Норматив сети);</w:t>
      </w:r>
    </w:p>
    <w:bookmarkEnd w:id="95"/>
    <w:bookmarkStart w:name="z18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 уровень городской согласно Нормативу сети; </w:t>
      </w:r>
    </w:p>
    <w:bookmarkEnd w:id="96"/>
    <w:bookmarkStart w:name="z18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 уровень – областной согласно Нормативу сети;</w:t>
      </w:r>
    </w:p>
    <w:bookmarkEnd w:id="97"/>
    <w:bookmarkStart w:name="z18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 уровень – республиканские организации здравоохранения, находящиеся в ведении Министерства здравоохранения Республики Казахстан.</w:t>
      </w:r>
    </w:p>
    <w:bookmarkEnd w:id="98"/>
    <w:bookmarkStart w:name="z18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***Дополнительно к оснащению инструментально –диагностического отделения</w:t>
      </w:r>
    </w:p>
    <w:bookmarkEnd w:id="99"/>
    <w:bookmarkStart w:name="z18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 и сокращений:</w:t>
      </w:r>
    </w:p>
    <w:bookmarkEnd w:id="100"/>
    <w:bookmarkStart w:name="z18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ПТ – по требованию.</w:t>
      </w:r>
    </w:p>
    <w:bookmarkEnd w:id="10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Минимальным стандартам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оснащения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 медицинскими изделиями</w:t>
            </w:r>
          </w:p>
        </w:tc>
      </w:tr>
    </w:tbl>
    <w:bookmarkStart w:name="z190" w:id="1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Минимальный стандарт оснащения подразделения организации здравоохранения, оказывающего урологическую помощь</w:t>
      </w:r>
    </w:p>
    <w:bookmarkEnd w:id="10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медицинских изделий*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медицинских изделий в зависимости от уровня**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 уролога (манипуляционная)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Кресло урологическое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 медицинский передвижной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Цистоуретроскоп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Урологическое отделение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Аспиратор (отсасыватель) медицинский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 пациента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Ларингоскоп с волоконным световодом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Инфузионный насос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Кресло смотровое медицинское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Диагностическое отделение***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Цистоуретроскоп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Уродинамическая система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bookmarkStart w:name="z191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*Оснащение изделиями медицинского назначения осуществляется согласно заявкам организаций здравоохранения в соответствии с текущей потребностью.</w:t>
      </w:r>
    </w:p>
    <w:bookmarkEnd w:id="103"/>
    <w:bookmarkStart w:name="z192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**Уровни оснащения:</w:t>
      </w:r>
    </w:p>
    <w:bookmarkEnd w:id="104"/>
    <w:bookmarkStart w:name="z193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 уровень - районный согласно государственному нормативу сети организаций здравоохранения, определяемому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68)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Кодекса Республики Казахстан от 7 июля 2020 года "О здоровье народа и системе здравоохранения" (далее – Норматив сети);</w:t>
      </w:r>
    </w:p>
    <w:bookmarkEnd w:id="105"/>
    <w:bookmarkStart w:name="z194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 уровень городской согласно Нормативу сети; </w:t>
      </w:r>
    </w:p>
    <w:bookmarkEnd w:id="106"/>
    <w:bookmarkStart w:name="z195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 уровень – областной согласно Нормативу сети;</w:t>
      </w:r>
    </w:p>
    <w:bookmarkEnd w:id="107"/>
    <w:bookmarkStart w:name="z196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 уровень – республиканские организации здравоохранения, находящиеся в ведении Министерства здравоохранения Республики Казахстан.</w:t>
      </w:r>
    </w:p>
    <w:bookmarkEnd w:id="108"/>
    <w:bookmarkStart w:name="z197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***Дополнительно к оснащению инструментально –диагностического отделения</w:t>
      </w:r>
    </w:p>
    <w:bookmarkEnd w:id="10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Минимальным стандартам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оснащения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 медицинскими изделиями</w:t>
            </w:r>
          </w:p>
        </w:tc>
      </w:tr>
    </w:tbl>
    <w:bookmarkStart w:name="z199" w:id="1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Минимальный стандарт оснащения подразделения организации здравоохранения, оказывающего акушерско-гинекологическую помощь</w:t>
      </w:r>
    </w:p>
    <w:bookmarkEnd w:id="1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медицинских изделий*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медицинских изделий в зависимости от уровня**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3 - 4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 гинеколога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Кресло гинекологическое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Кресло гинекологическое с гидравлическим управлением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Кардиотокограф ***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Кольпоскоп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 (лампа) медицинский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 акушерского приема (смотровой)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Кресло гинекологическое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Кресло гинекологическое с гидравлическим управлением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Кольпоскоп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Кардиотокограф***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 (лампа) медицинский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Родильное отделение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Пульсоксиметр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койко-место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койко- место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койко- место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Экспресс-анализатор уровня глюкозы в крови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отделение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отделение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отделение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Инфузионный насос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на койко-место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на койко- место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на койко-место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для не инвазивной вентиляции легких с режимом постоянного положительного давления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отделение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родильную палату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родильную палату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для искусственной вентиляции легких для новорожденного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отделение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родильную палату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родильную палату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Открытые реанимационные столики с источником лучистого тепла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родильную палату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родильную палату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родильную палату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Кувезы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отделение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родильную палату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родильную палату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 пациента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койко-место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койку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родильную палату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Транспортный кувез с аппаратом для искусственной вентиляции легких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отделение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отделение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на отделение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Аспиратор (отсасыватель) медицинский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койко-место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койко-место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 прикроватный неонатальный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койко-место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койко-место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Устройство / аппарат для аудиологического скрининга новорожденных методом регистрации отоакустической эмиссии (ТЕОАЕ, DPOAE) и слуховых вызванных потенциалов (КСВП)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отделение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отделение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отделение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Анализатор среднего уха для проведения скрининговой тимпанометрии у новорожденных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Операционная родильного отделения****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искусственной вентиляции легких для новорожденных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Обогреватель излучающий для новорожденных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Аспиратор (отсасыватель) медицинский для новорожденных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Пульсоксиметр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Капнограф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для механической искусственной вентиляции легких с опцией С-РАР и кислородным смесителем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Инфузионный насос для новорожденных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Диагностическое отделение*****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аппарат (с набором биопсии)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отделение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отделение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Кардиотокограф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Флюорограф цифровой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Гинекологическое отделение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Гистероскопические эндоскопы (ВЭК)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на отделение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на отделение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Инфузионный насос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койко-место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койко-место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койко-место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Кольпоскоп цифровой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отделение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на отделение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Гинекологическая операционная****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Кресло гинекологическое операционное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для криохирургии гинекологический и/или аппарат лазерный хирургический;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Диагностическое отделение *****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аппарат (с набором для биопсии)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отделение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отделение</w:t>
            </w:r>
          </w:p>
        </w:tc>
      </w:tr>
    </w:tbl>
    <w:bookmarkStart w:name="z200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*Оснащение изделиями медицинского назначения осуществляется согласно заявкам организаций здравоохранения в соответствии с текущей потребностью.</w:t>
      </w:r>
    </w:p>
    <w:bookmarkEnd w:id="111"/>
    <w:bookmarkStart w:name="z201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**Уровни оснащения:</w:t>
      </w:r>
    </w:p>
    <w:bookmarkEnd w:id="112"/>
    <w:bookmarkStart w:name="z202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 уровень - районный согласно государственному нормативу сети организаций здравоохранения, определяемому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68)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Кодекса Республики Казахстан от 7 июля 2020 года "О здоровье народа и системе здравоохранения" (далее – Норматив сети);</w:t>
      </w:r>
    </w:p>
    <w:bookmarkEnd w:id="113"/>
    <w:bookmarkStart w:name="z203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 уровень городской согласно Нормативу сети; </w:t>
      </w:r>
    </w:p>
    <w:bookmarkEnd w:id="114"/>
    <w:bookmarkStart w:name="z204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 уровень – областной согласно Нормативу сети;</w:t>
      </w:r>
    </w:p>
    <w:bookmarkEnd w:id="115"/>
    <w:bookmarkStart w:name="z205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 уровень – республиканские организации здравоохранения, находящиеся в ведении Министерства здравоохранения Республики Казахстан.</w:t>
      </w:r>
    </w:p>
    <w:bookmarkEnd w:id="116"/>
    <w:bookmarkStart w:name="z206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*** В случае отсутствия инструментально –диагностического отделения</w:t>
      </w:r>
    </w:p>
    <w:bookmarkEnd w:id="117"/>
    <w:bookmarkStart w:name="z207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****Дополнительно к оснащению операционного зала</w:t>
      </w:r>
    </w:p>
    <w:bookmarkEnd w:id="118"/>
    <w:bookmarkStart w:name="z208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*****Дополнительно к оснащению инструментально –диагностического отделения</w:t>
      </w:r>
    </w:p>
    <w:bookmarkEnd w:id="119"/>
    <w:bookmarkStart w:name="z209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 и сокращений:</w:t>
      </w:r>
    </w:p>
    <w:bookmarkEnd w:id="120"/>
    <w:bookmarkStart w:name="z210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УЗИ – ультразвуковые исследования;</w:t>
      </w:r>
    </w:p>
    <w:bookmarkEnd w:id="121"/>
    <w:bookmarkStart w:name="z211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ВЭК – видеоэндоскопический комплекс;</w:t>
      </w:r>
    </w:p>
    <w:bookmarkEnd w:id="122"/>
    <w:bookmarkStart w:name="z212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ПТ – по требованию.</w:t>
      </w:r>
    </w:p>
    <w:bookmarkEnd w:id="1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Минимальным стандартам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оснащения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 медицинскими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изделиями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Минимальный стандарт оснащения подразделения организации здравоохранения, оказывающего онкологическую помощь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13 - в редакции приказа и.о. Министра здравоохранения РК от 14.09.2022 </w:t>
      </w:r>
      <w:r>
        <w:rPr>
          <w:rFonts w:ascii="Times New Roman"/>
          <w:b w:val="false"/>
          <w:i w:val="false"/>
          <w:color w:val="ff0000"/>
          <w:sz w:val="28"/>
        </w:rPr>
        <w:t>№ ҚР ДСМ-98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медицинских изделий*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медицинских изделий в зависимости от уровня**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Онкология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Узкопрофильные отделения (кабинеты) в том числе детские (создаются в онкологических организациях, имеющих более 200 коек)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Отделение опухолей головы и шеи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Тонометр внутриглазного давления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Налобный рефлектор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Онкоурологическое отделение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Кресло урологическое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Цистоскоп диагностический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Онкогинекология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Кресло гинекологическое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 медицинский передвижной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Кольпоскоп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Гистероскоп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Электрохирургический коагулятор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Отделение торакальной (абдоминальной) онкологии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Светильник медицинский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Отделение опухолей костей, мягких тканей и меланом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Светильник медицинский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Отделение нейроонкологии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Светильник медицинский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Отделение гемобластозов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 пациента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1 койку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1 койку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Инфузионный насос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1 койку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1 койку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Шприцевой дозатор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1 койку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1 койку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Маммологическое отделение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Пистолет для трепанбиопсии молочной железы с набором игл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Отделение химиотерапии (в составе КазНИИОиР, онкологических диспансеров, многопрофильной больницы (областная, городская)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 централизованного разведения цитостатических лекарственных средств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Ламинарный бокс с отсекающим потоком воздуха, системой ультрафиолетового облучения внутренней камеры и защитным экраном для персонала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Роторная термозапаивающая машина для герметичной упаковки шприцев и флаконов с готовыми растворами цитостатиков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Холодильник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Отделение лучевой терапии (радиологическое отделение) (в составе КазНИИОиР, онкологическом диспансере с коечным фондом не менее чем 100 коек, многопрофильной больницы (областная, городская).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Линейный ускоритель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брахитерапии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близкофокусной рентгенотерапии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Отделение (центр) ядерной медицины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Блок производства и контроля качества РФП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PH-метр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Гамма спектрометр для определения подлинности радионуклидов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Атомно - абсорбционный спектрометр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Сейф защитный для хранения радиофармпрепаратов (12 ячеек)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Контейнер для сбора твердых радиоактивных отходов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Индикатор загрязнения рук и ног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Дозиметр-радиометр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карманный дозиметр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Атомно - абсорбционный спектрометр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Сейф защитный для хранения радиофармпрепаратов (12 ячеек)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Контейнер для сбора твердых радиоактивных отходов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Индикатор загрязнения рук и ног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Дозиметр-радиометр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карманный дозиметр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Блоки защитные свинцовые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Блок (отделение) радионуклидной диагностики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Позитронно-эмиссионный томограф совмещенный с компьютерным томографом (ПЭТ) ПЭТ-КТ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Однофотонный эмиссионный компьютерный томограф совмещенный с компьютерным томографом (ОФЭКТ) ОФЭКТ-КТ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Дозкалибратор для измерения активности радиофармпрепаратов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Принтер широкоформатный цветной с термопечатью для ПЭТ-КТ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Интегрированная автоматизированная система распределения и введения радиофармпрепарата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карманный дозиметр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Бокс ламинарный радиационно-защитный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Контейнер для сбора твердых радиоактивных отходов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Фантомы для проведения контроля качества и калибровки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Калибровочные источники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Универсальный дозиметр для контроля характеристик рентгеновских аппаратов с набором детекторов и фантомов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в) Блок (отделение) радионуклидной терапии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Горячая камера для расфасовки РФП с полуавтоматической фасовкой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Бокс ламинарный радиационно-защитный с манипуляторами для фасовки РФП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Клинический радиометрфасовок (дозкалибратор)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мониторинга радиационного фона в палатах с детекторами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детектор на палату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мониторинга радиационного фона пациентов с детекторами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детектор на палату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сбора и хранения жидких радиактивных отходов (комплект)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Гамма спектрометр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Контейнер для сбора твердых радиоактивных отходов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Индикатор загрязнения рук и ног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карманный дозиметр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потребности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Сейф защитный для хранения РФП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г) Служба радиационной безопасности или лицо, ответственное за радиационную безопасность или контроль и технического обеспечения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карманный дозиметр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Универсальный дозиметр-радиометр с полным набором детекторов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средств ликвидации последствия радиационных аварий (в помещениях генераторной, фасовочной, процедурной, радиохимической, синтезной радиофармпрепаратов)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помещение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Дозиметр гамма и рентгеновского излучения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карманный дозиметр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*Оснащение изделиями медицинского назначения осуществляется согласно заявкам организаций здравоохранения в соответствии с текущей потребностью.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**Уровни оснащения: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 уровень – районный согласно государственному нормативу сети организаций здравоохранения, определяемому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здравоохранения Республики Казахстан от 15 октября 2020 года № ҚР ДСМ - 133/2020 "Об утверждении государственного норматива сети организаций здравоохранения" (зарегистрирован в Реестре государственной регистрации нормативных правовых актов под № 21452) (далее – Норматив сети);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 уровень городской согласно Нормативу сети;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 уровень – областной согласно Нормативу сети;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 уровень – республиканские организации здравоохранения, находящиеся в ведении Министерства здравоохранения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Расшифровка аббревиатур и сокращений: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РФП – радиофармпрепарат;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 МэВ – мегаэлектронвольт;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 (ПЭТ) ПЭТ (КТ) – позитронно-эмиссионный томограф, совмещенный с компьютерным томографом;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 (ОФЭКТ) ОФЭКТ (КТ) – однофотонный эмиссионный компьютерный томограф, совмещенный с компьютерным томографом;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5. КазНИИОиР – Казахский научно-исследовательский институт онкологии и радиологии.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6. ПТ – по требованию.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Минимальным стандартам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оснащения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 медицинскими изделиями</w:t>
            </w:r>
          </w:p>
        </w:tc>
      </w:tr>
    </w:tbl>
    <w:bookmarkStart w:name="z228" w:id="1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Минимальный стандарт оснащения подразделения организации здравоохранения, оказывающего аллергологическую и иммунологическую помощь</w:t>
      </w:r>
    </w:p>
    <w:bookmarkEnd w:id="1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медицинских изделий*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медицинских изделий в зависимости от уровня**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 аллерголога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Пикфлоуметр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Ларингоскоп с набором клинков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Дефибрилятор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Мешок дыхательный для ручной ИВЛ(Амбу)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Отделение аллергологии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Ингалятор аэрозольный компрессорный (небулайзер) портативный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для искусственной вентиляции легких транспортный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 пациента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Ларингоскоп с волоконным световодом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Инфузионный насос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Электрокардиограф многоканальный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Дефибриллятор бифазный с функцией синхронизации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Спирограф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Микроскоп бинокулярный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bookmarkStart w:name="z229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*Оснащение изделиями медицинского назначения осуществляется согласно заявкам организаций здравоохранения в соответствии с текущей потребностью.</w:t>
      </w:r>
    </w:p>
    <w:bookmarkEnd w:id="125"/>
    <w:bookmarkStart w:name="z230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**Уровни оснащения:</w:t>
      </w:r>
    </w:p>
    <w:bookmarkEnd w:id="126"/>
    <w:bookmarkStart w:name="z231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 уровень - районный согласно государственному нормативу сети организаций здравоохранения, определяемому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68</w:t>
      </w:r>
      <w:r>
        <w:rPr>
          <w:rFonts w:ascii="Times New Roman"/>
          <w:b w:val="false"/>
          <w:i w:val="false"/>
          <w:color w:val="000000"/>
          <w:sz w:val="28"/>
        </w:rPr>
        <w:t>) статьи 7 Кодекса Республики Казахстан от 7 июля 2020 года "О здоровье народа и системе здравоохранения" (далее – Норматив сети);</w:t>
      </w:r>
    </w:p>
    <w:bookmarkEnd w:id="127"/>
    <w:bookmarkStart w:name="z232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 уровень городской согласно Нормативу сети; </w:t>
      </w:r>
    </w:p>
    <w:bookmarkEnd w:id="128"/>
    <w:bookmarkStart w:name="z233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 уровень – областной согласно Нормативу сети;</w:t>
      </w:r>
    </w:p>
    <w:bookmarkEnd w:id="129"/>
    <w:bookmarkStart w:name="z234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 уровень – республиканские организации здравоохранения, находящиеся в ведении Министерства здравоохранения Республики Казахстан.</w:t>
      </w:r>
    </w:p>
    <w:bookmarkEnd w:id="130"/>
    <w:bookmarkStart w:name="z235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 и сокращений:</w:t>
      </w:r>
    </w:p>
    <w:bookmarkEnd w:id="131"/>
    <w:bookmarkStart w:name="z236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ПТ – по требованию.</w:t>
      </w:r>
    </w:p>
    <w:bookmarkEnd w:id="13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Минимальным стандартам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оснащения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 медицинскими изделиями</w:t>
            </w:r>
          </w:p>
        </w:tc>
      </w:tr>
    </w:tbl>
    <w:bookmarkStart w:name="z238" w:id="1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Минимальный стандарт оснащения подразделения организации здравоохранения, оказывающего травматологическую и ортопедическую помощь</w:t>
      </w:r>
    </w:p>
    <w:bookmarkEnd w:id="1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медицинских изделий*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медицинских изделий в зависимости от уровня**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Травматологический пункт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 медицинский смотровой (мобильный)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Дефибриллятор бифазный с функцией синхронизации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Ортопедический операционный стол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Высокочастотный электрокоагулятор для монополярных, биполярных сечений и коагуляции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Силовое оборудование для ортопедии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Аспиратор (отсасыватель) медицинский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Камера хранения стерильных инструментов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 травматологии и ортопедии (манипуляционная)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Видеартроскоп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Ортопедический операционный стол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 медицинский смотровой (мобильный)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гипсовочный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инструментов для снятия и наложения гипса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Высокочастотный электрокоагулятор для монополярных, биполярных сечений и коагуляции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Силовое оборудование для ортопедии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Аспиратор (отсасыватель) медицинский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 бестеневой потолочный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Камера хранения стерильных инструментов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Травматология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Инфузионный насос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Ларингоскоп с волоконным световодом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 пациента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Электрокардиограф многоканальный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гипсовочный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инструментов для снятия и наложения гипса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 медицинский передвижной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Операционная***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Силовое оборудование для ортопедии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Видеоартроскоп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ультразвуковая хирургическая для остеотомии c принадлежностями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Диагностическое отделение****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Мобильный рентгенологический аппарат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Ожоговое отделение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 медицинский передвижной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Экспресс-анализатор уровня глюкозы в крови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Кровать для пациента для ожогового отделения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Пульсоксиметр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Ингалятор аэрозольный компрессорный (небулайзер) портативный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Инфузионный насос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койку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койку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койку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Ларингоскоп с волоконным световодом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 пациента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Электрокардиограф многоканальный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Дерматом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Операционная****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для ультразвуковой кавитации с набором рукояток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Ванна для лечения ожогов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bookmarkStart w:name="z239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*Оснащение изделиями медицинского назначения осуществляется согласно заявкам организаций здравоохранения в соответствии с текущей потребностью.</w:t>
      </w:r>
    </w:p>
    <w:bookmarkEnd w:id="134"/>
    <w:bookmarkStart w:name="z240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**Уровни оснащения:</w:t>
      </w:r>
    </w:p>
    <w:bookmarkEnd w:id="135"/>
    <w:bookmarkStart w:name="z241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 уровень - районный согласно государственному нормативу сети организаций здравоохранения, определяемому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68)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Кодекса Республики Казахстан от 7 июля 2020 года "О здоровье народа и системе здравоохранения" (далее – Норматив сети);</w:t>
      </w:r>
    </w:p>
    <w:bookmarkEnd w:id="136"/>
    <w:bookmarkStart w:name="z242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 уровень городской согласно Нормативу сети; </w:t>
      </w:r>
    </w:p>
    <w:bookmarkEnd w:id="137"/>
    <w:bookmarkStart w:name="z243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 уровень – областной согласно Нормативу сети;</w:t>
      </w:r>
    </w:p>
    <w:bookmarkEnd w:id="138"/>
    <w:bookmarkStart w:name="z244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 уровень – республиканские организации здравоохранения, находящиеся в ведении Министерства здравоохранения Республики Казахстан.</w:t>
      </w:r>
    </w:p>
    <w:bookmarkEnd w:id="139"/>
    <w:bookmarkStart w:name="z245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***Дополнительно к оснащению операционного зала</w:t>
      </w:r>
    </w:p>
    <w:bookmarkEnd w:id="140"/>
    <w:bookmarkStart w:name="z246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****Дополнительно к оснащению инструментально –диагностического отделения</w:t>
      </w:r>
    </w:p>
    <w:bookmarkEnd w:id="141"/>
    <w:bookmarkStart w:name="z247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 и сокращений:</w:t>
      </w:r>
    </w:p>
    <w:bookmarkEnd w:id="142"/>
    <w:bookmarkStart w:name="z248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ПТ – по требованию.</w:t>
      </w:r>
    </w:p>
    <w:bookmarkEnd w:id="14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Минимальным стандартам оснащения организаций здравоохранения медицинскими изделиями</w:t>
            </w:r>
          </w:p>
        </w:tc>
      </w:tr>
    </w:tbl>
    <w:bookmarkStart w:name="z251" w:id="1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Минимальный стандарт оснащения подразделения организации здравоохранения, оказывающего пульмонологическую помощь</w:t>
      </w:r>
    </w:p>
    <w:bookmarkEnd w:id="1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медицинских изделий*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медицинских изделий в зависимости от уровня**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 пульмонолога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Пикфлоуметр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Спирометр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Пульсоксиметр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Пульмонология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Пульсоксиметр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Электрокардиограф многоканальный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Концентратор кислорода (переносной)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Пикфлоуметр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числу коек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числу коек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числу коек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Инфузионный насос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койку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койку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койку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 прикроватный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койку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койку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койку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Ингалятор аэрозольный компрессорный (небулайзер) портативный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Аспиратор (отсасыватель) медицинский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2 койки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2 койки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2 койки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Ларингоскоп с волоконным световодом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Диагностическое отделение***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Аппаратура для определения потовой пробы (в детском пульмонологическом отделении)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bookmarkStart w:name="z252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*Оснащение изделиями медицинского назначения осуществляется согласно заявкам организаций здравоохранения в соответствии с текущей потребностью.</w:t>
      </w:r>
    </w:p>
    <w:bookmarkEnd w:id="145"/>
    <w:bookmarkStart w:name="z253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**Уровни оснащения:</w:t>
      </w:r>
    </w:p>
    <w:bookmarkEnd w:id="146"/>
    <w:bookmarkStart w:name="z254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 уровень - районный согласно государственному нормативу сети организаций здравоохранения, определяемому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68)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Кодекса Республики Казахстан от 7 июля 2020 года "О здоровье народа и системе здравоохранения" (далее – Норматив сети);</w:t>
      </w:r>
    </w:p>
    <w:bookmarkEnd w:id="147"/>
    <w:bookmarkStart w:name="z255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 уровень городской согласно Нормативу сети; </w:t>
      </w:r>
    </w:p>
    <w:bookmarkEnd w:id="148"/>
    <w:bookmarkStart w:name="z256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 уровень – областной согласно Нормативу сети;</w:t>
      </w:r>
    </w:p>
    <w:bookmarkEnd w:id="149"/>
    <w:bookmarkStart w:name="z257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 уровень – республиканские организации здравоохранения, находящиеся в ведении Министерства здравоохранения Республики Казахстан.</w:t>
      </w:r>
    </w:p>
    <w:bookmarkEnd w:id="150"/>
    <w:bookmarkStart w:name="z258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***Дополнительно к оснащению инструментально –диагностического отделения</w:t>
      </w:r>
    </w:p>
    <w:bookmarkEnd w:id="151"/>
    <w:bookmarkStart w:name="z259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 и сокращений:</w:t>
      </w:r>
    </w:p>
    <w:bookmarkEnd w:id="152"/>
    <w:bookmarkStart w:name="z260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ПТ – по требованию.</w:t>
      </w:r>
    </w:p>
    <w:bookmarkEnd w:id="15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Минимальным стандартам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оснащения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 медицинскими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изделиями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Минимальный стандарт оснащения подразделения организации здравоохранения, оказывающего нейрохирургическую помощь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17 - в редакции приказа и.о. Министра здравоохранения РК от 14.09.2022 </w:t>
      </w:r>
      <w:r>
        <w:rPr>
          <w:rFonts w:ascii="Times New Roman"/>
          <w:b w:val="false"/>
          <w:i w:val="false"/>
          <w:color w:val="ff0000"/>
          <w:sz w:val="28"/>
        </w:rPr>
        <w:t>№ ҚР ДСМ-98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медицинских изделий*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медицинских изделий в зависимости от уровня**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Нейрохирургическое отделение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 пациента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Инфузионный насос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 передвижной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Аспиратор (отсасыватель) медицинский хирургический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Противопролежневый матрас многофункциональный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Нейрохирургическая операционная***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Микроскоп операционный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Ангиографическая система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Силовое оборудование для нейрохирургии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нейромониторинга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нейронавигации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Электронно-оптический преобразователь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Диагностическое отделение ****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Ангиографическая система в комплекте с инжектором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для ультразвукового сканирования с комплектом датчиков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*Оснащение медицинскими изделиями осуществляется согласно заявкам организаций здравоохранения в соответствии с текущей потребностью.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**Уровни оснащения: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 уровень – районный согласно государственному нормативу сети организаций здравоохранения, определяемому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здравоохранения Республики Казахстан от 15 октября 2020 года № ҚР ДСМ - 133/2020 "Об утверждении государственного норматива сети организаций здравоохранения" (зарегистрирован в Реестре государственной регистрации нормативных правовых актов под № 21452) (далее – Норматив сети);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 уровень городской согласно Нормативу сети;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 уровень – областной согласно Нормативу сети;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 уровень – республиканские организации здравоохранения, находящиеся в ведении Министерства здравоохранения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*** - Дополнительно к оснащению операционного зала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**** - Дополнительно к оснащению инструментально –диагностического отделения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Расшифровка аббревиатур и сокращений: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ПТ – по требованию;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Минимальным стандартам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оснащения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 медицинскими изделиями</w:t>
            </w:r>
          </w:p>
        </w:tc>
      </w:tr>
    </w:tbl>
    <w:bookmarkStart w:name="z272" w:id="1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Минимальный стандарт оснащения подразделения организации здравоохранения, оказывающего ревматологическую помощь</w:t>
      </w:r>
    </w:p>
    <w:bookmarkEnd w:id="1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медицинских изделий*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медицинских изделий в зависимости от уровня**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Ревматологическое отделение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 пациента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Ларингоскоп с волоконным световодом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Инфузионный насос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Электрокардиограф многоканальный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искусственной вентиляции легких портативный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Ингалятор аэрозольный компрессорный (небулайзер) портативный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</w:tr>
    </w:tbl>
    <w:bookmarkStart w:name="z273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*Оснащение изделиями медицинского назначения осуществляется согласно заявкам организаций здравоохранения в соответствии с текущей потребностью.</w:t>
      </w:r>
    </w:p>
    <w:bookmarkEnd w:id="155"/>
    <w:bookmarkStart w:name="z274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**Уровни оснащения:</w:t>
      </w:r>
    </w:p>
    <w:bookmarkEnd w:id="156"/>
    <w:bookmarkStart w:name="z275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 уровень - районный согласно государственному нормативу сети организаций здравоохранения, определяемому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68)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Кодекса Республики Казахстан от 7 июля 2020 года "О здоровье народа и системе здравоохранения" (далее – Норматив сети);</w:t>
      </w:r>
    </w:p>
    <w:bookmarkEnd w:id="157"/>
    <w:bookmarkStart w:name="z276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 уровень городской согласно Нормативу сети; </w:t>
      </w:r>
    </w:p>
    <w:bookmarkEnd w:id="158"/>
    <w:bookmarkStart w:name="z277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 уровень – областной согласно Нормативу сети;</w:t>
      </w:r>
    </w:p>
    <w:bookmarkEnd w:id="159"/>
    <w:bookmarkStart w:name="z278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 уровень – республиканские организации здравоохранения, находящиеся в ведении Министерства здравоохранения Республики Казахстан.</w:t>
      </w:r>
    </w:p>
    <w:bookmarkEnd w:id="160"/>
    <w:bookmarkStart w:name="z279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 и сокращений:</w:t>
      </w:r>
    </w:p>
    <w:bookmarkEnd w:id="161"/>
    <w:bookmarkStart w:name="z280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ПТ – по требованию.</w:t>
      </w:r>
    </w:p>
    <w:bookmarkEnd w:id="16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Минимальным стандартам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оснащения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 медицинскими изделиями</w:t>
            </w:r>
          </w:p>
        </w:tc>
      </w:tr>
    </w:tbl>
    <w:bookmarkStart w:name="z282" w:id="1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Минимальный стандарт оснащения подразделения организации здравоохранения, оказывающего эндокринологическую помощь</w:t>
      </w:r>
    </w:p>
    <w:bookmarkEnd w:id="1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медицинских изделий*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медицинских изделий в зависимости от уровня **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 эндокринолога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Экспресс-анализатор уровня глюкозы в крови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Отделение эндокринологии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Инфузионный насос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Экспресс-анализатор уровня глюкозы в крови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 пациента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Ларингоскоп с волоконным световодом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аппарат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Электрокардиограф многоканальный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Диагностическое отделение***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Автокераторефрактометр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Автоматический компьютерный периметр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Прямой офтальмоскоп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Манипуляционная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Диодный лазер для лазерной коагуляции сетчатки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bookmarkStart w:name="z283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*Оснащение изделиями медицинского назначения осуществляется согласно заявкам организаций здравоохранения в соответствии с текущей потребностью.</w:t>
      </w:r>
    </w:p>
    <w:bookmarkEnd w:id="164"/>
    <w:bookmarkStart w:name="z284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**Уровни оснащения:</w:t>
      </w:r>
    </w:p>
    <w:bookmarkEnd w:id="165"/>
    <w:bookmarkStart w:name="z285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 уровень - районный согласно государственному нормативу сети организаций здравоохранения, определяемому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68)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Кодекса Республики Казахстан от 7 июля 2020 года "О здоровье народа и системе здравоохранения" (далее – Норматив сети);</w:t>
      </w:r>
    </w:p>
    <w:bookmarkEnd w:id="166"/>
    <w:bookmarkStart w:name="z286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 уровень городской согласно Нормативу сети; </w:t>
      </w:r>
    </w:p>
    <w:bookmarkEnd w:id="167"/>
    <w:bookmarkStart w:name="z287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 уровень – областной согласно Нормативу сети;</w:t>
      </w:r>
    </w:p>
    <w:bookmarkEnd w:id="168"/>
    <w:bookmarkStart w:name="z288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 уровень – республиканские организации здравоохранения, находящиеся в ведении Министерства здравоохранения Республики Казахстан.</w:t>
      </w:r>
    </w:p>
    <w:bookmarkEnd w:id="169"/>
    <w:bookmarkStart w:name="z289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***Приложение к оснащению инструментально-диагностического отделения</w:t>
      </w:r>
    </w:p>
    <w:bookmarkEnd w:id="170"/>
    <w:bookmarkStart w:name="z290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 и сокращений:</w:t>
      </w:r>
    </w:p>
    <w:bookmarkEnd w:id="171"/>
    <w:bookmarkStart w:name="z291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УЗИ – ультразвуковые исследования;</w:t>
      </w:r>
    </w:p>
    <w:bookmarkEnd w:id="172"/>
    <w:bookmarkStart w:name="z292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ПТ – по требованию.</w:t>
      </w:r>
    </w:p>
    <w:bookmarkEnd w:id="17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Минимальным стандартам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оснащения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 медицинскими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изделиями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Минимальный стандарт оснащения подразделения организации здравоохранения, оказывающего дерматовенерологическую помощь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20 - в редакции приказа и.о. Министра здравоохранения РК от 14.09.2022 </w:t>
      </w:r>
      <w:r>
        <w:rPr>
          <w:rFonts w:ascii="Times New Roman"/>
          <w:b w:val="false"/>
          <w:i w:val="false"/>
          <w:color w:val="ff0000"/>
          <w:sz w:val="28"/>
        </w:rPr>
        <w:t>№ ҚР ДСМ-98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медицинских изделий*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медицинских изделий в зависимости от уровня**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 дерматовенеролога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Дерматоскоп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Лампа люминесцентная для диагностики грибковых заболеваний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*Оснащение изделиями медицинского назначения осуществляется согласно заявкам организаций здравоохранения в соответствии с текущей потребностью.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**Уровни оснащения: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 уровень – районный согласно государственному нормативу сети организаций здравоохранения, определяемому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здравоохранения Республики Казахстан от 15 октября 2020 года № ҚР ДСМ - 133/2020 "Об утверждении государственного норматива сети организаций здравоохранения" (зарегистрирован в Реестре государственной регистрации нормативных правовых актов под № 21452) (далее – Норматив сети);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 уровень городской согласно Нормативу сети;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 уровень – областной согласно Нормативу сети;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 уровень – республиканские организации здравоохранения, находящиеся в ведении Министерства здравоохранения Республики Казахстан.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Минимальным стандартам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оснащения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 медицинскими изделиями</w:t>
            </w:r>
          </w:p>
        </w:tc>
      </w:tr>
    </w:tbl>
    <w:bookmarkStart w:name="z302" w:id="1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Минимальный стандарт оснащения подразделения организации здравоохранения, оказывающего педиатрическую помощь</w:t>
      </w:r>
    </w:p>
    <w:bookmarkEnd w:id="1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№"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медицинских изделий*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медицинских изделий в зависимости от уровня **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Приемный покой***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Ларингоскоп с набором клинков для новорожденного и детей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дыхательный ручной для новорожденного и детей с набором мягких масок разных размеров (мешок Амбу)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экспертного класса инвазивный искусственной вентиляции для новорожденного и детей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реанимационная система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 с набором неонатальных и детских электродов, датчиков и манжеток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 для транскутанного определения билирубина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чрезкожного мониторирования газового состава крови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для высокочастотной осцилляторной ИВЛ с одноразовыми контурами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неинвазивной искусственной вентиляции легких для новорожденного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УЗИ для новорожденного и детей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ЭКГ для новорожденных и детей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Биохимический анализатор (c функцией микрозабора)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Гематологический анализатор (с функцией микрозабора)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Видеоларингоскоп с набором клинков для новорожденных и детей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Неонатология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Пульсоксиметр с неонатальными датчиками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койку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койку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койку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Экспресс-анализатор уровня глюкозы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отделение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отделение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отделение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Инфузионный насос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на койко-место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на койко- место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на койко-место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для не инвазивной вентиляции легких с режимом постоянного положительного давления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отделение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родильную палату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родильную палату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искусственной вентиляции легких для новорожденного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отделение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родильную палату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родильную палату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Открытые реанимационные столики с источником лучистого тепла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родильную палату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родильную палату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родильную палату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Кувезы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отделение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родильную палату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родильную палату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 прикроватный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койку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койку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родильную палату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Транспортный кувез с аппаратом искусственной вентиляции легких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отделение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родильную палату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на отделение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Анализатор кислотно-основного состояния и газов крови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родильную палату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отделение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Аспиратор (отсасыватель) медицинский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койко-место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койко-место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Отделение совместного пребывания матери и ребенка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для фототерапии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отделение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10 коек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 лучистого тепла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отделение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на отделение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Аспиратор (отсасыватель) медицинский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отделение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отделение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Устройство / аппарат для аудиологического скрининга новорожденных методом регистрации отоакустической эмиссии (ТЕОАЕ, DPOAE) и слуховых вызванных потенциалов (КСВП)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отделение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отделение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отделение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Анализатор среднего уха для проведения скрининговой тимпанометрии у новорожденных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отделение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отделение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отделение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Отделение патологии новорожденных и выхаживания недоношенных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для фототерапии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2 койки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Экспресс-анализатор уровня глюкозы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отделение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Инфузионный насос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койку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Инкубатор для новорожденных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2 койки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 прикроватный неонатальный с датчиками, и манжетками для измерения не инвазивного артериального давления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койку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Ингалятор аэрозольный компрессорный (небулайзер) портативный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2 койки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Аспиратор (отсасыватель) медицинский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койку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неинвазивной ИВЛ для новорожденного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10 коек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реанимационная система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2 койки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 для транскутанного определения билирубина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отделение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Устройство / аппарат для аудиологического скрининга новорожденных методом регистрации отоакустической эмиссии (ТЕОАЕ, DPOAE) и слуховых вызванных потенциалов (КСВП)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комплект на отделение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комплект на отделение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комплект на отделение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Анализатор среднего уха для проведения скрининговой тимпанометрии у новорожденных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отделение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отделение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отделение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Отделение реанимации и интенсивной терапии новорожденных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Пульсоксиметры с неонатальными датчиками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1 койку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1 койку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1 койку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для фототерапии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отделение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2 койки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койку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неинвазивной вентиляции легких для новорожденных с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отделение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количеству коек в отделении плюс 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количеству коек в отделении плюс 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для проведения ИВЛ с одноразовыми контурами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отделение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количеству коек в отделении плюс 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количеству коек в отделении плюс 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для проведения гипотермии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отделение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отделение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6 коек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Кувезы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отделение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отделение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отделение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инвазивной ИВЛ для новорожденных (с контролем по давлению и объему) с одноразовыми контурами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количеству коек в отделении плюс 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количеству коек в отделении плюс 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чрескожного мониторирования газового состава крови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ОРИТН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6 коек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реанимационная система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2 койки ПИТ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количеству коек в отделении плюс 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количеству коек в отделении плюс 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Инкубатор для новорожденного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количеству коек в отделении плюс 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количеству коек в отделении плюс 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Прикроватный монитор (электрокардиография, капнограф, измерения не инвазивного артериального давления и другие) с набором неонатальных датчиков, манжеток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количеству коек в отделении плюс 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количеству коек в отделении плюс 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Ларингоскоп с набором клинков для новорожденных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количеству коек в отделении плюс 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количеству коек в отделении плюс 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высокочастотной ИВЛ с одноразовыми контурами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6 коек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6 коек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Транспортный кувез с аппаратом искусственной вентиляции легких (с кислородными баллонами емкостью на 3 часа и более работы)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для парентерального питания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Портативный анализатор уровня аммиака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для лечебной гипотермии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Инфузионный насос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на койку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на койку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на койку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Аспиратор (отсасыватель) медицинский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1 койку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1 койку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1 койку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Дефибриллятор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для определения кислотно-основного состояния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Транскутанный билирубинометр.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отделение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Передвижной аппарат для УЗИ у новорожденного с набором датчиков и допплерометрическим блоком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медицинскую организацию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медицинскую организацию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Офтальмоскоп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отделение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отделение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суточного Холтеровского мониторирования ЭКГ и АД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Видеоларингоскоп с набором для новорожденных и детей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Небулайзер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для автоматизированного перитонеального диализа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Педиатрический фибробронхоскоп(от 3,0-5,0мм)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для определения ЦВД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Кардиостимулятор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Диагностическое отделение ****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Устройство / аппарат для аудиологического скрининга новорожденных методом регистрации отоакустической эмиссии (ТЕОАЕ, DPOAE) и слуховых вызванных потенциалов (КСВП)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Анализатор среднего уха для проведения скрининговой тимпанометрии у новорожденных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отделение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отделение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отделение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Электрокардиограф многоканальный для новорожденного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ЭЭГ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bookmarkStart w:name="z303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*Оснащение изделиями медицинского назначения осуществляется согласно заявкам организаций здравоохранения в соответствии с текущей потребностью.</w:t>
      </w:r>
    </w:p>
    <w:bookmarkEnd w:id="175"/>
    <w:bookmarkStart w:name="z304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**Уровни оснащения:</w:t>
      </w:r>
    </w:p>
    <w:bookmarkEnd w:id="176"/>
    <w:bookmarkStart w:name="z305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 уровень - районный согласно государственному нормативу сети организаций здравоохранения, определяемому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68)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Кодекса Республики Казахстан от 7 июля 2020 года "О здоровье народа и системе здравоохранения" (далее – Норматив сети);</w:t>
      </w:r>
    </w:p>
    <w:bookmarkEnd w:id="177"/>
    <w:bookmarkStart w:name="z306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 уровень городской согласно Нормативу сети; </w:t>
      </w:r>
    </w:p>
    <w:bookmarkEnd w:id="178"/>
    <w:bookmarkStart w:name="z307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 уровень – областной согласно Нормативу сети;</w:t>
      </w:r>
    </w:p>
    <w:bookmarkEnd w:id="179"/>
    <w:bookmarkStart w:name="z308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 уровень – республиканские организации здравоохранения, находящиеся в ведении Министерства здравоохранения Республики Казахстан.</w:t>
      </w:r>
    </w:p>
    <w:bookmarkEnd w:id="180"/>
    <w:bookmarkStart w:name="z309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***Дополнительно к оснащению приемного покоя</w:t>
      </w:r>
    </w:p>
    <w:bookmarkEnd w:id="181"/>
    <w:bookmarkStart w:name="z310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****Дополнительно к оснащению инструментально –диагностического отделения</w:t>
      </w:r>
    </w:p>
    <w:bookmarkEnd w:id="182"/>
    <w:bookmarkStart w:name="z311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 и сокращений:</w:t>
      </w:r>
    </w:p>
    <w:bookmarkEnd w:id="183"/>
    <w:bookmarkStart w:name="z312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ИВЛ – искусственная вентиляция легких;</w:t>
      </w:r>
    </w:p>
    <w:bookmarkEnd w:id="184"/>
    <w:bookmarkStart w:name="z313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ПИТ – палата интенсивной терапии;</w:t>
      </w:r>
    </w:p>
    <w:bookmarkEnd w:id="185"/>
    <w:bookmarkStart w:name="z314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ОРИТН – отделение реанимации и интенсивной терапии новорожденных;</w:t>
      </w:r>
    </w:p>
    <w:bookmarkEnd w:id="186"/>
    <w:bookmarkStart w:name="z315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УЗИ – ультразвуковые исследования.</w:t>
      </w:r>
    </w:p>
    <w:bookmarkEnd w:id="187"/>
    <w:bookmarkStart w:name="z316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ПТ-по требованию</w:t>
      </w:r>
    </w:p>
    <w:bookmarkEnd w:id="18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Минимальным стандартам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оснащения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 медицинскими изделиями</w:t>
            </w:r>
          </w:p>
        </w:tc>
      </w:tr>
    </w:tbl>
    <w:bookmarkStart w:name="z318" w:id="1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Минимальный стандарт подразделения организации здравоохранения, оказывающего услуги по медицинской реабилитации</w:t>
      </w:r>
    </w:p>
    <w:bookmarkEnd w:id="1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№"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медицинских изделий*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медицинских изделий в зависимости от уровня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1**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2***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3****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 реабилитолога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Спирометр портативный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Пульсоксиметр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Кресло-каталка (для взрослых /детей)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Коляска для перевозки детей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Ростомер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Кабинет/отделение физиотерапевтического лечения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для гальванизации и электрофореза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для электротерапии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для ультразвуковой терапии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для УВЧ терапии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для магнитотерапии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Ингалятор кислородный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Ингалятор аэрозольный компрессорный (небулайзер)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Ингалятор стационарный ультразвуковой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для УФО терапии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светолечения/ цветолечения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для лазеротерапии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для электросонтерапии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сверхвысокочастотной терапии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для фототерапии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для дарсонвализации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для электростимуляции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для прессотерапии верхних и нижних конечностей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аэрозольтерапии/ аэроионтерапии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для комбинированной физиотерапии (электротерапии)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декомпрессионно-тракционной терапии (система вытяжения позвоночника)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для ударно-волновой терапии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 для подводного вытяжения и гидромассажа позвоночника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 оборудования для гидрокинезотерапии в т.ч. для механотерапии в воде для верхней и нижней конечности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для высокоинтенсивной импульсной магнитотерапии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для криотерапии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интервальной вакуумной терапии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 (отделение, зал) ЛФК (кинезиотерапии) оборудование в соответствии с профилем медицинской организации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Кушетки / Кровать медицинская функциональная (для травматологического профиля)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1 инструктора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Реабилитационные динамические стендеры с системой вертикализации (Вертикализатор (для пациентов детских медицинских организаций)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 реабилитационный для локомоторной терапии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Тренажер реабилитационный механотерапевтический (различных вариантов исполнения)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нейромышечной диагностики и реабилитации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Комбинезон для нейроортопедической реабилитации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Экзоскелет для реабилитации различных типоразмеров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пассивной реабилитации верхних конечностей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Реабилитационные тренажеры для верхних, нижних конечностей, туловища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Устройство для слинг-терапии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 роботизированный реабилитационный для восстановления опорно-двигательного аппарата/верхних конечностей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Терапевтический стол для упражнений по методике Bobath and Voita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Велотренажер для кардиореспираторной нагрузки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Имитатор ходьбы с принадлежностями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 механической стимуляции опорных зон стопы (имитатор опорной нагрузки подошвенный)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пневмо-костюм (для пациентов нейрореабилитации)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Опора для ползания детей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Опоры-ходунки для детей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 (отделение, зал) ЛФК (дополнительно для реабилитации травматологических пациентов):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Механотерапевтический аппарат для ППД тазобедренного и коленного суставов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Механотерапевтический аппарат для ППД плечевого сустава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Механотерапевтический аппарат для ППД локтевого сустава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Механотерапевтический аппарат для ППД голеностопного сустава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Механотерапевтический аппарат для ППД лучезапястного сустава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Механотерапевтический аппарат для ППД межфаланговых суставов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Штурвал для разработки плеч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Активно-пассивный тренажер для верхних и нижних конечностей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Мини-велотренажер с электроприводом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Стеллаж в комплекте с силовыми тренажерами для верхних и нижних конечностей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Велотренажер с телеметрическим датчиком высокого разрешения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для диагностики и лечения крупных суставов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для тракционного вытяжения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 механотерапии маятникового типа с электроприводом для суставов конечностей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Ручной тренажер 4 вида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реабилитации с БОС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 (отделение, зал) ЛФК (дополнительно для отделений реабилитации Инсультных центров)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механотерапии с функцией антиспазм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Роботизированный стол вертикализатор с функцией разработки нижних конечностей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Роботизированная механотерапия с функцией разработки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Тренажер реабилитационный механотерапевтический, прикроватный, для лежачих пациентов (для тренировки нижних и верхних конечностей)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Костюм нейро-мышечной тренировки, по одному на каждый размер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 (отделение, зал) ЛФК (дополнительно для кардиологических пациентовҚ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Спироэргометр (велоэргометрия с параллельным измерением газов крови на момент нагрузки)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Велотренажер с телеметрическим датчиком высокого разрешения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Тредмил медицинский с возможностью проведения эргометрического тестирования и разгрузкой веса (при необходимости)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Тредбан с дозированной ступенчатой нагрузкой (при необходимости)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Пикфлуометр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Калиперметр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Тренажеры с БОС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Стабилоплатформа с БОС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 ЛФК (игровая комната для детей) (при наличии)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Напольные маты мягкие (валики, тактильные панели, гимнастические мячи, тактильные дорожки, детские велотренажеры , эллипсоидный тренажер детский, вертикализаторы, детские стулья для кормления в палатах) (для неврологического отделения)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 массажиста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массажный: кушетка медицинская массажная с поднимающим изголовьем; стол массажный для рук; лесенка к кушетке массажной; валики большой и малый, массажный стол для кардиологических пациентов)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bookmarkStart w:name="z319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*Оснащение изделиями медицинского назначения осуществляется согласно заявкам организаций здравоохранения в соответствии с текущей потребностью.</w:t>
      </w:r>
    </w:p>
    <w:bookmarkEnd w:id="190"/>
    <w:bookmarkStart w:name="z320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**Первый уровень – медицинские организации, оказывающие амбулаторно-поликлиническую помощь по медицинской реабилитации;</w:t>
      </w:r>
    </w:p>
    <w:bookmarkEnd w:id="191"/>
    <w:bookmarkStart w:name="z321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***Второй уровень – специализированные медицинские организации, имеющие в своей структуре специализированные отделения и (или) центры, осуществляющие медицинскую реабилитацию;</w:t>
      </w:r>
    </w:p>
    <w:bookmarkEnd w:id="192"/>
    <w:bookmarkStart w:name="z322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**** Третий уровень – специализированные медицинские организации, имеющие в своей структуре отделения и (или) центры, оказывающие специализированную помощь по медицинской реабилитации, в том числе высокотехнологичной.</w:t>
      </w:r>
    </w:p>
    <w:bookmarkEnd w:id="193"/>
    <w:bookmarkStart w:name="z323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 и сокращений:</w:t>
      </w:r>
    </w:p>
    <w:bookmarkEnd w:id="194"/>
    <w:bookmarkStart w:name="z324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УВЧ – Ультравысокочастотная;</w:t>
      </w:r>
    </w:p>
    <w:bookmarkEnd w:id="195"/>
    <w:bookmarkStart w:name="z325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ЛФК – Лечебная физическая культура;</w:t>
      </w:r>
    </w:p>
    <w:bookmarkEnd w:id="196"/>
    <w:bookmarkStart w:name="z326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УФО – Ультрафиолетовое облучение;</w:t>
      </w:r>
    </w:p>
    <w:bookmarkEnd w:id="197"/>
    <w:bookmarkStart w:name="z327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ППД – постоянные пассивные движения; </w:t>
      </w:r>
    </w:p>
    <w:bookmarkEnd w:id="198"/>
    <w:bookmarkStart w:name="z328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БОС – биологически обратной связью.</w:t>
      </w:r>
    </w:p>
    <w:bookmarkEnd w:id="199"/>
    <w:bookmarkStart w:name="z329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ПТ – по требованию</w:t>
      </w:r>
    </w:p>
    <w:bookmarkEnd w:id="20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Минимальным стандартам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оснащения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 медицинскими изделиями</w:t>
            </w:r>
          </w:p>
        </w:tc>
      </w:tr>
    </w:tbl>
    <w:bookmarkStart w:name="z331" w:id="2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Минимальный стандарт оснащения подразделения организации здравоохранения, оказывающего медицинскую помощь при туберкулезе</w:t>
      </w:r>
    </w:p>
    <w:bookmarkEnd w:id="20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медицинских изделий*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медицинских изделий в зависимости от уровня**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Противотуберкулезное отделение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Спирометр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на отделение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на отделение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Аспиратор (отсасыватель) медицинский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на отделение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на отделение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Бронхофиброскоп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на отделение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на отделение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Электрокардиограф многоканальный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отделение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отделение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Инфузионный насос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Пульсоксиметр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Диагностическое отделение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Рентгеновский диагностический стационарный аппарат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Компьютерный томограф в комплекте с инжектором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bookmarkStart w:name="z332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*Оснащение изделиями медицинского назначения осуществляется согласно заявкам организаций здравоохранения в соответствии с текущей потребностью.</w:t>
      </w:r>
    </w:p>
    <w:bookmarkEnd w:id="202"/>
    <w:bookmarkStart w:name="z333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**Уровни оснащения:</w:t>
      </w:r>
    </w:p>
    <w:bookmarkEnd w:id="203"/>
    <w:bookmarkStart w:name="z334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 уровень - районный согласно государственному нормативу сети организаций здравоохранения, определяемому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68)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Кодекса Республики Казахстан от 7 июля 2020 года "О здоровье народа и системе здравоохранения" (далее – Норматив сети);</w:t>
      </w:r>
    </w:p>
    <w:bookmarkEnd w:id="204"/>
    <w:bookmarkStart w:name="z335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 уровень городской согласно Нормативу сети; </w:t>
      </w:r>
    </w:p>
    <w:bookmarkEnd w:id="205"/>
    <w:bookmarkStart w:name="z336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 уровень – областной согласно Нормативу сети;</w:t>
      </w:r>
    </w:p>
    <w:bookmarkEnd w:id="206"/>
    <w:bookmarkStart w:name="z337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 уровень – республиканские организации здравоохранения, находящиеся в ведении Министерства здравоохранения Республики Казахстан.</w:t>
      </w:r>
    </w:p>
    <w:bookmarkEnd w:id="207"/>
    <w:bookmarkStart w:name="z338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 и сокращений:</w:t>
      </w:r>
    </w:p>
    <w:bookmarkEnd w:id="208"/>
    <w:bookmarkStart w:name="z339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ПТ – по требованию.</w:t>
      </w:r>
    </w:p>
    <w:bookmarkEnd w:id="20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Минимальным стандартам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оснащения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 медицинскими изделиями</w:t>
            </w:r>
          </w:p>
        </w:tc>
      </w:tr>
    </w:tbl>
    <w:bookmarkStart w:name="z341" w:id="2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Минимальный стандарт оснащения подразделения организации здравоохранения, оказывающего неврологическую помощь</w:t>
      </w:r>
    </w:p>
    <w:bookmarkEnd w:id="2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медицинских изделий*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медицинских изделий в зависимости от уровня**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Неврологическое отделение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Ингалятор аэрозольный компрессорный (небулайзер) портативный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Инфузионный насос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Аспиратор (отсасыватель) медицинский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Электрокардиограф многоканальный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Дефибриллятор бифазный с функцией синхронизации(наличие аккумулятора)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Кислородный концентратор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Дыхательный мешок для ручной ИВЛ(мешок Амбу)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Противопролежневый матрас многофункциональный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Инсультный центр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 пациента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числу коек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числу коек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Электрокардиограф многоканальный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Экспресс-анализатор уровня глюкозы в крови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Аспиратор (отсасыватель) медицинский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2 койки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2 койки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для искусственной вентиляции легких транспортный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Инфузионный насос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1 койку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1 койку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искусственной вентиляции легких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3 койки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3 койки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Автоматический инъектор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Дефибриллятор бифазный с функцией синхронизации(наличие аккумулятора)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6 коек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6 коек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Кислородный концентратор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Противопролежневый матрас многофункциональный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Диагностическое отделение***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Многофункциональная система ультразвуковой допплерографии с возможностью выполнения транскраниальной допплерографии, длительного транскраниального допплеровского мониторирования, микроэмболодетекции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Портативный ультразвуковой сканер, с датчиками для проведения ультразвукового дуплексного сканирования экстракраниальных отделов брахиоцефальных артерий, трансторакальной эхокардиографии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 ангиографический с возможностью выполнения эндоваскулярных диагностических и лечебных вмешательств на брахиоцефальных и внутримозговых артериях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Магнитно-резонансный томограф в комплекте с инжектором не менее 1,5 Тесла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bookmarkStart w:name="z342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*Оснащение изделиями медицинского назначения осуществляется согласно заявкам организаций здравоохранения в соответствии с текущей потребностью.</w:t>
      </w:r>
    </w:p>
    <w:bookmarkEnd w:id="211"/>
    <w:bookmarkStart w:name="z343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**Уровни оснащения:</w:t>
      </w:r>
    </w:p>
    <w:bookmarkEnd w:id="212"/>
    <w:bookmarkStart w:name="z344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 уровень - районный согласно государственному нормативу сети организаций здравоохранения, определяемому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68)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Кодекса Республики Казахстан от 7 июля 2020 года "О здоровье народа и системе здравоохранения" (далее – Норматив сети);</w:t>
      </w:r>
    </w:p>
    <w:bookmarkEnd w:id="213"/>
    <w:bookmarkStart w:name="z345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 уровень городской согласно Нормативу сети; </w:t>
      </w:r>
    </w:p>
    <w:bookmarkEnd w:id="214"/>
    <w:bookmarkStart w:name="z346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 уровень – областной согласно Нормативу сети;</w:t>
      </w:r>
    </w:p>
    <w:bookmarkEnd w:id="215"/>
    <w:bookmarkStart w:name="z347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 уровень – республиканские организации здравоохранения, находящиеся в ведении Министерства здравоохранения Республики Казахстан.</w:t>
      </w:r>
    </w:p>
    <w:bookmarkEnd w:id="216"/>
    <w:bookmarkStart w:name="z348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*** - Дополнительно к оснащению инструментально –диагностического отделения.</w:t>
      </w:r>
    </w:p>
    <w:bookmarkEnd w:id="2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Минимальным стандартам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оснащения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 медицинскими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изделиями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Минимальный стандарт оснащения подразделения организации здравоохранения, оказывающего токсикологическую помощь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25 - в редакции приказа и.о. Министра здравоохранения РК от 14.09.2022 </w:t>
      </w:r>
      <w:r>
        <w:rPr>
          <w:rFonts w:ascii="Times New Roman"/>
          <w:b w:val="false"/>
          <w:i w:val="false"/>
          <w:color w:val="ff0000"/>
          <w:sz w:val="28"/>
        </w:rPr>
        <w:t>№ ҚР ДСМ-98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медицинских изделий*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медицинских изделий в зависимости от уровня**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Токсикология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 пациента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Ларингоскоп с волоконным световодом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Инфузионный насос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Электрокардиограф многоканальный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искусственной вентиляции легких портативный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Пульсоксиметр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Экспресс-анализатор уровня глюкозы в крови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Отделение (палата, блок) реанимации и интенсивной терапии с экстракорпоральной детоксикацией***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для гемодиализа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для гемосорбции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для плазмафереза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для постоянной низкопоточной вено-венозной гемофильтрации (гемодиафильтрации)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для перитонеального диализа с принадлежностями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Химико-токсикологическая лаборатория****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Газовый хроматограф с детектором по теплопроводности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Газовый хроматограф с детектором по ионизации пламени или детектором электронного захвата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Газовый хроматограф с детектором электронного захвата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Газовый хроматограф с азотно-фосфорным детектором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для тонкослойной хроматографии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иммуно-хроматографических тестов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оборудования для иммуноанализа (иммуноферментный или иммунофлюоресцентный)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Фотоколориметр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УФ-спектрофотометр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Центрифуга лабораторная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Дозаторы механические или электронные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Масс-спектрометр с тройным квадруполем и системой высокоэффективной жидкостной хроматографии для анализа метаболитов лекарственных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Масс-спектрометр с индуктивно-связанной плазмой для анализа следов тяжелых металлов и изотопов в биологических материалах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Газовый хромато-масс спектрометр с тройным квадруполем для анализа жирнокислотного состава крови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УФ-Вид спектрофотометр 190-1100 нм для анализа крови на содержание монооксида и диоксида углерода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Автоматизированная система для измерения плотности и индекса рефракции жидких лекарственных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*Оснащение медицинскими изделиями осуществляется согласно заявкам организаций здравоохранения в соответствии с текущей потребностью.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**Уровни оснащения: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 уровень – районный согласно государственному нормативу сети организаций здравоохранения, определяемому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здравоохранения Республики Казахстан от 15 октября 2020 года № ҚР ДСМ - 133/2020 "Об утверждении государственного норматива сети организаций здравоохранения" (зарегистрирован в Реестре государственной регистрации нормативных правовых актов под № 21452) (далее – Норматив сети);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 уровень городской согласно Нормативу сети;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 уровень – областной согласно Нормативу сети;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 уровень – республиканские организации здравоохранения, находящиеся в ведении Министерства здравоохранения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***Дополнительно к оснащению ОАРИТ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****Дополнительно к оснащению инструментально –диагностического отделения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Расшифровка аббревиатур и сокращений: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ПТ – по требованию;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 УФ-спектрофотометр – ультрафиолетовый спектрофотометр;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 ОАРИТ – отделение анестезиологии, реанимации и интенсивной терапии;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 нм – нанометр.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Минимальным стандартам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оснащения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 медицинскими изделиями</w:t>
            </w:r>
          </w:p>
        </w:tc>
      </w:tr>
    </w:tbl>
    <w:bookmarkStart w:name="z364" w:id="2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Минимальный стандарт оснащения подразделения организации здравоохранения, оказывающего нефрологическую помощь</w:t>
      </w:r>
    </w:p>
    <w:bookmarkEnd w:id="2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медицинских изделий*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медицинских изделий в зависимости от уровня**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Нефрологическое отделение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Инфузионный насос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Электрокардиограф многоканальный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Отделение диализа/центр диализа (взрослое/детское)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гемодиализа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для автоматизированного перитонеального диализа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для цитоплазмафереза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Кресло диализное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Аспиратор (отсасыватель) медицинский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Инфузионный насос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 пациента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ультразвуковая диагностическая с линейным датчиком и допплеровским картированием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Пульсоксиметр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Экспресс-анализатор уровня глюкозы в крови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bookmarkStart w:name="z365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*Оснащение изделиями медицинского назначения осуществляется согласно заявкам организаций здравоохранения в соответствии с текущей потребностью.</w:t>
      </w:r>
    </w:p>
    <w:bookmarkEnd w:id="219"/>
    <w:bookmarkStart w:name="z366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**Уровни оснащения:</w:t>
      </w:r>
    </w:p>
    <w:bookmarkEnd w:id="220"/>
    <w:bookmarkStart w:name="z367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 уровень - районный согласно государственному нормативу сети организаций здравоохранения, определяемому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68)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Кодекса Республики Казахстан от 7 июля 2020 года "О здоровье народа и системе здравоохранения" (далее – Норматив сети);</w:t>
      </w:r>
    </w:p>
    <w:bookmarkEnd w:id="221"/>
    <w:bookmarkStart w:name="z368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 уровень городской согласно Нормативу сети; </w:t>
      </w:r>
    </w:p>
    <w:bookmarkEnd w:id="222"/>
    <w:bookmarkStart w:name="z369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 уровень – областной согласно Нормативу сети;</w:t>
      </w:r>
    </w:p>
    <w:bookmarkEnd w:id="223"/>
    <w:bookmarkStart w:name="z370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 уровень – республиканские организации здравоохранения, находящиеся в ведении Министерства здравоохранения Республики Казахстан.</w:t>
      </w:r>
    </w:p>
    <w:bookmarkEnd w:id="224"/>
    <w:bookmarkStart w:name="z371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 и сокращений:</w:t>
      </w:r>
    </w:p>
    <w:bookmarkEnd w:id="225"/>
    <w:bookmarkStart w:name="z372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ПТ – по требованию.</w:t>
      </w:r>
    </w:p>
    <w:bookmarkEnd w:id="2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Минимальным стандартам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оснащения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 медицинскими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изделиями</w:t>
            </w:r>
          </w:p>
        </w:tc>
      </w:tr>
    </w:tbl>
    <w:bookmarkStart w:name="z448" w:id="2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Минимальный стандарт оснащения организаций здравоохранения, оказывающих трансфузиологическую помощь</w:t>
      </w:r>
    </w:p>
    <w:bookmarkEnd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27 - в редакции приказа и.о. Министра здравоохранения РК от 14.09.2022 </w:t>
      </w:r>
      <w:r>
        <w:rPr>
          <w:rFonts w:ascii="Times New Roman"/>
          <w:b w:val="false"/>
          <w:i w:val="false"/>
          <w:color w:val="ff0000"/>
          <w:sz w:val="28"/>
        </w:rPr>
        <w:t>№ ҚР ДСМ-98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медицинских изделий*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Количество медицинских изделий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для медицинских организаций, осуществляющих трансфузионную терапию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холодовой цепи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Холодильник для хранения пакетов с цельной кровью и эритроцитами (t°С +2+10)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Холодильник фармацевтический для хранения препаратов крови, диагностических реагентов (t°С +2+10)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Морозильник для хранения плазмы и ее производных (t°С -25 и ниже)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Устройство для хранения тромбоцитов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Устройство для размораживания плазмы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Устройство для подогрева эритроцитов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Контейнер изотермический для хранения и транспортировки крови и ее компонентов с датчиками регистрации температуры внутренней среды контейнера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лабораторных исследований при сопровождении трансфузий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Полуавтоматический иммуногематологический анализатор колоночной агглютинации (ридер, инкубатор, центрифуга, компьютер)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Автоматический иммуногематологический анализатор колоночной агглютинации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Тромбоэластограф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Микроскоп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Водяная баня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Центрифуга лабораторная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дозаторов с переменным объемом одноканальный со сменными наконечниками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переливаний крови и ее компонентов, растворов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для реинфузий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Устройство для подогрева инфузионных растворов и компонентов донорской крови в процессе их переливания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общего назначения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Облучатель экранированный бактерицидный стационарный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лаборатории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общеврачебный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процедурный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фельдшера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для организаций здравоохранения осуществляющих деятельность в сфере заготовки, переработки, хранения, производственного контроля и транспортировки донорской крови и ее компонентов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для лабораторной диагностики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для скрининга трансфузионных инфекций, клинико-биохимических, иммуногематологических, лабораторных исследований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Анализатор иммуноферментный (ридер) с вошером и инкубатором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Анализатор иммунохимический, закрытого типа для скрининга маркеров гемотрансмиссивных инфекций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Автоматическая система закрытого типа для проведения исследования методом ПЦР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Анализатор для иммуноблота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3.5)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Анализатор гематологический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4.6)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Анализатор коагулологический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5.7)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Биохимический анализатор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 для экспресс-определения гемоглобина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Экспресс-анализатор для определения уровня АЛТ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6.10)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Анализатор для определения свободного гемоглобина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Полуавтоматический иммуногематологический анализатор колоночной агглютинации (ридер, инкубатор, центрифуга, компьютер)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Автоматический иммуногематологический анализатор колоночной агглютинации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7.13)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Центрифуга-вортекс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8.14)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Миллиосмометр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9.15)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Центрифуга лабораторная высокоскоростная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Цитофлюориметр проточный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10.17)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Штатив для СОЭ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11.18)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Штатив для дозаторов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12.19)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дозаторов с переменным объемом со сменными наконечниками с 1-8 канальными пипетками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13.20)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Микроскоп лабораторный световой бинокулярный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лаборатории бактериологических исследований **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Воздушный стерилизатор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14.23)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Машина для изготовления ватных пробок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15.24)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Паровой стерилизатор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16.25)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Дезинфекционно-моечный аппарат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17.26)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Автоматический прибор для приготовления сред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для лаборатории тканевого типирования**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скрининга лейкоцитарных антител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диагностическая для мультипараметрического флуоресцентного анализа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1.28)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ИФА риддер в комплекте с компьютером 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Термошейкер для 96-ти луночных ИФА планшет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молекулярно-генетических исследований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 для выделения ДНК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Спектофотометр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Флуориметр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Термошейкер для микропробирок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2.34)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Шейкер орбитальный с держателями для пробирок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3.35)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Амплификатор 96 луночный, лунки объемом на 0,2мл, с нагреваемой крышкой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Электрофоретическая камера с заливочным устройством в комплекте с подложками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4.37)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 питания с возможностью подключения до 4-х электрофоретических камер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визуализации, архивирования и обработки гель-электрофореграмм в комплекте с компьютером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Трансиллюминатор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Деионизатор воды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серологических исследований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Автоматический счетчик клеток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одноканальных и шестиканальных диспенсеров Терасаки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5.43)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Мешалка магнитная с подогревом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6.44)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Микроскоп инвертированный с держателем планшет Терасаки в комплекте с компьютером для визуализации и сохранения изображения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Микроскоп лабораторный световой бинокулярный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проведения капиллярного секвенирования и (или) секвенирования следующего поколения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Капиллярный генетический анализатор - секвенатор в комплекте с компьютером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7.47)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Генетический секвенатор следующего (нового поколения)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8.48)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Амплификатор 96 луночный, лунки объемом на 0,2мл, с нагреваемой крышкой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Амплификатор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Магнитный штатив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оборудование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Миницентрифуга-вортекс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Микроцентрифуга лабораторная для микропробирок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9.53)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Центрифуга для пробирок объемом 10-15 мл до 5000 об-мин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10.54)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Центрифуга с ротором для 96-луночных микропланшет объемом 1,5 мкл и ПЦР полоски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11.55)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Термошейкер для 96-ти луночных ПЦР планшет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12.56)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одноканальных и восьмиканальных дозаторов переменного объема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13.57)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Холодильник фармацевтический с морозильной камерой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14.58)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Морозильная камера (t°С -25 и ниже)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15.59)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Холодильник фармацевтический (t°С +2+10)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для заготовки, переработки цельной крови и ее компонентов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заготовки цельной крови, плазмы, эритроцитов, тромбоцитов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1.60)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 для автоматического сбора плазмы, клеток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2.61)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 для мультикомпонентной сепарации крови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3.62)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Весы-помешиватели для сбора цельной крови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4.63)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Донорское кресло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5.64)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Штатив для инфузионных растворов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6.65)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Запаиватель пластиковых магистралей стационарный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7.66)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Запаиватель пластиковых магистралей переносной (мобильный)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8.67)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Выжиматель (стриппер)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9.68)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Центрифуга рефрижераторная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10.69)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Весы для уравновешивания центрифужных стаканов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11.70)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Адаптер для стаканов центрифуги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переработки цельной крови, плазмы, эритроцитов, тромбоцитов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12.71)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Автоматический фракционатор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13.72)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Плазмаэкстрактор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14.73)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для вирусинактивации компонентов крови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15.74)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для радиоактивного облучения компонентов крови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16.75)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 для стерильного соединения магистралей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17.76)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Штатив для фильтрации крови и ее компонентов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отделения клеточных технологий **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1.77)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Автоматический сепаратор клеток крови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2.78)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для подготовки концентрата стволовых клеток к криоконсерации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3.79)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Шейкер с платформой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4.80)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Плазмаэкстрактор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5.81)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экстракорпорального фотофереза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6.82)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Дьюар с жидким азотом для длительного хранения образцов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7.83)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Переходная емкость для хранения жидкого азота под давлением (для заправки дьюара)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8.84)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Емкость для стационарного хранения жидкого азота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9.85)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Криогенный трубопровод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10.86)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измерения концентрации кислорода в воздухе криохранилища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11.87)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СО2-инкубатор с подачей углекислого газа (переносной баллон или централизованная подача)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12.88)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Микроскоп прямой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13.89)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Микроскоп инвертированный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14.90)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Камера Горяева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15.91)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биологической безопасности II класса (ламинарный шкаф)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холодовой цепи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1.92)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Холодильник фармацевтический для хранения препаратов крови и лабораторных реагентов (t°С +2+10)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2.93)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Холодильник фармацевтический с морозильной камерой (t°С +2+10)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3.94)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Морозильник для хранения плазмы и ее производных (t°С -25 и ниже)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4.95)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Морозильные камеры супернизкой температуры (t°С -80-150)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5.96)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Холодильник для хранения пакетов с цельной кровью и эритроцитами (t°С +2+10)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6.97)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Устройство для хранения тромбоцитов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7.98)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Устройство для размораживания плазмы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8.99)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Устройство для быстрой заморозки плазмы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9.100)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Контейнер изотермический для хранения и транспортировки крови и ее компонентов с датчиками регистрации температуры внутренней среды контейнера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10.101)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Контейнер изотермический для хранения и транспортировки образцов крови с датчиками регистрации температуры внутренней среды контейнера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2.4. Оборудование общего назначения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1.102)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Облучатель экранированный бактерицидный стационарный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2.103)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Ультрафиолетовый рециркулятор очистки воздуха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3.104)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биологической безопасности I класса (вытяжной шкаф)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4.105)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биологической безопасности II класса (ламинарный шкаф)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5.106)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Дефибриллятор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6.107)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Медицинский отсасыватель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7.108)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Языкодержатель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8.109)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Воздуховод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9.110)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Лотки медицинские в асортименте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10.111)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Весы медицинские с ростомером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11.112)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Кресло-каталка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12.113)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Медицинская каталка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13.114)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Мешок Амбу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14.115)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Кондуктометр (для контроля дистиллированной воды)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15.116)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Шейкер для пробирок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16.117)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Водяная баня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17.118)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Термостат сухой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18.119)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 для получения бидистиллированной воды аналитического качества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19.120)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Автоклав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20.121)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врачебного приема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21.122)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общеврачебный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22.123)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процедурный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23.124)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фельдшера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24.125)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лаборатории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25.126)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Весы лабораторные, электронные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Оснащение медицинскими изделиями осуществляется согласно заявкам организаций здравоохранения в соответствии с текущей потребностью.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**Оснащение изделиями медицинского назначения осуществляется при наличии лаборатории (отделения) отдела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Расшифровка аббревиатур и сокращений: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ПТ-по требованию;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СОЭ-скорость оседания эритроцитов;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ИФА-иммуноферментный анализ;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ДНК-дезоксирибонуклеиновая кислота;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АЛТ-аланинаминотрансфераза;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t°С -температура градусов Цельсия;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ПЦР- полимеразная цепная реакция;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диоксид углерода.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Минимальным стандартам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оснащения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 медицинскими изделиями</w:t>
            </w:r>
          </w:p>
        </w:tc>
      </w:tr>
    </w:tbl>
    <w:bookmarkStart w:name="z384" w:id="2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Минимальный стандарт оснащения подразделения организации здравоохранения, оказывающего гастроэнтерологическую помощь</w:t>
      </w:r>
    </w:p>
    <w:bookmarkEnd w:id="2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медицинских изделий*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медицинских изделий в зависимости от уровня**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Гастроэнтерология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 пациента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Ларингоскоп с волоконным световодом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Инфузионный насос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Электрокардиограф многоканальный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искусственной вентиляции легких портативный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Диагностическое отделение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 для проведения дыхательного уреазного теста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bookmarkStart w:name="z385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*Оснащение изделиями медицинского назначения осуществляется согласно заявкам организаций здравоохранения в соответствии с текущей потребностью.</w:t>
      </w:r>
    </w:p>
    <w:bookmarkEnd w:id="229"/>
    <w:bookmarkStart w:name="z386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**Уровни оснащения:</w:t>
      </w:r>
    </w:p>
    <w:bookmarkEnd w:id="230"/>
    <w:bookmarkStart w:name="z387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 уровень - районный согласно государственному нормативу сети организаций здравоохранения, определяемому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68)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Кодекса Республики Казахстан от 7 июля 2020 года "О здоровье народа и системе здравоохранения" (далее – Норматив сети);</w:t>
      </w:r>
    </w:p>
    <w:bookmarkEnd w:id="231"/>
    <w:bookmarkStart w:name="z388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 уровень городской согласно Нормативу сети; </w:t>
      </w:r>
    </w:p>
    <w:bookmarkEnd w:id="232"/>
    <w:bookmarkStart w:name="z389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 уровень – областной согласно Нормативу сети;</w:t>
      </w:r>
    </w:p>
    <w:bookmarkEnd w:id="233"/>
    <w:bookmarkStart w:name="z390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 уровень – республиканские организации здравоохранения, находящиеся в ведении Министерства здравоохранения Республики Казахстан.</w:t>
      </w:r>
    </w:p>
    <w:bookmarkEnd w:id="234"/>
    <w:bookmarkStart w:name="z391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 и сокращений:</w:t>
      </w:r>
    </w:p>
    <w:bookmarkEnd w:id="235"/>
    <w:bookmarkStart w:name="z392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ПТ – по требованию.</w:t>
      </w:r>
    </w:p>
    <w:bookmarkEnd w:id="23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Минимальным стандартам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оснащения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 медицинскими изделиями</w:t>
            </w:r>
          </w:p>
        </w:tc>
      </w:tr>
    </w:tbl>
    <w:bookmarkStart w:name="z394" w:id="2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Минимальный стандарт оснащения подразделения организации здравоохранения, оказывающего помощь в области психического здоровья</w:t>
      </w:r>
    </w:p>
    <w:bookmarkEnd w:id="2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медицинских изделий*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медицинских изделий в зависимости от уровня**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Стационарные отделения организаций здравоохранения в области психического здоровья (дневной стационар)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Ларингоскоп с волоконным световодом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Инфузионный насос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Электрокардиограф многоканальный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 для проведения медицинского освидетельствования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Алкометр(анализатор паров этанола)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Анализатор для химико-токсикологических исследований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bookmarkStart w:name="z395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*Оснащение изделиями медицинского назначения осуществляется согласно заявкам организаций здравоохранения в соответствии с текущей потребностью.</w:t>
      </w:r>
    </w:p>
    <w:bookmarkEnd w:id="238"/>
    <w:bookmarkStart w:name="z396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**Уровни оснащения:</w:t>
      </w:r>
    </w:p>
    <w:bookmarkEnd w:id="239"/>
    <w:bookmarkStart w:name="z397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 уровень - районный согласно государственному нормативу сети организаций здравоохранения, определяемому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68)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Кодекса Республики Казахстан от 7 июля 2020 года "О здоровье народа и системе здравоохранения" (далее – Норматив сети);</w:t>
      </w:r>
    </w:p>
    <w:bookmarkEnd w:id="240"/>
    <w:bookmarkStart w:name="z398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 уровень городской согласно Нормативу сети; </w:t>
      </w:r>
    </w:p>
    <w:bookmarkEnd w:id="241"/>
    <w:bookmarkStart w:name="z399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 уровень – областной согласно Нормативу сети;</w:t>
      </w:r>
    </w:p>
    <w:bookmarkEnd w:id="242"/>
    <w:bookmarkStart w:name="z400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 уровень – республиканские организации здравоохранения, находящиеся в ведении Министерства здравоохранения Республики Казахстан.</w:t>
      </w:r>
    </w:p>
    <w:bookmarkEnd w:id="243"/>
    <w:bookmarkStart w:name="z401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 и сокращений:</w:t>
      </w:r>
    </w:p>
    <w:bookmarkEnd w:id="244"/>
    <w:bookmarkStart w:name="z402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ПТ – по требованию.</w:t>
      </w:r>
    </w:p>
    <w:bookmarkEnd w:id="24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Минимальным стандартам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оснащения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 медицинскими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изделиями</w:t>
            </w:r>
          </w:p>
        </w:tc>
      </w:tr>
    </w:tbl>
    <w:bookmarkStart w:name="z449" w:id="2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Минимальный стандарт оснащения подразделения организации здравоохранения, оказывающего паллиативную помощь</w:t>
      </w:r>
    </w:p>
    <w:bookmarkEnd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30 - в редакции приказа и.о. Министра здравоохранения РК от 14.09.2022 </w:t>
      </w:r>
      <w:r>
        <w:rPr>
          <w:rFonts w:ascii="Times New Roman"/>
          <w:b w:val="false"/>
          <w:i w:val="false"/>
          <w:color w:val="ff0000"/>
          <w:sz w:val="28"/>
        </w:rPr>
        <w:t>№ ҚР ДСМ-98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медицинских изделий*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медицинских изделий в зависимости от уровня**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Паллиативная помощь (хосписы, пал. отделения)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кровать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количеству коек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количеству коек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количеству коек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количеству коек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Противопролежневый матрас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3 койки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3 койки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3 койки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3 койки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Пульсоксиметр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10 коек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10 коек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10 коек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10 коек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Концентратор кислорода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15 коек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15 коек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15 коек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15 коек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Кресло-каталка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15 коек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15 коек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15 коек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15 коек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Небулайзер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30 коек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30 коек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30 коек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30 коек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вызова персонала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Подъемник для перемещения тяжелых больных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отделение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отделение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отделение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отделение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Сейф для хранения наркотических и психотропных препаратов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Инфузионный насос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Электрокардиограф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Мобильный медицинский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*Оснащение изделиями медицинского назначения осуществляется согласно заявкам организаций здравоохранения в соответствии с текущей потребностью.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**Уровни оснащения: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 уровень – районный согласно государственному нормативу сети организаций здравоохранения, определяемому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здравоохранения Республики Казахстан от 15 октября 2020 года № ҚР ДСМ - 133/2020 "Об утверждении государственного норматива сети организаций здравоохранения" (зарегистрирован в Реестре государственной регистрации нормативных правовых актов под № 21452) (далее – Норматив сети);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 уровень городской согласно Нормативу сети;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 уровень – областной согласно Нормативу сети;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 уровень – республиканские организации здравоохранения, находящиеся в ведении Министерства здравоохранения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Расшифровка аббревиатур и сокращений: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ПТ – по требованию.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Минимальным стандартам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оснащения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 медицинскими изделиями</w:t>
            </w:r>
          </w:p>
        </w:tc>
      </w:tr>
    </w:tbl>
    <w:bookmarkStart w:name="z412" w:id="2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Минимальный стандарт оснащения подразделения организации здравоохранения, оказывающего гематологическую помощь</w:t>
      </w:r>
    </w:p>
    <w:bookmarkEnd w:id="2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медицинских изделий*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медицинских изделий в зависимости от уровня**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Отделение гематологии (отделения трансплантации гемопоэтических стволовых клеток)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Инфузионный насос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1 койку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1 койку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1 койку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Электрокардиограф многоканальный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Дневной стационар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кровать / кресло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1 койко-место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1 койко-место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1 койко-место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1 койко-место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Инфузионный насос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1 койку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1 койку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1 койку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Кресло-каталка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bookmarkStart w:name="z413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*Оснащение изделиями медицинского назначения осуществляется согласно заявкам организаций здравоохранения в соответствии с текущей потребностью.</w:t>
      </w:r>
    </w:p>
    <w:bookmarkEnd w:id="248"/>
    <w:bookmarkStart w:name="z414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**Уровни оснащения:</w:t>
      </w:r>
    </w:p>
    <w:bookmarkEnd w:id="249"/>
    <w:bookmarkStart w:name="z415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 уровень - районный согласно государственному нормативу сети организаций здравоохранения, определяемому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68)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Кодекса Республики Казахстан от 7 июля 2020 года "О здоровье народа и системе здравоохранения" (далее – Норматив сети);</w:t>
      </w:r>
    </w:p>
    <w:bookmarkEnd w:id="250"/>
    <w:bookmarkStart w:name="z416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 уровень городской согласно Нормативу сети; </w:t>
      </w:r>
    </w:p>
    <w:bookmarkEnd w:id="251"/>
    <w:bookmarkStart w:name="z417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 уровень – областной согласно Нормативу сети;</w:t>
      </w:r>
    </w:p>
    <w:bookmarkEnd w:id="252"/>
    <w:bookmarkStart w:name="z418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 уровень – республиканские организации здравоохранения, находящиеся в ведении Министерства здравоохранения Республики Казахстан.</w:t>
      </w:r>
    </w:p>
    <w:bookmarkEnd w:id="253"/>
    <w:bookmarkStart w:name="z419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 и сокращений:</w:t>
      </w:r>
    </w:p>
    <w:bookmarkEnd w:id="254"/>
    <w:bookmarkStart w:name="z420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ПТ – по требованию.</w:t>
      </w:r>
    </w:p>
    <w:bookmarkEnd w:id="25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Минимальным стандартам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оснащения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 медицинскими изделиями</w:t>
            </w:r>
          </w:p>
        </w:tc>
      </w:tr>
    </w:tbl>
    <w:bookmarkStart w:name="z422" w:id="2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Минимальный стандарт оснащения подразделения организации здравоохранения, оказывающего стерилизационно-дезинфекционные услуги медицинских изделий</w:t>
      </w:r>
    </w:p>
    <w:bookmarkEnd w:id="2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медицинских изделий*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медицинских изделий в зависимости от уровня**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ЦСО (АПП, стационар)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 моечная ультразвуковая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 дезинфекционно-моечные с принадлежностями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Стерилизатор паровой проходного типа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Низкотемпературный плазменный стерилизатор проходной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Роторная термозапаивающая машина с держателем для рулонов со встроенным режущим устройством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для упаковки стерилизационных материалов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Полка для упаковочного стола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Стол-мойка с 2 раковинами для предстерилизационной очистки медицинских инструментов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для упаковки стерилизационных материалов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Тележка для бумаги для предстерилизационной упаковки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рабочий с встроенной подсветкой для контроля, сортировки и предстерилизационной упаковки текстильных изделий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Стеллаж для стерилизационных корзин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Табурет (газовый подъемник, оборудованный кольцом поддержки ноги, регулирование высоты 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Транспортная тележка для стерильных материалов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Передаточное окно с двумя дверями и фиксирующим механизмом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bookmarkStart w:name="z423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*Оснащение изделиями медицинского назначения осуществляется согласно заявкам организаций здравоохранения в соответствии с текущей потребностью.</w:t>
      </w:r>
    </w:p>
    <w:bookmarkEnd w:id="257"/>
    <w:bookmarkStart w:name="z424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**Уровни оснащения:</w:t>
      </w:r>
    </w:p>
    <w:bookmarkEnd w:id="258"/>
    <w:bookmarkStart w:name="z425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 уровень - районный согласно государственному нормативу сети организаций здравоохранения, определяемому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68)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Кодекса Республики Казахстан от 7 июля 2020 года "О здоровье народа и системе здравоохранения" (далее – Норматив сети);</w:t>
      </w:r>
    </w:p>
    <w:bookmarkEnd w:id="259"/>
    <w:bookmarkStart w:name="z426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 уровень городской согласно Нормативу сети; </w:t>
      </w:r>
    </w:p>
    <w:bookmarkEnd w:id="260"/>
    <w:bookmarkStart w:name="z427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 уровень – областной согласно Нормативу сети;</w:t>
      </w:r>
    </w:p>
    <w:bookmarkEnd w:id="261"/>
    <w:bookmarkStart w:name="z428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 уровень – республиканские организации здравоохранения, находящиеся в ведении Министерства здравоохранения Республики Казахстан.</w:t>
      </w:r>
    </w:p>
    <w:bookmarkEnd w:id="262"/>
    <w:bookmarkStart w:name="z429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 и сокращений:</w:t>
      </w:r>
    </w:p>
    <w:bookmarkEnd w:id="263"/>
    <w:bookmarkStart w:name="z430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ЦСО – централизованное стерилизационное отделение;</w:t>
      </w:r>
    </w:p>
    <w:bookmarkEnd w:id="264"/>
    <w:bookmarkStart w:name="z431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АПП – амбулаторно-поликлиническая помощь.</w:t>
      </w:r>
    </w:p>
    <w:bookmarkEnd w:id="26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Минимальным стандартам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оснащения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 медицинскими изделиями</w:t>
            </w:r>
          </w:p>
        </w:tc>
      </w:tr>
    </w:tbl>
    <w:bookmarkStart w:name="z433" w:id="2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Минимальный стандарт оснащения подразделения организации здравоохранения, оказывающего сурдологическую помощь</w:t>
      </w:r>
    </w:p>
    <w:bookmarkEnd w:id="2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медицинских изделий*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медицинских изделий в зависимости от уровня**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 врача сурдолога (детский/взрослый)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Диагностический аудиометр для проведения тональной пороговой аудиометрии, игровой аудиометрии с программным обеспечением для создания банка данных о пациентах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Клинический аудиометр для проведения тональной пороговой и надпороговой аудиометрии, высокочастотной аудиометрии, аудиометрии в свободном звуковом поле, речевой аудиометрии, педиатрического теста, с комплектом колонок и программным обеспечением для создания банка данных о пациентах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Анализатор среднего уха для проведения импедансометрии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регистрации слуховых вызванных потенциалов (КСВП) и слуховых потенциалов на частотно-модулированный тон (ASSR) с модулем регистрации отоакустической эмиссии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Устройство/аппарат/система регистрации отоакустической эмиссии (ТЕОАЕ, DPOAE)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Устройство/аппарат для скрининга слуха методом регистрации отоакустической эмиссии (ТЕОАЕ, DPOAE) и слуховых вызванных потенциалов (КСВП)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для проведения вестибулометрии (видеонистагмография или электронистагмография)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(устройство) для проведения импульсного теста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Анализатор слуховых аппаратов (камера 2СС для проверки выходного уровня сигнала слуховых аппаратов / RECD)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Программаторы с программным обеспечением для настройки аудио- (речевых) процессоров систем кохлеарной имплантации, систем имплантации среднего уха, костной проводимости от фирм-производителей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ед на врача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ед на врача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ед на врача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Программатор для настройки слуховых аппаратов с программным обеспечением от разных производителей слуховых аппаратов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Видеоотоскоп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Отоскоп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Камера для хранения стерильного инструментария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для кабинета слухопротезирования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Клинический / диагностический аудиометр для проведения тональной пороговой аудиометрии, аудиометрии в свободном звуковом поле, речевой аудиометрии с программным обеспечением для создания банка данных о пациентах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для подбора и настройки слуховых аппаратов с программным обеспечением от разных производителей слуховых аппаратов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Анализатор слуховых аппаратов (камера 2СС для проверки выходного уровня сигнала слуховых аппаратов / RECD)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Программаторы с программным обеспечением для настройки аудио (речевых) процессоров систем кохлеарной имплантации, систем среднего уха, костной проводимости от фирм-производителей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Программатор для настройки слуховых аппаратов с программным обеспечением от разных производителей слуховых аппаратов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Видеоотоскоп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Отоскоп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Видеоотоскоп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Отоскоп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для кабинета логопеда и сурдопедагога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Слухоречевой тренажер для развития слухового восприятия и формирования звукопроизношения для индивидуальной слухоречевой реабилитации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Тренажер на базе персонального компьютера для развития звуко-произносительной и лексико-грамматической стороны речи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Речевой тренажер для усвоения и развития элементарной речевой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bookmarkStart w:name="z434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*Оснащение изделиями медицинского назначения осуществляется согласно заявкам организаций здравоохранения в соответствии с текущей потребностью.</w:t>
      </w:r>
    </w:p>
    <w:bookmarkEnd w:id="267"/>
    <w:bookmarkStart w:name="z435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**Уровни оснащения:</w:t>
      </w:r>
    </w:p>
    <w:bookmarkEnd w:id="268"/>
    <w:bookmarkStart w:name="z436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 уровень - районный согласно государственному нормативу сети организаций здравоохранения, определяемому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68)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Кодекса Республики Казахстан от 7 июля 2020 года "О здоровье народа и системе здравоохранения" (далее – Норматив сети);</w:t>
      </w:r>
    </w:p>
    <w:bookmarkEnd w:id="269"/>
    <w:bookmarkStart w:name="z437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 уровень городской согласно Нормативу сети; </w:t>
      </w:r>
    </w:p>
    <w:bookmarkEnd w:id="270"/>
    <w:bookmarkStart w:name="z438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 уровень – областной согласно Нормативу сети;</w:t>
      </w:r>
    </w:p>
    <w:bookmarkEnd w:id="271"/>
    <w:bookmarkStart w:name="z439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 уровень – республиканские организации здравоохранения, находящиеся в ведении Министерства здравоохранения Республики Казахстан.</w:t>
      </w:r>
    </w:p>
    <w:bookmarkEnd w:id="272"/>
    <w:bookmarkStart w:name="z440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 и сокращений:</w:t>
      </w:r>
    </w:p>
    <w:bookmarkEnd w:id="273"/>
    <w:bookmarkStart w:name="z441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КСВП – коротколатентные слуховые вызванные потенциалы</w:t>
      </w:r>
    </w:p>
    <w:bookmarkEnd w:id="274"/>
    <w:bookmarkStart w:name="z442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ASSR- стационарные слуховые вызванные потенциалы</w:t>
      </w:r>
    </w:p>
    <w:bookmarkEnd w:id="275"/>
    <w:bookmarkStart w:name="z443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ТЕОАЕ – вызванная отоакустическая эмиссия</w:t>
      </w:r>
    </w:p>
    <w:bookmarkEnd w:id="276"/>
    <w:bookmarkStart w:name="z444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DPOAE - вызванная отоакустическая эмиссия на частоте продукта исскажения</w:t>
      </w:r>
    </w:p>
    <w:bookmarkEnd w:id="277"/>
    <w:bookmarkStart w:name="z445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RECD – измерение звукового давления в реальном ухе</w:t>
      </w:r>
    </w:p>
    <w:bookmarkEnd w:id="278"/>
    <w:bookmarkStart w:name="z446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ПТ – по требованию.</w:t>
      </w:r>
    </w:p>
    <w:bookmarkEnd w:id="27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